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19870" w14:textId="e619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"Жангелдин ауданының 2010-2012 жылдарға арналған аудандық бюджеті туралы" 2009 жылғы 23 желтоқсандағы № 147 мәслихат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2010 жылғы 27 қаңтардағы № 160 шешімі. Қостанай облысы Жангелдин ауданының Әділет басқармасында 2010 жылы 28 қаңтарда № 9-9-112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өзін–өзі басқару туралы" Заңының 6 бабы,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"Жангелдин ауданының 2010–2012 жылдарға арналған аудандық бюджеті туралы" 2009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мәслихат шешіміне (нормативтік құқықтық кесімдерді мемлекеттік тіркеу тізілімінде 9–9–111 нөмірімен тіркелген, 2010 жылдың 26 қаңтарында "Біздің Торғай"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Жангелдин ауданының 2010-2012 жылдарға арналған аудан бюджеті 1, 2, 3 және 4 қосымшаларға сәйкес, оның ішінде 2010 жылға арналған аудандық бюджет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- 1 500 139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100 794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1267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1 398 078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– 290 468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 – 214 940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 - 892 670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- 1 492 995,9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11564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11564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7500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- 7500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-11920,9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- 11920,9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2–1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2–2 тармақтармен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"2-1. 2010 жылға арналған аудандық бюджетте республикалық бюджеттен нысаналы ағымдағы трансферттер түсімінің мынадай мөлшерлерде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қайтадан пайдалануға беріліп жатқан білім беру объектілерін ұстауға – 37935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берудің мектепке дейінгі ұйымдарын, орта, техникалық және кәсіби, орта білімнен кейінгі білім беру ұйымдарын, "Өзін өзі тану" пәні бойынша біліктілігін арттыру институттарын оқу құралдарымен жабдықтауға – 2172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беру мемлекеттік мекемелерінде физика, химия, биология кабинеттерін оқу құралдарымен жарақтандыруға - 8194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беру мемлекеттік мекемелерінде лингафондық және мультимедиялық кабинеттерді ашуға – 16623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өңірлік жұмыспен қамту және кадрларды қайта даярлау стратегиясын іске асыру шеңберінде білім беру объектілерін күрделі, ағымдағы жөндеуге - 120000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ағымдағы нысаналы трансферттер есебінен әлеуметтік жұмыс орындарын және жастар тәжірибесі бағдарламасын кеңейтуге - 13800 мың теңге, оның ішінде әлеуметтік жұмыс орындарына 6000 мың теңге және жастар тәжірибесіне 7800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төлеуге – 3582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жасқа дейінгі балаларға мемлекеттік жәрдемақы төлеуге - 25156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соғысындағы Жеңіске 65 жыл толуына байланысты Ұлы Отан соғысына қатысқандар мен мүгедектердің жолақысын қамтамасыз етуге - 33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соғысындағы Жеңіске 65 жыл толуына байланысты Ұлы Отан соғысына қатысқандар мен мүгедектерге біржолғы материалдық көмек төлеуге - 1500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органдардың ветеринария саласындағы бөлімшелерін ұстауға - 13752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 жүргізуге - 12590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мекендердің әлеуметтік сала мамандарын әлеуметтік қолдау шараларын іске асыру үшін - 1632 мың теңге сомасында нысаналы ағымдағы трансферттер;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мекендердің әлеуметтік сала мамандарын әлеуметтік қолдау шараларын іске асыру үшін - 11564 мың теңге сомасында бюджеттік кредиттер түсімінің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2-2. 2010 жылға арналған аудандық бюджетте сумен жабдықтау жүйелерін дамытуға республикалық бюджеттен дамытуға - 211440 мың теңге сомасында нысаналы трансферттер сомасы түсімінің қарастырылғандығы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 бағдарламалар жаңа редакцияда жазылып,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"Жангелдин ауданы әкімінің аппараты" мемлекеттік мекемесінің 122001000 "Аудан (облыстық маңызы бар қала) әкімінің қызметін қамтамасыз ету жөніндегі қызметтер" бағдарламасының "35661" саны "34661" санымен айырбасталсын.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"Жангелдин ауданының тұрғын үй-коммуналдық шаруашылығы, жолаушылар көлігі және автомобиль жолдары бөлімі" мемлекеттік мекемесінің 458003000 "Мемлекеттік тұрғын үй қорының сақталуын ұйымдастыру" бағдарламасына 1000 мың теңге қаржы қаралып,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Жангелдин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он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Р.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Жангелдин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Т. Даркенов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"Жангелдин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Қ. Құлтанов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27.01.2010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"Жангелдин ауданының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Д. Аренова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27.01.2010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"Жангелдин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Х. Зейнеке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27.01.2010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27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160 шешіміне 1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147 шешіміне 1 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Жангелдин ауданының 2010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453"/>
        <w:gridCol w:w="433"/>
        <w:gridCol w:w="593"/>
        <w:gridCol w:w="7433"/>
        <w:gridCol w:w="211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75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І.КІРІСТЕР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1500139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102061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100794</w:t>
            </w:r>
          </w:p>
        </w:tc>
      </w:tr>
      <w:tr>
        <w:trPr>
          <w:trHeight w:val="6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табыстардан ұсталатын жеке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37885</w:t>
            </w:r>
          </w:p>
        </w:tc>
      </w:tr>
      <w:tr>
        <w:trPr>
          <w:trHeight w:val="6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табыстардан ұсталатын жеке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</w:t>
            </w:r>
          </w:p>
        </w:tc>
      </w:tr>
      <w:tr>
        <w:trPr>
          <w:trHeight w:val="5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біржолғы талон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жүзеге асыратын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алынатын жеке табыс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48700</w:t>
            </w:r>
          </w:p>
        </w:tc>
      </w:tr>
      <w:tr>
        <w:trPr>
          <w:trHeight w:val="6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кәсіпкерлердің мүлкіне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тұлғалардан алынатын жер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6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жеріне және ауыл шаруашылығына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арналмаған өзге де жерге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6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тұлғалардан,жеке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алынатын жер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көлік кұралдарына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салынатын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салынатын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саудада өткізетін, сондай-ақ өзінің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мұқтаждарына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пайдаланылатын бензин (авиациялықты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қоспағанда)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5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саудада өткізетін,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мұқтаждарына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пайдаланылатын дизель отыны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тіркегені үшін алынатын алым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құқығы үшін алынатын лицензиялық алым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9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тіркегені және филиалдар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өкілдіктерді есептік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сондай-ақ оларды қайта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мәміле жасау құқығын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тіркегені үшін алынатын алым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талап арыздарынан,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бажды қоспағанда,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 сотқа берілетін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арыздардан, ерекше талап ету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арыздарынан, ерекше жүргізілетін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(шағымдардан), сот бұйрығын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өтініштерден, атқару парағының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дубликатын беру туралы шағымдардан,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аралық (төрелік) соттардың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 соттардың шешімдерін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мәжбүрлеп орындауға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туралы шағымдардың,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актілерінің атқару парағының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құжаттардың көшірмелерін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беру туралы шағымдардан алынады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5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үшін, сондай-ақ азаматтарға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 актілерін тіркеу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куәліктерді және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актілері жазбаларын өзгертуге,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толықтыруға және қалпына келтіруге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байланысты куәліктерді қайтадан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бергені үшін мемлекеттік баж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жалдаудан түсетін 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қорынан үйлерді жалдаудан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6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көрсететін қызметтерді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сатудан түсетін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1398078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290468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214940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53"/>
        <w:gridCol w:w="713"/>
        <w:gridCol w:w="533"/>
        <w:gridCol w:w="7053"/>
        <w:gridCol w:w="211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4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1492995,9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132165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кент, ауыл (село)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және ауданды(облыстық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3482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 шеңберіндегі іс-шаралар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алу және оларды жою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742940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581182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 және жеткізу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іс-шараларды өткізу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күрделі,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жөндеу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қамсыздандыру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140630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жәрдемақылар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61056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құралдармен 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көмекшілердің қызмет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жылдығына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қатысушылары мен мүгедектерінің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жүруін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жылдығына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қатысушылары мен мүгедектеріне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материалдық көмекті төлеу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қызметтерге ақы төлеу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253827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сақталуын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жүйесінің қызмет етуі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214940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59210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командаларының мүшелерін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жарыстарына қатысуы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істеуі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сенімділігін қалыптастыруда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 іске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32343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материалды-техникалық жарақтандыру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шараларын іске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</w:p>
        </w:tc>
      </w:tr>
      <w:tr>
        <w:trPr>
          <w:trHeight w:val="11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ауылдарда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жобаларды қаржыландыру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құрылыс қызметі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7336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44436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9046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органының резерві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67580,9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356,9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қорының өзгеруіне байланысты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тұрған бюджеттерге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11564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11564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11564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бюджеттік кредиттер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ОПЕРАЦИЯЛАР БОЙЫНША САЛЬДО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ұлғайту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-11920,9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11920,9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27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160 шешіміне 2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147 шешіміне 2 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Жангелдин ауданының 2011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33"/>
        <w:gridCol w:w="393"/>
        <w:gridCol w:w="473"/>
        <w:gridCol w:w="7533"/>
        <w:gridCol w:w="213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75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І.КІРІСТЕР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1425729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116505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115238</w:t>
            </w:r>
          </w:p>
        </w:tc>
      </w:tr>
      <w:tr>
        <w:trPr>
          <w:trHeight w:val="4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табыстардан ұсталатын жеке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45849</w:t>
            </w:r>
          </w:p>
        </w:tc>
      </w:tr>
      <w:tr>
        <w:trPr>
          <w:trHeight w:val="4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табыстардан ұсталатын жеке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</w:t>
            </w:r>
          </w:p>
        </w:tc>
      </w:tr>
      <w:tr>
        <w:trPr>
          <w:trHeight w:val="5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біржолғы талон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жүзеге асыратын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алынатын жеке 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55180</w:t>
            </w:r>
          </w:p>
        </w:tc>
      </w:tr>
      <w:tr>
        <w:trPr>
          <w:trHeight w:val="4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кәсіпкерлердің мүлкіне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тұлғалардан алынатын 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73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жеріне және ауыл шаруашылығына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арналмаған өзге де жерге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8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тұлғалардан,жеке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алынатын 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көлік кұралдарына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салынатын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салынатын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6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саудада өткізетін, сондай-ақ өзінің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мұқтаждарына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пайдаланылатын бензин (авиациялықты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қоспағанда)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76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саудада өткізетін, сондай-ақ 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мұқтаждарына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пайдаланылатын дизель отыны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4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тіркегені үшін алынатын алым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құқығы үшін алынатын лицензиялық алым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8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тіркегені және филиалдар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өкілдіктерді есептік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сондай-ақ оларды қайта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мәміле жасау құқығын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тіркегені үшін алынатын алым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6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талап арыздарынан,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бажды қоспағанда,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 сотқа берілетін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арыздардан, ерекше талап ету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арыздарынан, ерекше жүргізілетін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(шағымдардан), сот бұйрығын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өтініштерден, атқару парағының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дубликатын беру туралы шағымдардан,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аралық (төрелік) соттардың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 соттардың шешімдерін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мәжбүрлеп орындауға атқару парағын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туралы шағымдардың,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актілерінің атқару парағының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құжаттардың көшірмелерін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беру туралы шағымдардан алынады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33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үшін, сондай-ақ азаматтарға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 актілерін тіркеу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куәліктерді және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актілері жазбаларын өзгертуге,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толықтыруға және қалпына келтіруге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байланысты куәліктерді қайтадан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бергені үшін мемлекеттік баж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мемлекеттік баж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жалдаудан түсетін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қорынан үйлерді жалдаудан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4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көрсететін қызметтерді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сатудан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1309224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227956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73"/>
        <w:gridCol w:w="653"/>
        <w:gridCol w:w="453"/>
        <w:gridCol w:w="7133"/>
        <w:gridCol w:w="213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1415729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144945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41366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кент, ауыл (село)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78392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және ауданды(облыстық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3782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 шеңберіндегі іс-шаралар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алу және оларды жою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755794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17501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708928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12038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 және жеткізу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іс-шараларды өткізу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қамсыздандыру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106465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жәрдемақылар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құралдармен 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көмекшілердің қызмет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14938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қызметтерге ақы төлеу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248267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227956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69834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30994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командаларының мүшелерін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жарыстарына қатысуы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істеуі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20917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сенімділігін қалыптастыруда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13432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құрылыс 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9031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11179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органының резерві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ОПЕРАЦИЯЛАР БОЙЫНША САЛЬДО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капиталын қалыптастыру немесе ұлғайту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V.БЮДЖЕТ ТАПШЫЛЫҒЫ ( ПРОФИЦИТІ 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27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160 шешіміне 3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147 шешіміне 5 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Жангелдин ауданының 2010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бюджетінен қаржыланатын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мекемелер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613"/>
        <w:gridCol w:w="773"/>
        <w:gridCol w:w="593"/>
        <w:gridCol w:w="893"/>
        <w:gridCol w:w="933"/>
        <w:gridCol w:w="1093"/>
      </w:tblGrid>
      <w:tr>
        <w:trPr>
          <w:trHeight w:val="46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әкімшісі-атқарушы орган, лимит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беруші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бағдарламалар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лама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 әкімі аппараты" мемлекеттік мекемесі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4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"Ақкөл селосы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2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"Албарбөгет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2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"Ақшығанақ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49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1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"Бидайық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4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"Қалам-Қарасу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2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селосы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4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"Аралбай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49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"Сужарған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</w:tr>
      <w:tr>
        <w:trPr>
          <w:trHeight w:val="52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"Жаркөл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49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"Милісай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2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"Шилі селосы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5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"Қызбел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</w:tr>
      <w:tr>
        <w:trPr>
          <w:trHeight w:val="55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"Торғай селосы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</w:tr>
      <w:tr>
        <w:trPr>
          <w:trHeight w:val="54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 мемлекеттік мекемесі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бюджеттік жоспарлау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1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 мемлекеттік мекемесі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</w:tr>
      <w:tr>
        <w:trPr>
          <w:trHeight w:val="22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2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бөлімі"мемлекеттік мекемесі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48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тәрбиесі және спорт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 мемлекеттік мекемесі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49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қатынастары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7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4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 мемлекеттік мекемесі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 мемлекеттік мекемесі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Таблицаның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3"/>
        <w:gridCol w:w="4953"/>
      </w:tblGrid>
      <w:tr>
        <w:trPr>
          <w:trHeight w:val="46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аты</w:t>
            </w:r>
          </w:p>
        </w:tc>
      </w:tr>
      <w:tr>
        <w:trPr>
          <w:trHeight w:val="54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 жөніндегі қызметтер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</w:tr>
      <w:tr>
        <w:trPr>
          <w:trHeight w:val="30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4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</w:tr>
      <w:tr>
        <w:trPr>
          <w:trHeight w:val="25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 шеңберіндегі іс-шаралар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алу және оларды жою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4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"Ақкөл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</w:tr>
      <w:tr>
        <w:trPr>
          <w:trHeight w:val="31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4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"Албарбөгет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</w:tr>
      <w:tr>
        <w:trPr>
          <w:trHeight w:val="28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4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"Ақшығанақ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</w:tr>
      <w:tr>
        <w:trPr>
          <w:trHeight w:val="30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4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</w:tr>
      <w:tr>
        <w:trPr>
          <w:trHeight w:val="27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4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"Бидайық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</w:tr>
      <w:tr>
        <w:trPr>
          <w:trHeight w:val="30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4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"Қалам-Қарасу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</w:tr>
      <w:tr>
        <w:trPr>
          <w:trHeight w:val="31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4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</w:tr>
      <w:tr>
        <w:trPr>
          <w:trHeight w:val="28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4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"Аралбай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</w:tr>
      <w:tr>
        <w:trPr>
          <w:trHeight w:val="31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4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"Сужарған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</w:tr>
      <w:tr>
        <w:trPr>
          <w:trHeight w:val="28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4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"Жаркөл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</w:tr>
      <w:tr>
        <w:trPr>
          <w:trHeight w:val="28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4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"Милісай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</w:tr>
      <w:tr>
        <w:trPr>
          <w:trHeight w:val="31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4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"Шилі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</w:tr>
      <w:tr>
        <w:trPr>
          <w:trHeight w:val="31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4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"Қызбел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</w:tr>
      <w:tr>
        <w:trPr>
          <w:trHeight w:val="30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4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"Торғай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</w:tr>
      <w:tr>
        <w:trPr>
          <w:trHeight w:val="27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округтерде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істеуін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есебінен 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4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</w:tr>
      <w:tr>
        <w:trPr>
          <w:trHeight w:val="25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жұмысты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талондарды іске асырудан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сомаларды жинаудың толықтығын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етуді ұйымдастыру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 және сату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аумағындағы табиғи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техногендік сипаттағы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жағдайларды жоюға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органының төтенше резерві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ұлғайту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 қорының өзгеруіне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</w:tr>
      <w:tr>
        <w:trPr>
          <w:trHeight w:val="51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"Балдырған балабақшасы"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қазыналық кәсіпорыны</w:t>
            </w:r>
          </w:p>
        </w:tc>
      </w:tr>
      <w:tr>
        <w:trPr>
          <w:trHeight w:val="58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</w:tr>
      <w:tr>
        <w:trPr>
          <w:trHeight w:val="55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"Б. Хамзин атындағы өнер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мектебі"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</w:tr>
      <w:tr>
        <w:trPr>
          <w:trHeight w:val="27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4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</w:tr>
      <w:tr>
        <w:trPr>
          <w:trHeight w:val="57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мекемелері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 және жеткізу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мектептен тыс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объектілерін күрделі,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жөндеуді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4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</w:tr>
      <w:tr>
        <w:trPr>
          <w:trHeight w:val="25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қайта даярлау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қосымша шаралар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орындары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тәжірибесі бағдарламасын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кеңейту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берілетін трансферт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есебінен 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қаражаты есебінен 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көрсетуді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есебінен 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жәрдемақылар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берілетін трансферт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есебінен 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қаражаты есебінен 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құралдармен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ымдау тілі мамандарының,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көмекшілердің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жылдығына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қатысушылары мен мүгедектерінің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жүруін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жылдығына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қатысушылары мен мүгедектеріне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материалдық 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төлеуді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қызметтерге ақы төлеу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"Н. Ахметбеков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</w:tr>
      <w:tr>
        <w:trPr>
          <w:trHeight w:val="25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кітапханалардың жұмыс істеуі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"Орталықтандырылған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кітапханалар жүйесі"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</w:tr>
      <w:tr>
        <w:trPr>
          <w:trHeight w:val="25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</w:t>
            </w:r>
          </w:p>
        </w:tc>
        <w:tc>
          <w:tcPr>
            <w:tcW w:w="4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</w:tr>
      <w:tr>
        <w:trPr>
          <w:trHeight w:val="51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жарыстар өткізу</w:t>
            </w:r>
          </w:p>
        </w:tc>
        <w:tc>
          <w:tcPr>
            <w:tcW w:w="4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</w:tr>
      <w:tr>
        <w:trPr>
          <w:trHeight w:val="55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командаларының мүшелерін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жарыстарына қатысуы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</w:t>
            </w:r>
          </w:p>
        </w:tc>
        <w:tc>
          <w:tcPr>
            <w:tcW w:w="4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</w:tr>
      <w:tr>
        <w:trPr>
          <w:trHeight w:val="51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сенімділігін қалыптастыруда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4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</w:tr>
      <w:tr>
        <w:trPr>
          <w:trHeight w:val="30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берілетін трансферт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есебінен 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қаражаты есебінен 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союды ұйымдастыру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үшін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органдарға берілетін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есебінен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қолдау шараларын 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аумағындағы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</w:tr>
      <w:tr>
        <w:trPr>
          <w:trHeight w:val="27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сақталуын ұйымдастыру</w:t>
            </w:r>
          </w:p>
        </w:tc>
        <w:tc>
          <w:tcPr>
            <w:tcW w:w="4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</w:tr>
      <w:tr>
        <w:trPr>
          <w:trHeight w:val="33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жүйесінің қызмет етуі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істеуін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есебінен 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4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</w:tr>
      <w:tr>
        <w:trPr>
          <w:trHeight w:val="28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берілетін трансферт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есебінен 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қаражаты есебінен іске асыру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</w:tr>
      <w:tr>
        <w:trPr>
          <w:trHeight w:val="52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27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160 шешіміне 4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147 шешіміне 6 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Жангелдин ауданының 2010 жылға арналған ауылдың (селоның),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ауылдық (селолық) округтің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93"/>
        <w:gridCol w:w="693"/>
        <w:gridCol w:w="513"/>
        <w:gridCol w:w="6953"/>
        <w:gridCol w:w="23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1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Ақкөл селосы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Албарбөгет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Ақшығанақ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Амангелді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Бидайық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Қалам-Қарасу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Қарасу селосы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Аралбай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Сужарған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3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ауылдарда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жобаларды қаржыландыруды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есебінен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Жаркөл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Милісай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Шилі селосы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Қызбел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ауылдарда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жобаларды қаржыландыруды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есебінен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Торғай селосы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</w:t>
            </w:r>
          </w:p>
        </w:tc>
      </w:tr>
      <w:tr>
        <w:trPr>
          <w:trHeight w:val="13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ауылдарда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жобаларды қаржыландыруды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есебінен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