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ad0f1" w14:textId="72ad0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Күштеріне, басқа әскерлеріне және әскери құрылымдарына азаматтарды 2010 жылдың сәуір-маусымында, қазан-желтоқсанында кезекті мерзімді әскери қызметке шақыруды жүргізуді ұйымдастыру және қамтамасыз ету туралы</w:t>
      </w:r>
    </w:p>
    <w:p>
      <w:pPr>
        <w:spacing w:after="0"/>
        <w:ind w:left="0"/>
        <w:jc w:val="both"/>
      </w:pPr>
      <w:r>
        <w:rPr>
          <w:rFonts w:ascii="Times New Roman"/>
          <w:b w:val="false"/>
          <w:i w:val="false"/>
          <w:color w:val="000000"/>
          <w:sz w:val="28"/>
        </w:rPr>
        <w:t>Қостанай облысы Жангелдин ауданы әкімдігінің 2010 жылғы 16 сәуірдегі № 68 қаулысы. Қостанай облысы Жангелдин ауданының Әділет басқармасында 2010 жылғы 28 мамырда № 9-9-122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31-бабы 1-тармағы </w:t>
      </w:r>
      <w:r>
        <w:rPr>
          <w:rFonts w:ascii="Times New Roman"/>
          <w:b w:val="false"/>
          <w:i w:val="false"/>
          <w:color w:val="000000"/>
          <w:sz w:val="28"/>
        </w:rPr>
        <w:t>8) тармақшасына</w:t>
      </w:r>
      <w:r>
        <w:rPr>
          <w:rFonts w:ascii="Times New Roman"/>
          <w:b w:val="false"/>
          <w:i w:val="false"/>
          <w:color w:val="000000"/>
          <w:sz w:val="28"/>
        </w:rPr>
        <w:t>, Қазақстан Республикасының 2005 жылғы 8 шілдедегі № 74 "Әскери міндеттілік және әскери қызмет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Президентінің 2010 жылғы 29 наурыздағы </w:t>
      </w:r>
      <w:r>
        <w:rPr>
          <w:rFonts w:ascii="Times New Roman"/>
          <w:b w:val="false"/>
          <w:i w:val="false"/>
          <w:color w:val="000000"/>
          <w:sz w:val="28"/>
        </w:rPr>
        <w:t>№ 960</w:t>
      </w:r>
      <w:r>
        <w:rPr>
          <w:rFonts w:ascii="Times New Roman"/>
          <w:b w:val="false"/>
          <w:i w:val="false"/>
          <w:color w:val="000000"/>
          <w:sz w:val="28"/>
        </w:rPr>
        <w:t xml:space="preserve">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жылдын сәуір-маусымында және қазан-желтоқсанында кезекті мерзімді әскери қызметке шақыру туралы" Жарлығын іске асыру туралы Қазақстан Республикасының Үкіметінің 2010 жылғы 15 сәуірдегі </w:t>
      </w:r>
      <w:r>
        <w:rPr>
          <w:rFonts w:ascii="Times New Roman"/>
          <w:b w:val="false"/>
          <w:i w:val="false"/>
          <w:color w:val="000000"/>
          <w:sz w:val="28"/>
        </w:rPr>
        <w:t>№ 313</w:t>
      </w:r>
      <w:r>
        <w:rPr>
          <w:rFonts w:ascii="Times New Roman"/>
          <w:b w:val="false"/>
          <w:i w:val="false"/>
          <w:color w:val="000000"/>
          <w:sz w:val="28"/>
        </w:rPr>
        <w:t xml:space="preserve"> Қаулысына және "Қазақстан Республикасының Қарулы Күштеріне, басқа әскерлеріне және әскери құрылымдарына азаматтарды 2010 жылдың сәуір-маусымында, қазан-желтоқсанында кезекті мерзімді әскери қызметке шақыруды жүргізуді үйымдастыру және қамтамасыз ету туралы" Қостанай облысы әкімдігінің 2010 жылғы 15 сәуірдегі </w:t>
      </w:r>
      <w:r>
        <w:rPr>
          <w:rFonts w:ascii="Times New Roman"/>
          <w:b w:val="false"/>
          <w:i w:val="false"/>
          <w:color w:val="000000"/>
          <w:sz w:val="28"/>
        </w:rPr>
        <w:t>№ 130</w:t>
      </w:r>
      <w:r>
        <w:rPr>
          <w:rFonts w:ascii="Times New Roman"/>
          <w:b w:val="false"/>
          <w:i w:val="false"/>
          <w:color w:val="000000"/>
          <w:sz w:val="28"/>
        </w:rPr>
        <w:t xml:space="preserve"> қаулысына (нормативтік құқықтық актілердің мемлекеттік тіркеу тізілімінде 3714 нөмірімен тіркелген) сәйкес Жангелдин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 2010 жылдың сәуір-маусымында және қазан-желтоқсанында Қазақстан Республикасының Қарулы Күштеріне, басқа әскерлеріне және әскери құрылымдарына азаматтарды мерзімді әскери қызметке кезекті шақыруды өткізуді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2. Ауылдар мен ауылдық округтердің әкімдері "Қостанай облысы Жангелдин ауданының Қорғаныс істері жөніндегі бөлімі" мемлекеттік мекемесімен (келісім бойынша) әскерге шақырылушыларды хабардар етуін, медициналық және шақыру комиссияна өту үшін олардың уақытында жетуін қамтамасыз етсін.</w:t>
      </w:r>
      <w:r>
        <w:br/>
      </w:r>
      <w:r>
        <w:rPr>
          <w:rFonts w:ascii="Times New Roman"/>
          <w:b w:val="false"/>
          <w:i w:val="false"/>
          <w:color w:val="000000"/>
          <w:sz w:val="28"/>
        </w:rPr>
        <w:t>
</w:t>
      </w:r>
      <w:r>
        <w:rPr>
          <w:rFonts w:ascii="Times New Roman"/>
          <w:b w:val="false"/>
          <w:i w:val="false"/>
          <w:color w:val="000000"/>
          <w:sz w:val="28"/>
        </w:rPr>
        <w:t>
      3. Аудандық шақыру және медициналық комиссиясының жұмысы ұйымдастырылсын.</w:t>
      </w:r>
      <w:r>
        <w:br/>
      </w:r>
      <w:r>
        <w:rPr>
          <w:rFonts w:ascii="Times New Roman"/>
          <w:b w:val="false"/>
          <w:i w:val="false"/>
          <w:color w:val="000000"/>
          <w:sz w:val="28"/>
        </w:rPr>
        <w:t>
</w:t>
      </w:r>
      <w:r>
        <w:rPr>
          <w:rFonts w:ascii="Times New Roman"/>
          <w:b w:val="false"/>
          <w:i w:val="false"/>
          <w:color w:val="000000"/>
          <w:sz w:val="28"/>
        </w:rPr>
        <w:t>
      4. "Қазақстан Республикасы Ішкі істер министрлігі Қостанай облысы Ішкі істер департаменті Жангелдин ауданының ішкі істер бөлімі" мемлекеттік мекемесі (келісім бойынша) шақыруды өткізу және командаларды жөнелту кезеңінде мыналарды жасауға ұсыныс етілсін:</w:t>
      </w:r>
      <w:r>
        <w:br/>
      </w:r>
      <w:r>
        <w:rPr>
          <w:rFonts w:ascii="Times New Roman"/>
          <w:b w:val="false"/>
          <w:i w:val="false"/>
          <w:color w:val="000000"/>
          <w:sz w:val="28"/>
        </w:rPr>
        <w:t>
      1) өз құзіреті шегінде әскери қызметтен жалтарын жүргендерді іздестіру мен ұстауды жүргізсін;</w:t>
      </w:r>
      <w:r>
        <w:br/>
      </w:r>
      <w:r>
        <w:rPr>
          <w:rFonts w:ascii="Times New Roman"/>
          <w:b w:val="false"/>
          <w:i w:val="false"/>
          <w:color w:val="000000"/>
          <w:sz w:val="28"/>
        </w:rPr>
        <w:t>
      2) шақыру пунктерінде әскерге шақырылушылар арасында қоғамдық тәртіпті қолдау жөніндегі жұмысын ұйымдастырсын;</w:t>
      </w:r>
      <w:r>
        <w:br/>
      </w:r>
      <w:r>
        <w:rPr>
          <w:rFonts w:ascii="Times New Roman"/>
          <w:b w:val="false"/>
          <w:i w:val="false"/>
          <w:color w:val="000000"/>
          <w:sz w:val="28"/>
        </w:rPr>
        <w:t>
      3) әсерге шақырылушыларды "Қостанай облысы Жангелдин ауданының Қорғаныс істері жөніндегі бөлімі" мемлекеттік мекемесінен жөнелткен кезде қоғамдық тәртіпті қалпында сақтауды қамтамасыз етсін.</w:t>
      </w:r>
      <w:r>
        <w:br/>
      </w:r>
      <w:r>
        <w:rPr>
          <w:rFonts w:ascii="Times New Roman"/>
          <w:b w:val="false"/>
          <w:i w:val="false"/>
          <w:color w:val="000000"/>
          <w:sz w:val="28"/>
        </w:rPr>
        <w:t>
</w:t>
      </w:r>
      <w:r>
        <w:rPr>
          <w:rFonts w:ascii="Times New Roman"/>
          <w:b w:val="false"/>
          <w:i w:val="false"/>
          <w:color w:val="000000"/>
          <w:sz w:val="28"/>
        </w:rPr>
        <w:t>
      5. "Жангелдин ауданының қаржы бөлімі" мемлекеттік мекемесі әскерге шақыруды ұйымдастыру және өткізу жөніндегі іс-шаралардың қаржыландыруы 2010 жылға арналған аудан бюджетінде қарастырылған қаражат шегінде жүзеге асырылсын.</w:t>
      </w:r>
      <w:r>
        <w:br/>
      </w:r>
      <w:r>
        <w:rPr>
          <w:rFonts w:ascii="Times New Roman"/>
          <w:b w:val="false"/>
          <w:i w:val="false"/>
          <w:color w:val="000000"/>
          <w:sz w:val="28"/>
        </w:rPr>
        <w:t>
</w:t>
      </w:r>
      <w:r>
        <w:rPr>
          <w:rFonts w:ascii="Times New Roman"/>
          <w:b w:val="false"/>
          <w:i w:val="false"/>
          <w:color w:val="000000"/>
          <w:sz w:val="28"/>
        </w:rPr>
        <w:t>
      6. "Жангелдин ауданының жұмыспен қамту және әлеуметтік бағдарламалар бөлімі" мемлекеттік мекемесі "Қостанай облысы Жангелдин ауданының Қорғаныс істері жөніндегі бөлімі" мемлекеттік мекемесіне 2 техникалық қызметкер жіберу көзделсін.</w:t>
      </w:r>
      <w:r>
        <w:br/>
      </w:r>
      <w:r>
        <w:rPr>
          <w:rFonts w:ascii="Times New Roman"/>
          <w:b w:val="false"/>
          <w:i w:val="false"/>
          <w:color w:val="000000"/>
          <w:sz w:val="28"/>
        </w:rPr>
        <w:t>
</w:t>
      </w:r>
      <w:r>
        <w:rPr>
          <w:rFonts w:ascii="Times New Roman"/>
          <w:b w:val="false"/>
          <w:i w:val="false"/>
          <w:color w:val="000000"/>
          <w:sz w:val="28"/>
        </w:rPr>
        <w:t>
      7. "Жангелдин ауданының ішкі саясат бөлімі" мемлекеттік мекемесі әскери қызметті өтеу үшін әскер қатарына жіберілетін әскерге шақырылушыларға салтанатты шығарын салу іс-шараларын үйымдастырсын.</w:t>
      </w:r>
      <w:r>
        <w:br/>
      </w:r>
      <w:r>
        <w:rPr>
          <w:rFonts w:ascii="Times New Roman"/>
          <w:b w:val="false"/>
          <w:i w:val="false"/>
          <w:color w:val="000000"/>
          <w:sz w:val="28"/>
        </w:rPr>
        <w:t>
</w:t>
      </w:r>
      <w:r>
        <w:rPr>
          <w:rFonts w:ascii="Times New Roman"/>
          <w:b w:val="false"/>
          <w:i w:val="false"/>
          <w:color w:val="000000"/>
          <w:sz w:val="28"/>
        </w:rPr>
        <w:t>
      8. Осы қаулының орындалуына бақылау жасау аудан әкімінің орынбасары Т. Аубакировке жүктелсін.</w:t>
      </w:r>
      <w:r>
        <w:br/>
      </w:r>
      <w:r>
        <w:rPr>
          <w:rFonts w:ascii="Times New Roman"/>
          <w:b w:val="false"/>
          <w:i w:val="false"/>
          <w:color w:val="000000"/>
          <w:sz w:val="28"/>
        </w:rPr>
        <w:t>
</w:t>
      </w:r>
      <w:r>
        <w:rPr>
          <w:rFonts w:ascii="Times New Roman"/>
          <w:b w:val="false"/>
          <w:i w:val="false"/>
          <w:color w:val="000000"/>
          <w:sz w:val="28"/>
        </w:rPr>
        <w:t>
      9. Осы қаулы алғаш ресми жарияланғаннан кейін күнтізбелік он күн өткен соң қолданысқа енгізіледі және 2010 жылдың сәуірден бастап туындаған іс-әрекеттерге таратылады.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әкімі Н. Төлепов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облысы Жангелдин ауданының</w:t>
      </w:r>
      <w:r>
        <w:br/>
      </w:r>
      <w:r>
        <w:rPr>
          <w:rFonts w:ascii="Times New Roman"/>
          <w:b w:val="false"/>
          <w:i w:val="false"/>
          <w:color w:val="000000"/>
          <w:sz w:val="28"/>
        </w:rPr>
        <w:t>
</w:t>
      </w:r>
      <w:r>
        <w:rPr>
          <w:rFonts w:ascii="Times New Roman"/>
          <w:b w:val="false"/>
          <w:i/>
          <w:color w:val="000000"/>
          <w:sz w:val="28"/>
        </w:rPr>
        <w:t>      Қорғаныс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 C. Жаркин</w:t>
      </w:r>
    </w:p>
    <w:p>
      <w:pPr>
        <w:spacing w:after="0"/>
        <w:ind w:left="0"/>
        <w:jc w:val="both"/>
      </w:pPr>
      <w:r>
        <w:rPr>
          <w:rFonts w:ascii="Times New Roman"/>
          <w:b w:val="false"/>
          <w:i/>
          <w:color w:val="000000"/>
          <w:sz w:val="28"/>
        </w:rPr>
        <w:t>      Қостанай облысы әкімдігінің Қостанай</w:t>
      </w:r>
      <w:r>
        <w:br/>
      </w:r>
      <w:r>
        <w:rPr>
          <w:rFonts w:ascii="Times New Roman"/>
          <w:b w:val="false"/>
          <w:i w:val="false"/>
          <w:color w:val="000000"/>
          <w:sz w:val="28"/>
        </w:rPr>
        <w:t>
</w:t>
      </w:r>
      <w:r>
        <w:rPr>
          <w:rFonts w:ascii="Times New Roman"/>
          <w:b w:val="false"/>
          <w:i/>
          <w:color w:val="000000"/>
          <w:sz w:val="28"/>
        </w:rPr>
        <w:t>      облысы денсаулық сақтау департаментінің</w:t>
      </w:r>
      <w:r>
        <w:br/>
      </w:r>
      <w:r>
        <w:rPr>
          <w:rFonts w:ascii="Times New Roman"/>
          <w:b w:val="false"/>
          <w:i w:val="false"/>
          <w:color w:val="000000"/>
          <w:sz w:val="28"/>
        </w:rPr>
        <w:t>
</w:t>
      </w:r>
      <w:r>
        <w:rPr>
          <w:rFonts w:ascii="Times New Roman"/>
          <w:b w:val="false"/>
          <w:i/>
          <w:color w:val="000000"/>
          <w:sz w:val="28"/>
        </w:rPr>
        <w:t>      "Жангелдин аудандық орталық ауруханасы"</w:t>
      </w:r>
      <w:r>
        <w:br/>
      </w:r>
      <w:r>
        <w:rPr>
          <w:rFonts w:ascii="Times New Roman"/>
          <w:b w:val="false"/>
          <w:i w:val="false"/>
          <w:color w:val="000000"/>
          <w:sz w:val="28"/>
        </w:rPr>
        <w:t>
</w:t>
      </w:r>
      <w:r>
        <w:rPr>
          <w:rFonts w:ascii="Times New Roman"/>
          <w:b w:val="false"/>
          <w:i/>
          <w:color w:val="000000"/>
          <w:sz w:val="28"/>
        </w:rPr>
        <w:t>      мемлекеттік коммуналдық қазыналық</w:t>
      </w:r>
      <w:r>
        <w:br/>
      </w:r>
      <w:r>
        <w:rPr>
          <w:rFonts w:ascii="Times New Roman"/>
          <w:b w:val="false"/>
          <w:i w:val="false"/>
          <w:color w:val="000000"/>
          <w:sz w:val="28"/>
        </w:rPr>
        <w:t>
</w:t>
      </w:r>
      <w:r>
        <w:rPr>
          <w:rFonts w:ascii="Times New Roman"/>
          <w:b w:val="false"/>
          <w:i/>
          <w:color w:val="000000"/>
          <w:sz w:val="28"/>
        </w:rPr>
        <w:t>      кәсіпорнының бас дәрігері</w:t>
      </w:r>
      <w:r>
        <w:br/>
      </w:r>
      <w:r>
        <w:rPr>
          <w:rFonts w:ascii="Times New Roman"/>
          <w:b w:val="false"/>
          <w:i w:val="false"/>
          <w:color w:val="000000"/>
          <w:sz w:val="28"/>
        </w:rPr>
        <w:t>
</w:t>
      </w:r>
      <w:r>
        <w:rPr>
          <w:rFonts w:ascii="Times New Roman"/>
          <w:b w:val="false"/>
          <w:i/>
          <w:color w:val="000000"/>
          <w:sz w:val="28"/>
        </w:rPr>
        <w:t>      _____________ Б. Уалиев</w:t>
      </w:r>
    </w:p>
    <w:p>
      <w:pPr>
        <w:spacing w:after="0"/>
        <w:ind w:left="0"/>
        <w:jc w:val="both"/>
      </w:pPr>
      <w:r>
        <w:rPr>
          <w:rFonts w:ascii="Times New Roman"/>
          <w:b w:val="false"/>
          <w:i/>
          <w:color w:val="000000"/>
          <w:sz w:val="28"/>
        </w:rPr>
        <w:t>      "Қазақстан Республикасы Ішкі істер</w:t>
      </w:r>
      <w:r>
        <w:br/>
      </w:r>
      <w:r>
        <w:rPr>
          <w:rFonts w:ascii="Times New Roman"/>
          <w:b w:val="false"/>
          <w:i w:val="false"/>
          <w:color w:val="000000"/>
          <w:sz w:val="28"/>
        </w:rPr>
        <w:t>
</w:t>
      </w:r>
      <w:r>
        <w:rPr>
          <w:rFonts w:ascii="Times New Roman"/>
          <w:b w:val="false"/>
          <w:i/>
          <w:color w:val="000000"/>
          <w:sz w:val="28"/>
        </w:rPr>
        <w:t>      министрлігі Қостанай облысының Ішкі</w:t>
      </w:r>
      <w:r>
        <w:br/>
      </w:r>
      <w:r>
        <w:rPr>
          <w:rFonts w:ascii="Times New Roman"/>
          <w:b w:val="false"/>
          <w:i w:val="false"/>
          <w:color w:val="000000"/>
          <w:sz w:val="28"/>
        </w:rPr>
        <w:t>
</w:t>
      </w:r>
      <w:r>
        <w:rPr>
          <w:rFonts w:ascii="Times New Roman"/>
          <w:b w:val="false"/>
          <w:i/>
          <w:color w:val="000000"/>
          <w:sz w:val="28"/>
        </w:rPr>
        <w:t>      істер департаменті Жангелдин</w:t>
      </w:r>
      <w:r>
        <w:br/>
      </w:r>
      <w:r>
        <w:rPr>
          <w:rFonts w:ascii="Times New Roman"/>
          <w:b w:val="false"/>
          <w:i w:val="false"/>
          <w:color w:val="000000"/>
          <w:sz w:val="28"/>
        </w:rPr>
        <w:t>
</w:t>
      </w:r>
      <w:r>
        <w:rPr>
          <w:rFonts w:ascii="Times New Roman"/>
          <w:b w:val="false"/>
          <w:i/>
          <w:color w:val="000000"/>
          <w:sz w:val="28"/>
        </w:rPr>
        <w:t>      ауданының ішкі істер бөлімі" мемлекеттік</w:t>
      </w:r>
      <w:r>
        <w:br/>
      </w:r>
      <w:r>
        <w:rPr>
          <w:rFonts w:ascii="Times New Roman"/>
          <w:b w:val="false"/>
          <w:i w:val="false"/>
          <w:color w:val="000000"/>
          <w:sz w:val="28"/>
        </w:rPr>
        <w:t>
</w:t>
      </w:r>
      <w:r>
        <w:rPr>
          <w:rFonts w:ascii="Times New Roman"/>
          <w:b w:val="false"/>
          <w:i/>
          <w:color w:val="000000"/>
          <w:sz w:val="28"/>
        </w:rPr>
        <w:t>      мекемесі бастығының  міндетті уақытша</w:t>
      </w:r>
      <w:r>
        <w:br/>
      </w:r>
      <w:r>
        <w:rPr>
          <w:rFonts w:ascii="Times New Roman"/>
          <w:b w:val="false"/>
          <w:i w:val="false"/>
          <w:color w:val="000000"/>
          <w:sz w:val="28"/>
        </w:rPr>
        <w:t>
</w:t>
      </w:r>
      <w:r>
        <w:rPr>
          <w:rFonts w:ascii="Times New Roman"/>
          <w:b w:val="false"/>
          <w:i/>
          <w:color w:val="000000"/>
          <w:sz w:val="28"/>
        </w:rPr>
        <w:t>      атқарушы __________ Б. Сейтқасимов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