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f0c10" w14:textId="2af0c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Жангелдин ауданының 2011-2013 жылдарға арналған аудандық бюджеті туралы</w:t>
      </w:r>
    </w:p>
    <w:p>
      <w:pPr>
        <w:spacing w:after="0"/>
        <w:ind w:left="0"/>
        <w:jc w:val="both"/>
      </w:pPr>
      <w:r>
        <w:rPr>
          <w:rFonts w:ascii="Times New Roman"/>
          <w:b w:val="false"/>
          <w:i w:val="false"/>
          <w:color w:val="000000"/>
          <w:sz w:val="28"/>
        </w:rPr>
        <w:t>Қостанай облысы Жангелдин ауданы мәслихатының 2010 жылғы 22 желтоқсандағы № 199 шешімі. Қостанай облысы Жангелдин ауданының Әділет басқармасында 2010 жылғы 30 желтоқсанда № 9-9-126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Жангелдин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Жангелдин ауданының 2011-2013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2011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1 673 040,8 мың теңге, оның ішінде:</w:t>
      </w:r>
      <w:r>
        <w:br/>
      </w:r>
      <w:r>
        <w:rPr>
          <w:rFonts w:ascii="Times New Roman"/>
          <w:b w:val="false"/>
          <w:i w:val="false"/>
          <w:color w:val="000000"/>
          <w:sz w:val="28"/>
        </w:rPr>
        <w:t>
      салықтық түсімдер бойынша – 109 900,0 мың теңге;</w:t>
      </w:r>
      <w:r>
        <w:br/>
      </w:r>
      <w:r>
        <w:rPr>
          <w:rFonts w:ascii="Times New Roman"/>
          <w:b w:val="false"/>
          <w:i w:val="false"/>
          <w:color w:val="000000"/>
          <w:sz w:val="28"/>
        </w:rPr>
        <w:t>
      салықтық емес түсімдер бойынша – 5237,0 мың теңге;</w:t>
      </w:r>
      <w:r>
        <w:br/>
      </w:r>
      <w:r>
        <w:rPr>
          <w:rFonts w:ascii="Times New Roman"/>
          <w:b w:val="false"/>
          <w:i w:val="false"/>
          <w:color w:val="000000"/>
          <w:sz w:val="28"/>
        </w:rPr>
        <w:t>
      негізгі капиталды сатудан түсетін түсімдер бойынша-1546,0 мың теңге;</w:t>
      </w:r>
      <w:r>
        <w:br/>
      </w:r>
      <w:r>
        <w:rPr>
          <w:rFonts w:ascii="Times New Roman"/>
          <w:b w:val="false"/>
          <w:i w:val="false"/>
          <w:color w:val="000000"/>
          <w:sz w:val="28"/>
        </w:rPr>
        <w:t>
      трансферттер түсімі – 1 556 357,8 мың теңге;</w:t>
      </w:r>
      <w:r>
        <w:br/>
      </w:r>
      <w:r>
        <w:rPr>
          <w:rFonts w:ascii="Times New Roman"/>
          <w:b w:val="false"/>
          <w:i w:val="false"/>
          <w:color w:val="000000"/>
          <w:sz w:val="28"/>
        </w:rPr>
        <w:t>
</w:t>
      </w:r>
      <w:r>
        <w:rPr>
          <w:rFonts w:ascii="Times New Roman"/>
          <w:b w:val="false"/>
          <w:i w:val="false"/>
          <w:color w:val="000000"/>
          <w:sz w:val="28"/>
        </w:rPr>
        <w:t>
      2) шығындар – 1 683 924,1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15251,0 мың теңге, оның ішінде:</w:t>
      </w:r>
      <w:r>
        <w:br/>
      </w:r>
      <w:r>
        <w:rPr>
          <w:rFonts w:ascii="Times New Roman"/>
          <w:b w:val="false"/>
          <w:i w:val="false"/>
          <w:color w:val="000000"/>
          <w:sz w:val="28"/>
        </w:rPr>
        <w:t>
      бюджеттік кредиттер - 16023,0 мың теңге;</w:t>
      </w:r>
      <w:r>
        <w:br/>
      </w:r>
      <w:r>
        <w:rPr>
          <w:rFonts w:ascii="Times New Roman"/>
          <w:b w:val="false"/>
          <w:i w:val="false"/>
          <w:color w:val="000000"/>
          <w:sz w:val="28"/>
        </w:rPr>
        <w:t>
      бюджеттік кредиттерді өтеу - 772,0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7676,0 мың теңге, оның ішінде:</w:t>
      </w:r>
      <w:r>
        <w:br/>
      </w:r>
      <w:r>
        <w:rPr>
          <w:rFonts w:ascii="Times New Roman"/>
          <w:b w:val="false"/>
          <w:i w:val="false"/>
          <w:color w:val="000000"/>
          <w:sz w:val="28"/>
        </w:rPr>
        <w:t>
      қаржы активтерін сатып алу - 7676,0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- 33810,3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33810,3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Жангелдин ауданы мәслихатының 2011.11.15 </w:t>
      </w:r>
      <w:r>
        <w:rPr>
          <w:rFonts w:ascii="Times New Roman"/>
          <w:b w:val="false"/>
          <w:i w:val="false"/>
          <w:color w:val="000000"/>
          <w:sz w:val="28"/>
        </w:rPr>
        <w:t>№ 253</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2011 жылға облыстық бюджеттен берілген ағымдағы нысаналы және нысаналы даму трансферттер:</w:t>
      </w:r>
      <w:r>
        <w:br/>
      </w:r>
      <w:r>
        <w:rPr>
          <w:rFonts w:ascii="Times New Roman"/>
          <w:b w:val="false"/>
          <w:i w:val="false"/>
          <w:color w:val="000000"/>
          <w:sz w:val="28"/>
        </w:rPr>
        <w:t>
</w:t>
      </w:r>
      <w:r>
        <w:rPr>
          <w:rFonts w:ascii="Times New Roman"/>
          <w:b w:val="false"/>
          <w:i w:val="false"/>
          <w:color w:val="000000"/>
          <w:sz w:val="28"/>
        </w:rPr>
        <w:t>
      1) орта білім беру ұйымдарына компьютерлік сыныптар сатып алуға 2208 мың теңге сомасында;</w:t>
      </w:r>
      <w:r>
        <w:br/>
      </w:r>
      <w:r>
        <w:rPr>
          <w:rFonts w:ascii="Times New Roman"/>
          <w:b w:val="false"/>
          <w:i w:val="false"/>
          <w:color w:val="000000"/>
          <w:sz w:val="28"/>
        </w:rPr>
        <w:t>
</w:t>
      </w:r>
      <w:r>
        <w:rPr>
          <w:rFonts w:ascii="Times New Roman"/>
          <w:b w:val="false"/>
          <w:i w:val="false"/>
          <w:color w:val="000000"/>
          <w:sz w:val="28"/>
        </w:rPr>
        <w:t>
      2) "Жанкелді коммуналдық шаруашылық кәсіпорыны" мемлекеттік коммуналдық кәсіпорнына жүк көлігін (Самосвал XGMG NGL 3582) сатып алуға - 7176,0 мың теңге сомасында.</w:t>
      </w:r>
      <w:r>
        <w:br/>
      </w:r>
      <w:r>
        <w:rPr>
          <w:rFonts w:ascii="Times New Roman"/>
          <w:b w:val="false"/>
          <w:i w:val="false"/>
          <w:color w:val="000000"/>
          <w:sz w:val="28"/>
        </w:rPr>
        <w:t>
</w:t>
      </w:r>
      <w:r>
        <w:rPr>
          <w:rFonts w:ascii="Times New Roman"/>
          <w:b w:val="false"/>
          <w:i w:val="false"/>
          <w:color w:val="000000"/>
          <w:sz w:val="28"/>
        </w:rPr>
        <w:t>
      3) Торғай селосын сумен жабдықтау үшін жерасты суларының кен орындарынан су құбырын қайта құрылымдауға (жобалау іздестіру жұмыстары) - 4500 мың теңге.</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Қостанай облысы Жангелдин ауданы мәслихатының 2011.07.29 </w:t>
      </w:r>
      <w:r>
        <w:rPr>
          <w:rFonts w:ascii="Times New Roman"/>
          <w:b w:val="false"/>
          <w:i w:val="false"/>
          <w:color w:val="000000"/>
          <w:sz w:val="28"/>
        </w:rPr>
        <w:t>№ 232</w:t>
      </w:r>
      <w:r>
        <w:rPr>
          <w:rFonts w:ascii="Times New Roman"/>
          <w:b w:val="false"/>
          <w:i w:val="false"/>
          <w:color w:val="ff0000"/>
          <w:sz w:val="28"/>
        </w:rPr>
        <w:t xml:space="preserve"> (2011 жылғы 1 қаңтардан бастап қолданысқа енгізіледі); 2011.11.01 </w:t>
      </w:r>
      <w:r>
        <w:rPr>
          <w:rFonts w:ascii="Times New Roman"/>
          <w:b w:val="false"/>
          <w:i w:val="false"/>
          <w:color w:val="000000"/>
          <w:sz w:val="28"/>
        </w:rPr>
        <w:t>№ 240</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2-1. 2011 жылға арналған аудандық бюджетте мынадай мөлшерде нысаналы трансферттерді қайтару қарастырылғаны ескерілсін:</w:t>
      </w:r>
      <w:r>
        <w:br/>
      </w:r>
      <w:r>
        <w:rPr>
          <w:rFonts w:ascii="Times New Roman"/>
          <w:b w:val="false"/>
          <w:i w:val="false"/>
          <w:color w:val="000000"/>
          <w:sz w:val="28"/>
        </w:rPr>
        <w:t>
      республикалық бюджетке 11527,2 мың теңге сомасында;</w:t>
      </w:r>
      <w:r>
        <w:br/>
      </w:r>
      <w:r>
        <w:rPr>
          <w:rFonts w:ascii="Times New Roman"/>
          <w:b w:val="false"/>
          <w:i w:val="false"/>
          <w:color w:val="000000"/>
          <w:sz w:val="28"/>
        </w:rPr>
        <w:t>
      облыстық бюджетке 1437,0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Шешім 2-1 тармақпен толықтырылды - Қостанай облысы Жангелдин ауданы мәслихатының 2011.01.25 </w:t>
      </w:r>
      <w:r>
        <w:rPr>
          <w:rFonts w:ascii="Times New Roman"/>
          <w:b w:val="false"/>
          <w:i w:val="false"/>
          <w:color w:val="000000"/>
          <w:sz w:val="28"/>
        </w:rPr>
        <w:t>№ 209</w:t>
      </w:r>
      <w:r>
        <w:rPr>
          <w:rFonts w:ascii="Times New Roman"/>
          <w:b w:val="false"/>
          <w:i w:val="false"/>
          <w:color w:val="ff0000"/>
          <w:sz w:val="28"/>
        </w:rPr>
        <w:t xml:space="preserve"> (2011 жылғы 1 қаңтардан бастап қолданысқа енгізіледі); жаңа редакцияда - 2011.11.15 </w:t>
      </w:r>
      <w:r>
        <w:rPr>
          <w:rFonts w:ascii="Times New Roman"/>
          <w:b w:val="false"/>
          <w:i w:val="false"/>
          <w:color w:val="000000"/>
          <w:sz w:val="28"/>
        </w:rPr>
        <w:t>№ 253</w:t>
      </w:r>
      <w:r>
        <w:rPr>
          <w:rFonts w:ascii="Times New Roman"/>
          <w:b w:val="false"/>
          <w:i w:val="false"/>
          <w:color w:val="000000"/>
          <w:sz w:val="28"/>
        </w:rPr>
        <w:t> </w:t>
      </w:r>
      <w:r>
        <w:rPr>
          <w:rFonts w:ascii="Times New Roman"/>
          <w:b w:val="false"/>
          <w:i w:val="false"/>
          <w:color w:val="ff0000"/>
          <w:sz w:val="28"/>
        </w:rPr>
        <w:t>(2011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2-2. 2011 жылға арналған аудандық бюджетте республикалық бюджеттен нысаналы ағымдағы трансферттер түсімінің мынадай мөлшерлерде қарастырығаны ескерілсін:</w:t>
      </w:r>
      <w:r>
        <w:br/>
      </w:r>
      <w:r>
        <w:rPr>
          <w:rFonts w:ascii="Times New Roman"/>
          <w:b w:val="false"/>
          <w:i w:val="false"/>
          <w:color w:val="000000"/>
          <w:sz w:val="28"/>
        </w:rPr>
        <w:t>
      "негізгі орта және жалпы орта білім беру мемлекеттік мекемелерінде физика, химия, биология кабинеттерін оқу құралдарымен жарақтандыруға – 8192,0 мың теңге сомасында;</w:t>
      </w:r>
      <w:r>
        <w:br/>
      </w:r>
      <w:r>
        <w:rPr>
          <w:rFonts w:ascii="Times New Roman"/>
          <w:b w:val="false"/>
          <w:i w:val="false"/>
          <w:color w:val="000000"/>
          <w:sz w:val="28"/>
        </w:rPr>
        <w:t>
      бастауыш, негізгі орта және жалпы орта білім беру мемлекеттік мекемелерінде лингафондық және мультимедиялық кабинеттерді құруға – 10633,2 мың теңге сомасында;</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төлемдеріне – 4763,0 мың теңге сомасында;</w:t>
      </w:r>
      <w:r>
        <w:br/>
      </w:r>
      <w:r>
        <w:rPr>
          <w:rFonts w:ascii="Times New Roman"/>
          <w:b w:val="false"/>
          <w:i w:val="false"/>
          <w:color w:val="000000"/>
          <w:sz w:val="28"/>
        </w:rPr>
        <w:t>
      эпизоотияға қарсы іс-шаралар жүргізуге – 14690,1 мың теңге сомасында;</w:t>
      </w:r>
      <w:r>
        <w:br/>
      </w:r>
      <w:r>
        <w:rPr>
          <w:rFonts w:ascii="Times New Roman"/>
          <w:b w:val="false"/>
          <w:i w:val="false"/>
          <w:color w:val="000000"/>
          <w:sz w:val="28"/>
        </w:rPr>
        <w:t>
      мамандардың әлеуметтік көмек көрсету жөніндегі шараларды іске асыру үшін - 4107,9 мың теңге сомасында;</w:t>
      </w:r>
      <w:r>
        <w:br/>
      </w:r>
      <w:r>
        <w:rPr>
          <w:rFonts w:ascii="Times New Roman"/>
          <w:b w:val="false"/>
          <w:i w:val="false"/>
          <w:color w:val="000000"/>
          <w:sz w:val="28"/>
        </w:rPr>
        <w:t>
      жұмыспен қамту 2020 бағдарламасының іс-шараларын іске асыруға - 6301,0 мың теңге, оның ішінде:</w:t>
      </w:r>
      <w:r>
        <w:br/>
      </w:r>
      <w:r>
        <w:rPr>
          <w:rFonts w:ascii="Times New Roman"/>
          <w:b w:val="false"/>
          <w:i w:val="false"/>
          <w:color w:val="000000"/>
          <w:sz w:val="28"/>
        </w:rPr>
        <w:t>
      жұмыспен қамту орталықтарын құруға – 6015,0 мың теңге сомасында;</w:t>
      </w:r>
      <w:r>
        <w:br/>
      </w:r>
      <w:r>
        <w:rPr>
          <w:rFonts w:ascii="Times New Roman"/>
          <w:b w:val="false"/>
          <w:i w:val="false"/>
          <w:color w:val="000000"/>
          <w:sz w:val="28"/>
        </w:rPr>
        <w:t>
      жалақыны ішінара жартылай қаржыландыруға – 286,0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Шешім 2-2 тармақпен толықтырылды - Қостанай облысы Жангелдин ауданы мәслихатының 2011.01.25 </w:t>
      </w:r>
      <w:r>
        <w:rPr>
          <w:rFonts w:ascii="Times New Roman"/>
          <w:b w:val="false"/>
          <w:i w:val="false"/>
          <w:color w:val="000000"/>
          <w:sz w:val="28"/>
        </w:rPr>
        <w:t>№ 209</w:t>
      </w:r>
      <w:r>
        <w:rPr>
          <w:rFonts w:ascii="Times New Roman"/>
          <w:b w:val="false"/>
          <w:i w:val="false"/>
          <w:color w:val="ff0000"/>
          <w:sz w:val="28"/>
        </w:rPr>
        <w:t xml:space="preserve"> (2011 жылғы 1 қаңтардан бастап қолданысқа енгізіледі); жаңа редакцияда - 2011.11.15 </w:t>
      </w:r>
      <w:r>
        <w:rPr>
          <w:rFonts w:ascii="Times New Roman"/>
          <w:b w:val="false"/>
          <w:i w:val="false"/>
          <w:color w:val="000000"/>
          <w:sz w:val="28"/>
        </w:rPr>
        <w:t>№ 253</w:t>
      </w:r>
      <w:r>
        <w:rPr>
          <w:rFonts w:ascii="Times New Roman"/>
          <w:b w:val="false"/>
          <w:i w:val="false"/>
          <w:color w:val="000000"/>
          <w:sz w:val="28"/>
        </w:rPr>
        <w:t> </w:t>
      </w:r>
      <w:r>
        <w:rPr>
          <w:rFonts w:ascii="Times New Roman"/>
          <w:b w:val="false"/>
          <w:i w:val="false"/>
          <w:color w:val="ff0000"/>
          <w:sz w:val="28"/>
        </w:rPr>
        <w:t>(2011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2-3. 2011 жылға арналған аудандық бюджетте республикалық және облыстық бюджеттен дамуға нысаналы трансферттер түсімінің сомасының қарастырылғаны ескерілсін:</w:t>
      </w:r>
      <w:r>
        <w:br/>
      </w:r>
      <w:r>
        <w:rPr>
          <w:rFonts w:ascii="Times New Roman"/>
          <w:b w:val="false"/>
          <w:i w:val="false"/>
          <w:color w:val="000000"/>
          <w:sz w:val="28"/>
        </w:rPr>
        <w:t>
       Торғай селосындағы Қ.Алтынсары 67 көшесіндегі 12 пәтерлі тұрғын үйдің инженерлік желісіне 22226,6 мың теңге сомасында;</w:t>
      </w:r>
      <w:r>
        <w:br/>
      </w:r>
      <w:r>
        <w:rPr>
          <w:rFonts w:ascii="Times New Roman"/>
          <w:b w:val="false"/>
          <w:i w:val="false"/>
          <w:color w:val="000000"/>
          <w:sz w:val="28"/>
        </w:rPr>
        <w:t>
      мемлекеттік коммуналдық тұрғын үй қорының тұрғын үй құрылысына және (немесе) сатып алуға 45702,0 мың теңге сомасында;</w:t>
      </w:r>
      <w:r>
        <w:br/>
      </w:r>
      <w:r>
        <w:rPr>
          <w:rFonts w:ascii="Times New Roman"/>
          <w:b w:val="false"/>
          <w:i w:val="false"/>
          <w:color w:val="000000"/>
          <w:sz w:val="28"/>
        </w:rPr>
        <w:t>
      сумен жабдықтау жүйесін дамытуға – 131752 мың теңге сомасында.</w:t>
      </w:r>
      <w:r>
        <w:rPr>
          <w:rFonts w:ascii="Times New Roman"/>
          <w:b w:val="false"/>
          <w:i w:val="false"/>
          <w:color w:val="ff0000"/>
          <w:sz w:val="28"/>
        </w:rPr>
        <w:t xml:space="preserve">        Ескерту. Шешім 2-3 тармақпен толықтырылды - Қостанай облысы Жангелдин ауданы мәслихатының 2011.01.25 </w:t>
      </w:r>
      <w:r>
        <w:rPr>
          <w:rFonts w:ascii="Times New Roman"/>
          <w:b w:val="false"/>
          <w:i w:val="false"/>
          <w:color w:val="000000"/>
          <w:sz w:val="28"/>
        </w:rPr>
        <w:t>№ 209</w:t>
      </w:r>
      <w:r>
        <w:rPr>
          <w:rFonts w:ascii="Times New Roman"/>
          <w:b w:val="false"/>
          <w:i w:val="false"/>
          <w:color w:val="ff0000"/>
          <w:sz w:val="28"/>
        </w:rPr>
        <w:t xml:space="preserve"> (2011 жылғы 1 қаңтардан бастап қолданысқа енгізіледі); өзгерту енгізілді - 2011.07.29 </w:t>
      </w:r>
      <w:r>
        <w:rPr>
          <w:rFonts w:ascii="Times New Roman"/>
          <w:b w:val="false"/>
          <w:i w:val="false"/>
          <w:color w:val="000000"/>
          <w:sz w:val="28"/>
        </w:rPr>
        <w:t>№ 232</w:t>
      </w:r>
      <w:r>
        <w:rPr>
          <w:rFonts w:ascii="Times New Roman"/>
          <w:b w:val="false"/>
          <w:i w:val="false"/>
          <w:color w:val="000000"/>
          <w:sz w:val="28"/>
        </w:rPr>
        <w:t> </w:t>
      </w:r>
      <w:r>
        <w:rPr>
          <w:rFonts w:ascii="Times New Roman"/>
          <w:b w:val="false"/>
          <w:i w:val="false"/>
          <w:color w:val="ff0000"/>
          <w:sz w:val="28"/>
        </w:rPr>
        <w:t xml:space="preserve">(2011 жылғы 1 қаңтардан бастап қолданысқа енгізіледі); 2011.11.01 </w:t>
      </w:r>
      <w:r>
        <w:rPr>
          <w:rFonts w:ascii="Times New Roman"/>
          <w:b w:val="false"/>
          <w:i w:val="false"/>
          <w:color w:val="000000"/>
          <w:sz w:val="28"/>
        </w:rPr>
        <w:t>№ 240</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2-4. 2011 жылға арналған аудандық бюджетте облыстық бюджеттен нысаналы ағымдағы трансферттердің түсімі қарастырылғаны ескерілсін:</w:t>
      </w:r>
      <w:r>
        <w:br/>
      </w:r>
      <w:r>
        <w:rPr>
          <w:rFonts w:ascii="Times New Roman"/>
          <w:b w:val="false"/>
          <w:i w:val="false"/>
          <w:color w:val="000000"/>
          <w:sz w:val="28"/>
        </w:rPr>
        <w:t>
      "Қазынашылық-Клиент" жүйесін енгізу үшін компьютерлік және ұйымдастырушылық техниканы сатып алуға – 4090,0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Шешім 2-4 тармақпен толықтырылды - Қостанай облысы Жангелдин ауданы мәслихатының 2011.04.18 </w:t>
      </w:r>
      <w:r>
        <w:rPr>
          <w:rFonts w:ascii="Times New Roman"/>
          <w:b w:val="false"/>
          <w:i w:val="false"/>
          <w:color w:val="000000"/>
          <w:sz w:val="28"/>
        </w:rPr>
        <w:t>№ 215</w:t>
      </w:r>
      <w:r>
        <w:rPr>
          <w:rFonts w:ascii="Times New Roman"/>
          <w:b w:val="false"/>
          <w:i w:val="false"/>
          <w:color w:val="ff0000"/>
          <w:sz w:val="28"/>
        </w:rPr>
        <w:t xml:space="preserve"> (2011 жылғы 1 қаңтардан бастап қолданысқа енгізіледі); өзгерту енгізілді - 2011.11.01 </w:t>
      </w:r>
      <w:r>
        <w:rPr>
          <w:rFonts w:ascii="Times New Roman"/>
          <w:b w:val="false"/>
          <w:i w:val="false"/>
          <w:color w:val="000000"/>
          <w:sz w:val="28"/>
        </w:rPr>
        <w:t>№ 240</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2-5. 2011 жылға арналған аудандық бюджетте облыстық бюджеттен нысаналы ағымдағы трансферттердің түсімі қарастырылғаны ескерілсін:</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- 243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Шешім 2-5 тармақпен толықтырылды - Қостанай облысы Жангелдин ауданы мәслихатының 2011.04.18 </w:t>
      </w:r>
      <w:r>
        <w:rPr>
          <w:rFonts w:ascii="Times New Roman"/>
          <w:b w:val="false"/>
          <w:i w:val="false"/>
          <w:color w:val="000000"/>
          <w:sz w:val="28"/>
        </w:rPr>
        <w:t>№ 215</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2-6. 2011 жылға арналған аудандық бюджетте облыстық бюджеттен нысаналы ағымдағы трансферттердің түсімі қарастырылғаны ескерілсін:</w:t>
      </w:r>
      <w:r>
        <w:br/>
      </w:r>
      <w:r>
        <w:rPr>
          <w:rFonts w:ascii="Times New Roman"/>
          <w:b w:val="false"/>
          <w:i w:val="false"/>
          <w:color w:val="000000"/>
          <w:sz w:val="28"/>
        </w:rPr>
        <w:t>
      Торғай селосындағы Жангелдин ауданының білім беру бөлімінің "Н.Г. Иванов атындағы орта мектебі" мемлекеттік мекемесінің қасбеттерін, ішкі бөлмелерін және электр техникалық тораптарының күрделі жөндеу жұмыстарына - 35000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Шешім 2-6 тармақпен толықтырылды - Қостанай облысы Жангелдин ауданы мәслихатының 2011.04.18 </w:t>
      </w:r>
      <w:r>
        <w:rPr>
          <w:rFonts w:ascii="Times New Roman"/>
          <w:b w:val="false"/>
          <w:i w:val="false"/>
          <w:color w:val="000000"/>
          <w:sz w:val="28"/>
        </w:rPr>
        <w:t>№ 215</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2-7. 2011 жылға арналған аудандық бюджетте 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 817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2-7 тармақпен толықтырылды - Қостанай облысы Жангелдин ауданы мәслихатының 2011.07.29 </w:t>
      </w:r>
      <w:r>
        <w:rPr>
          <w:rFonts w:ascii="Times New Roman"/>
          <w:b w:val="false"/>
          <w:i w:val="false"/>
          <w:color w:val="000000"/>
          <w:sz w:val="28"/>
        </w:rPr>
        <w:t>№ 232</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2-8. 2011 жылға арналған аудандық бюджетте облыстық бюджеттен берілген пайдаланылмаған бюджеттік кредиттерді қайтару 9010,2 мың теңге сомасында және республикалық бюджеттен берілген қарыздар бойынша сыйақылар мен өзге де төлемдерді төлеу бойынша жергілікті атқарушы органдардың борышына қызмет көрсету 0,6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2-8 тармақпен толықтырылды - Қостанай облысы Жангелдин ауданы мәслихатының 2011.11.01 </w:t>
      </w:r>
      <w:r>
        <w:rPr>
          <w:rFonts w:ascii="Times New Roman"/>
          <w:b w:val="false"/>
          <w:i w:val="false"/>
          <w:color w:val="000000"/>
          <w:sz w:val="28"/>
        </w:rPr>
        <w:t>№ 240</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2010 жылы жергілікті бюджетке енгізілген ағымдағы нысаналы облыстық және республикалық трансферттер 2011-2013 жылдарға субвенция есебіне кіріп отыр:</w:t>
      </w:r>
      <w:r>
        <w:br/>
      </w:r>
      <w:r>
        <w:rPr>
          <w:rFonts w:ascii="Times New Roman"/>
          <w:b w:val="false"/>
          <w:i w:val="false"/>
          <w:color w:val="000000"/>
          <w:sz w:val="28"/>
        </w:rPr>
        <w:t>
</w:t>
      </w:r>
      <w:r>
        <w:rPr>
          <w:rFonts w:ascii="Times New Roman"/>
          <w:b w:val="false"/>
          <w:i w:val="false"/>
          <w:color w:val="000000"/>
          <w:sz w:val="28"/>
        </w:rPr>
        <w:t>
      1) қайтадан пайдалануға беріліп жатқан білім беру объектілерін ұстауға – 126790 мың теңге;</w:t>
      </w:r>
      <w:r>
        <w:br/>
      </w:r>
      <w:r>
        <w:rPr>
          <w:rFonts w:ascii="Times New Roman"/>
          <w:b w:val="false"/>
          <w:i w:val="false"/>
          <w:color w:val="000000"/>
          <w:sz w:val="28"/>
        </w:rPr>
        <w:t>
</w:t>
      </w:r>
      <w:r>
        <w:rPr>
          <w:rFonts w:ascii="Times New Roman"/>
          <w:b w:val="false"/>
          <w:i w:val="false"/>
          <w:color w:val="000000"/>
          <w:sz w:val="28"/>
        </w:rPr>
        <w:t>
      2) білім берудің мектепке дейінгі ұйымдарын, орта, техникалық және кәсіби, орта білімнен кейінгі білім беру ұйымдарын, "Өзін өзі тану" пәні бойынша біліктілігін арттыру институтарын оқу құралдарымен жабдықтауға – 2155 мың теңге;</w:t>
      </w:r>
      <w:r>
        <w:br/>
      </w:r>
      <w:r>
        <w:rPr>
          <w:rFonts w:ascii="Times New Roman"/>
          <w:b w:val="false"/>
          <w:i w:val="false"/>
          <w:color w:val="000000"/>
          <w:sz w:val="28"/>
        </w:rPr>
        <w:t>
</w:t>
      </w:r>
      <w:r>
        <w:rPr>
          <w:rFonts w:ascii="Times New Roman"/>
          <w:b w:val="false"/>
          <w:i w:val="false"/>
          <w:color w:val="000000"/>
          <w:sz w:val="28"/>
        </w:rPr>
        <w:t>
      3) мемлекеттік атаулы әлеуметтік көмек төлеуге – 3886 мың теңге;</w:t>
      </w:r>
      <w:r>
        <w:br/>
      </w:r>
      <w:r>
        <w:rPr>
          <w:rFonts w:ascii="Times New Roman"/>
          <w:b w:val="false"/>
          <w:i w:val="false"/>
          <w:color w:val="000000"/>
          <w:sz w:val="28"/>
        </w:rPr>
        <w:t>
</w:t>
      </w:r>
      <w:r>
        <w:rPr>
          <w:rFonts w:ascii="Times New Roman"/>
          <w:b w:val="false"/>
          <w:i w:val="false"/>
          <w:color w:val="000000"/>
          <w:sz w:val="28"/>
        </w:rPr>
        <w:t>
      4) 18 жасқа дейінгі балаларға мемлекеттік жәрдемақы төлеуге - 27292 мың теңге;</w:t>
      </w:r>
      <w:r>
        <w:br/>
      </w:r>
      <w:r>
        <w:rPr>
          <w:rFonts w:ascii="Times New Roman"/>
          <w:b w:val="false"/>
          <w:i w:val="false"/>
          <w:color w:val="000000"/>
          <w:sz w:val="28"/>
        </w:rPr>
        <w:t>
</w:t>
      </w:r>
      <w:r>
        <w:rPr>
          <w:rFonts w:ascii="Times New Roman"/>
          <w:b w:val="false"/>
          <w:i w:val="false"/>
          <w:color w:val="000000"/>
          <w:sz w:val="28"/>
        </w:rPr>
        <w:t>
      5) жергілікті атқарушы органдардың ветеринария саласындағы бөлімшелерін ұстауға - 16830 мың теңге;</w:t>
      </w:r>
      <w:r>
        <w:br/>
      </w:r>
      <w:r>
        <w:rPr>
          <w:rFonts w:ascii="Times New Roman"/>
          <w:b w:val="false"/>
          <w:i w:val="false"/>
          <w:color w:val="000000"/>
          <w:sz w:val="28"/>
        </w:rPr>
        <w:t>
</w:t>
      </w:r>
      <w:r>
        <w:rPr>
          <w:rFonts w:ascii="Times New Roman"/>
          <w:b w:val="false"/>
          <w:i w:val="false"/>
          <w:color w:val="000000"/>
          <w:sz w:val="28"/>
        </w:rPr>
        <w:t>
      6) халықтың әлеуметтік жағынан қорғалатын жіктері қатарынан шыққан жастарға әлеуметтік көмекке - 2627 мың теңге.</w:t>
      </w:r>
      <w:r>
        <w:br/>
      </w:r>
      <w:r>
        <w:rPr>
          <w:rFonts w:ascii="Times New Roman"/>
          <w:b w:val="false"/>
          <w:i w:val="false"/>
          <w:color w:val="000000"/>
          <w:sz w:val="28"/>
        </w:rPr>
        <w:t>
</w:t>
      </w:r>
      <w:r>
        <w:rPr>
          <w:rFonts w:ascii="Times New Roman"/>
          <w:b w:val="false"/>
          <w:i w:val="false"/>
          <w:color w:val="000000"/>
          <w:sz w:val="28"/>
        </w:rPr>
        <w:t>
      4.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органның төтенше резерві – 1257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5. 2011 жылға арналған аудандық бюджетті атқару процесінде секвестрлеуге жатпайтын бағдарлама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Жангелдин ауданының бюджеті есебінен қаржыландырылатын мемлекеттік мекемелер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Жангелдин ауданының 2011 жылға арналған ауылдың (селоның), ауылдық (селолық) округтің бюджеттік бағдарламалары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Осы шешім 2011 жылғы 1 қаңтардан бастап қолданысқа енгізіледі.</w:t>
      </w:r>
    </w:p>
    <w:bookmarkEnd w:id="0"/>
    <w:p>
      <w:pPr>
        <w:spacing w:after="0"/>
        <w:ind w:left="0"/>
        <w:jc w:val="both"/>
      </w:pPr>
      <w:r>
        <w:rPr>
          <w:rFonts w:ascii="Times New Roman"/>
          <w:b w:val="false"/>
          <w:i/>
          <w:color w:val="000000"/>
          <w:sz w:val="28"/>
        </w:rPr>
        <w:t>      Жангелдин аудандық</w:t>
      </w:r>
      <w:r>
        <w:br/>
      </w:r>
      <w:r>
        <w:rPr>
          <w:rFonts w:ascii="Times New Roman"/>
          <w:b w:val="false"/>
          <w:i w:val="false"/>
          <w:color w:val="000000"/>
          <w:sz w:val="28"/>
        </w:rPr>
        <w:t>
</w:t>
      </w:r>
      <w:r>
        <w:rPr>
          <w:rFonts w:ascii="Times New Roman"/>
          <w:b w:val="false"/>
          <w:i/>
          <w:color w:val="000000"/>
          <w:sz w:val="28"/>
        </w:rPr>
        <w:t>      мәслихаты кезекті</w:t>
      </w:r>
      <w:r>
        <w:br/>
      </w:r>
      <w:r>
        <w:rPr>
          <w:rFonts w:ascii="Times New Roman"/>
          <w:b w:val="false"/>
          <w:i w:val="false"/>
          <w:color w:val="000000"/>
          <w:sz w:val="28"/>
        </w:rPr>
        <w:t>
</w:t>
      </w:r>
      <w:r>
        <w:rPr>
          <w:rFonts w:ascii="Times New Roman"/>
          <w:b w:val="false"/>
          <w:i/>
          <w:color w:val="000000"/>
          <w:sz w:val="28"/>
        </w:rPr>
        <w:t>      он төртінші</w:t>
      </w:r>
      <w:r>
        <w:br/>
      </w:r>
      <w:r>
        <w:rPr>
          <w:rFonts w:ascii="Times New Roman"/>
          <w:b w:val="false"/>
          <w:i w:val="false"/>
          <w:color w:val="000000"/>
          <w:sz w:val="28"/>
        </w:rPr>
        <w:t>
</w:t>
      </w:r>
      <w:r>
        <w:rPr>
          <w:rFonts w:ascii="Times New Roman"/>
          <w:b w:val="false"/>
          <w:i/>
          <w:color w:val="000000"/>
          <w:sz w:val="28"/>
        </w:rPr>
        <w:t>      сессиясының төрағасы                       Қ. Омар</w:t>
      </w:r>
    </w:p>
    <w:p>
      <w:pPr>
        <w:spacing w:after="0"/>
        <w:ind w:left="0"/>
        <w:jc w:val="both"/>
      </w:pPr>
      <w:r>
        <w:rPr>
          <w:rFonts w:ascii="Times New Roman"/>
          <w:b w:val="false"/>
          <w:i/>
          <w:color w:val="000000"/>
          <w:sz w:val="28"/>
        </w:rPr>
        <w:t>      Жангелдин аудандық</w:t>
      </w:r>
      <w:r>
        <w:br/>
      </w:r>
      <w:r>
        <w:rPr>
          <w:rFonts w:ascii="Times New Roman"/>
          <w:b w:val="false"/>
          <w:i w:val="false"/>
          <w:color w:val="000000"/>
          <w:sz w:val="28"/>
        </w:rPr>
        <w:t>
</w:t>
      </w:r>
      <w:r>
        <w:rPr>
          <w:rFonts w:ascii="Times New Roman"/>
          <w:b w:val="false"/>
          <w:i/>
          <w:color w:val="000000"/>
          <w:sz w:val="28"/>
        </w:rPr>
        <w:t>      мәслихатының хатшысы                       Т. Даркенов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"Жангелдин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_____________________ Д. Бидашев</w:t>
      </w:r>
    </w:p>
    <w:bookmarkStart w:name="z25"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199 шешіміне 1 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2011 жылғы 15 қарашадағы  </w:t>
      </w:r>
      <w:r>
        <w:br/>
      </w:r>
      <w:r>
        <w:rPr>
          <w:rFonts w:ascii="Times New Roman"/>
          <w:b w:val="false"/>
          <w:i w:val="false"/>
          <w:color w:val="000000"/>
          <w:sz w:val="28"/>
        </w:rPr>
        <w:t xml:space="preserve">
№ 253 шешіміне қосымша   </w:t>
      </w:r>
    </w:p>
    <w:p>
      <w:pPr>
        <w:spacing w:after="0"/>
        <w:ind w:left="0"/>
        <w:jc w:val="left"/>
      </w:pPr>
      <w:r>
        <w:rPr>
          <w:rFonts w:ascii="Times New Roman"/>
          <w:b/>
          <w:i w:val="false"/>
          <w:color w:val="000000"/>
        </w:rPr>
        <w:t xml:space="preserve"> Жангелдин ауданының 2011 жылға арналған</w:t>
      </w:r>
      <w:r>
        <w:br/>
      </w:r>
      <w:r>
        <w:rPr>
          <w:rFonts w:ascii="Times New Roman"/>
          <w:b/>
          <w:i w:val="false"/>
          <w:color w:val="000000"/>
        </w:rPr>
        <w:t>
аудандық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Жангелдин ауданы мәслихатының 2011.11.15 </w:t>
      </w:r>
      <w:r>
        <w:rPr>
          <w:rFonts w:ascii="Times New Roman"/>
          <w:b w:val="false"/>
          <w:i w:val="false"/>
          <w:color w:val="ff0000"/>
          <w:sz w:val="28"/>
        </w:rPr>
        <w:t>№ 253</w:t>
      </w:r>
      <w:r>
        <w:rPr>
          <w:rFonts w:ascii="Times New Roman"/>
          <w:b w:val="false"/>
          <w:i w:val="false"/>
          <w:color w:val="ff0000"/>
          <w:sz w:val="28"/>
        </w:rPr>
        <w:t>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1"/>
        <w:gridCol w:w="241"/>
        <w:gridCol w:w="374"/>
        <w:gridCol w:w="7973"/>
        <w:gridCol w:w="1953"/>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8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8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1673040,8</w:t>
            </w:r>
          </w:p>
        </w:tc>
      </w:tr>
      <w:tr>
        <w:trPr>
          <w:trHeight w:val="1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116683,0</w:t>
            </w:r>
          </w:p>
        </w:tc>
      </w:tr>
      <w:tr>
        <w:trPr>
          <w:trHeight w:val="18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109900,0</w:t>
            </w:r>
          </w:p>
        </w:tc>
      </w:tr>
      <w:tr>
        <w:trPr>
          <w:trHeight w:val="39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w:t>
            </w:r>
            <w:r>
              <w:br/>
            </w:r>
            <w:r>
              <w:rPr>
                <w:rFonts w:ascii="Times New Roman"/>
                <w:b w:val="false"/>
                <w:i w:val="false"/>
                <w:color w:val="000000"/>
                <w:sz w:val="20"/>
              </w:rPr>
              <w:t>
табыстардан ұсталатын жеке табыс</w:t>
            </w:r>
            <w:r>
              <w:br/>
            </w:r>
            <w:r>
              <w:rPr>
                <w:rFonts w:ascii="Times New Roman"/>
                <w:b w:val="false"/>
                <w:i w:val="false"/>
                <w:color w:val="000000"/>
                <w:sz w:val="20"/>
              </w:rPr>
              <w:t>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45652,0</w:t>
            </w:r>
          </w:p>
        </w:tc>
      </w:tr>
      <w:tr>
        <w:trPr>
          <w:trHeight w:val="40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w:t>
            </w:r>
            <w:r>
              <w:br/>
            </w:r>
            <w:r>
              <w:rPr>
                <w:rFonts w:ascii="Times New Roman"/>
                <w:b w:val="false"/>
                <w:i w:val="false"/>
                <w:color w:val="000000"/>
                <w:sz w:val="20"/>
              </w:rPr>
              <w:t>
табыстардан ұсталатын жеке табыс</w:t>
            </w:r>
            <w:r>
              <w:br/>
            </w:r>
            <w:r>
              <w:rPr>
                <w:rFonts w:ascii="Times New Roman"/>
                <w:b w:val="false"/>
                <w:i w:val="false"/>
                <w:color w:val="000000"/>
                <w:sz w:val="20"/>
              </w:rPr>
              <w:t>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39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w:t>
            </w:r>
            <w:r>
              <w:br/>
            </w:r>
            <w:r>
              <w:rPr>
                <w:rFonts w:ascii="Times New Roman"/>
                <w:b w:val="false"/>
                <w:i w:val="false"/>
                <w:color w:val="000000"/>
                <w:sz w:val="20"/>
              </w:rPr>
              <w:t>
асыратын жеке тұлғалардан алынатын жеке</w:t>
            </w:r>
            <w:r>
              <w:br/>
            </w:r>
            <w:r>
              <w:rPr>
                <w:rFonts w:ascii="Times New Roman"/>
                <w:b w:val="false"/>
                <w:i w:val="false"/>
                <w:color w:val="000000"/>
                <w:sz w:val="20"/>
              </w:rPr>
              <w:t>
табыс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16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47750,0</w:t>
            </w:r>
          </w:p>
        </w:tc>
      </w:tr>
      <w:tr>
        <w:trPr>
          <w:trHeight w:val="21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w:t>
            </w:r>
            <w:r>
              <w:br/>
            </w:r>
            <w:r>
              <w:rPr>
                <w:rFonts w:ascii="Times New Roman"/>
                <w:b w:val="false"/>
                <w:i w:val="false"/>
                <w:color w:val="000000"/>
                <w:sz w:val="20"/>
              </w:rPr>
              <w:t>
кәсіпкерлердің мүлкіне салынатын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1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w:t>
            </w:r>
            <w:r>
              <w:br/>
            </w:r>
            <w:r>
              <w:rPr>
                <w:rFonts w:ascii="Times New Roman"/>
                <w:b w:val="false"/>
                <w:i w:val="false"/>
                <w:color w:val="000000"/>
                <w:sz w:val="20"/>
              </w:rPr>
              <w:t>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r>
      <w:tr>
        <w:trPr>
          <w:trHeight w:val="22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w:t>
            </w:r>
            <w:r>
              <w:br/>
            </w:r>
            <w:r>
              <w:rPr>
                <w:rFonts w:ascii="Times New Roman"/>
                <w:b w:val="false"/>
                <w:i w:val="false"/>
                <w:color w:val="000000"/>
                <w:sz w:val="20"/>
              </w:rPr>
              <w:t>
тұлғалардан алынатын жер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37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w:t>
            </w:r>
            <w:r>
              <w:br/>
            </w:r>
            <w:r>
              <w:rPr>
                <w:rFonts w:ascii="Times New Roman"/>
                <w:b w:val="false"/>
                <w:i w:val="false"/>
                <w:color w:val="000000"/>
                <w:sz w:val="20"/>
              </w:rPr>
              <w:t>
жеріне және ауыл шаруашылығына</w:t>
            </w:r>
            <w:r>
              <w:br/>
            </w:r>
            <w:r>
              <w:rPr>
                <w:rFonts w:ascii="Times New Roman"/>
                <w:b w:val="false"/>
                <w:i w:val="false"/>
                <w:color w:val="000000"/>
                <w:sz w:val="20"/>
              </w:rPr>
              <w:t>
арналмаған өзге де жерге салынатын жер</w:t>
            </w:r>
            <w:r>
              <w:br/>
            </w:r>
            <w:r>
              <w:rPr>
                <w:rFonts w:ascii="Times New Roman"/>
                <w:b w:val="false"/>
                <w:i w:val="false"/>
                <w:color w:val="000000"/>
                <w:sz w:val="20"/>
              </w:rPr>
              <w:t>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37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w:t>
            </w:r>
            <w:r>
              <w:br/>
            </w:r>
            <w:r>
              <w:rPr>
                <w:rFonts w:ascii="Times New Roman"/>
                <w:b w:val="false"/>
                <w:i w:val="false"/>
                <w:color w:val="000000"/>
                <w:sz w:val="20"/>
              </w:rPr>
              <w:t>
тұлғалардан, жеке кәсіпкерлерден, жеке</w:t>
            </w:r>
            <w:r>
              <w:br/>
            </w:r>
            <w:r>
              <w:rPr>
                <w:rFonts w:ascii="Times New Roman"/>
                <w:b w:val="false"/>
                <w:i w:val="false"/>
                <w:color w:val="000000"/>
                <w:sz w:val="20"/>
              </w:rPr>
              <w:t>
нотариустар мен адвокаттардан алынатын</w:t>
            </w:r>
            <w:r>
              <w:br/>
            </w:r>
            <w:r>
              <w:rPr>
                <w:rFonts w:ascii="Times New Roman"/>
                <w:b w:val="false"/>
                <w:i w:val="false"/>
                <w:color w:val="000000"/>
                <w:sz w:val="20"/>
              </w:rPr>
              <w:t>
жер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18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w:t>
            </w:r>
            <w:r>
              <w:br/>
            </w:r>
            <w:r>
              <w:rPr>
                <w:rFonts w:ascii="Times New Roman"/>
                <w:b w:val="false"/>
                <w:i w:val="false"/>
                <w:color w:val="000000"/>
                <w:sz w:val="20"/>
              </w:rPr>
              <w:t>
салынатын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1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w:t>
            </w:r>
            <w:r>
              <w:br/>
            </w:r>
            <w:r>
              <w:rPr>
                <w:rFonts w:ascii="Times New Roman"/>
                <w:b w:val="false"/>
                <w:i w:val="false"/>
                <w:color w:val="000000"/>
                <w:sz w:val="20"/>
              </w:rPr>
              <w:t>
салынатын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5029,0</w:t>
            </w:r>
          </w:p>
        </w:tc>
      </w:tr>
      <w:tr>
        <w:trPr>
          <w:trHeight w:val="16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5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w:t>
            </w:r>
            <w:r>
              <w:br/>
            </w:r>
            <w:r>
              <w:rPr>
                <w:rFonts w:ascii="Times New Roman"/>
                <w:b w:val="false"/>
                <w:i w:val="false"/>
                <w:color w:val="000000"/>
                <w:sz w:val="20"/>
              </w:rPr>
              <w:t>
өткізетін, сондай-ақ өзінің өндірістік</w:t>
            </w:r>
            <w:r>
              <w:br/>
            </w:r>
            <w:r>
              <w:rPr>
                <w:rFonts w:ascii="Times New Roman"/>
                <w:b w:val="false"/>
                <w:i w:val="false"/>
                <w:color w:val="000000"/>
                <w:sz w:val="20"/>
              </w:rPr>
              <w:t>
мұқтаждарына пайдаланылатын бензин</w:t>
            </w:r>
            <w:r>
              <w:br/>
            </w:r>
            <w:r>
              <w:rPr>
                <w:rFonts w:ascii="Times New Roman"/>
                <w:b w:val="false"/>
                <w:i w:val="false"/>
                <w:color w:val="000000"/>
                <w:sz w:val="20"/>
              </w:rPr>
              <w:t>
(авиациялықты қоспағанда)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4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w:t>
            </w:r>
            <w:r>
              <w:br/>
            </w:r>
            <w:r>
              <w:rPr>
                <w:rFonts w:ascii="Times New Roman"/>
                <w:b w:val="false"/>
                <w:i w:val="false"/>
                <w:color w:val="000000"/>
                <w:sz w:val="20"/>
              </w:rPr>
              <w:t>
саудада өткізетін, сондай-ақ өз</w:t>
            </w:r>
            <w:r>
              <w:br/>
            </w:r>
            <w:r>
              <w:rPr>
                <w:rFonts w:ascii="Times New Roman"/>
                <w:b w:val="false"/>
                <w:i w:val="false"/>
                <w:color w:val="000000"/>
                <w:sz w:val="20"/>
              </w:rPr>
              <w:t>
өндірістік мұқтаждарына пайдаланылатын</w:t>
            </w:r>
            <w:r>
              <w:br/>
            </w:r>
            <w:r>
              <w:rPr>
                <w:rFonts w:ascii="Times New Roman"/>
                <w:b w:val="false"/>
                <w:i w:val="false"/>
                <w:color w:val="000000"/>
                <w:sz w:val="20"/>
              </w:rPr>
              <w:t>
дизель отыны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w:t>
            </w:r>
            <w:r>
              <w:br/>
            </w:r>
            <w:r>
              <w:rPr>
                <w:rFonts w:ascii="Times New Roman"/>
                <w:b w:val="false"/>
                <w:i w:val="false"/>
                <w:color w:val="000000"/>
                <w:sz w:val="20"/>
              </w:rPr>
              <w:t>
төлем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8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w:t>
            </w:r>
            <w:r>
              <w:br/>
            </w:r>
            <w:r>
              <w:rPr>
                <w:rFonts w:ascii="Times New Roman"/>
                <w:b w:val="false"/>
                <w:i w:val="false"/>
                <w:color w:val="000000"/>
                <w:sz w:val="20"/>
              </w:rPr>
              <w:t>
тіркегені үшін алынатын алым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18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w:t>
            </w:r>
            <w:r>
              <w:br/>
            </w:r>
            <w:r>
              <w:rPr>
                <w:rFonts w:ascii="Times New Roman"/>
                <w:b w:val="false"/>
                <w:i w:val="false"/>
                <w:color w:val="000000"/>
                <w:sz w:val="20"/>
              </w:rPr>
              <w:t>
құқығы үшiн алынатын лицензиялық алым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42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w:t>
            </w:r>
            <w:r>
              <w:br/>
            </w:r>
            <w:r>
              <w:rPr>
                <w:rFonts w:ascii="Times New Roman"/>
                <w:b w:val="false"/>
                <w:i w:val="false"/>
                <w:color w:val="000000"/>
                <w:sz w:val="20"/>
              </w:rPr>
              <w:t>
және филиалдар мен өкілдіктерді есептік</w:t>
            </w:r>
            <w:r>
              <w:br/>
            </w:r>
            <w:r>
              <w:rPr>
                <w:rFonts w:ascii="Times New Roman"/>
                <w:b w:val="false"/>
                <w:i w:val="false"/>
                <w:color w:val="000000"/>
                <w:sz w:val="20"/>
              </w:rPr>
              <w:t>
тіркегені, сондай-ақ оларды қайта</w:t>
            </w:r>
            <w:r>
              <w:br/>
            </w:r>
            <w:r>
              <w:rPr>
                <w:rFonts w:ascii="Times New Roman"/>
                <w:b w:val="false"/>
                <w:i w:val="false"/>
                <w:color w:val="000000"/>
                <w:sz w:val="20"/>
              </w:rPr>
              <w:t>
тіркегені үшін алым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құқығын мемлекеттік</w:t>
            </w:r>
            <w:r>
              <w:br/>
            </w:r>
            <w:r>
              <w:rPr>
                <w:rFonts w:ascii="Times New Roman"/>
                <w:b w:val="false"/>
                <w:i w:val="false"/>
                <w:color w:val="000000"/>
                <w:sz w:val="20"/>
              </w:rPr>
              <w:t>
тіркегені үшін алынатын алым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9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w:t>
            </w:r>
            <w:r>
              <w:br/>
            </w:r>
            <w:r>
              <w:rPr>
                <w:rFonts w:ascii="Times New Roman"/>
                <w:b w:val="false"/>
                <w:i w:val="false"/>
                <w:color w:val="000000"/>
                <w:sz w:val="20"/>
              </w:rPr>
              <w:t>
талап арыздарынан алынатын мемлекеттік</w:t>
            </w:r>
            <w:r>
              <w:br/>
            </w:r>
            <w:r>
              <w:rPr>
                <w:rFonts w:ascii="Times New Roman"/>
                <w:b w:val="false"/>
                <w:i w:val="false"/>
                <w:color w:val="000000"/>
                <w:sz w:val="20"/>
              </w:rPr>
              <w:t>
бажды қоспағанда, мемлекеттік баж сотқа</w:t>
            </w:r>
            <w:r>
              <w:br/>
            </w:r>
            <w:r>
              <w:rPr>
                <w:rFonts w:ascii="Times New Roman"/>
                <w:b w:val="false"/>
                <w:i w:val="false"/>
                <w:color w:val="000000"/>
                <w:sz w:val="20"/>
              </w:rPr>
              <w:t>
берілетін талап арыздардан, ерекше</w:t>
            </w:r>
            <w:r>
              <w:br/>
            </w:r>
            <w:r>
              <w:rPr>
                <w:rFonts w:ascii="Times New Roman"/>
                <w:b w:val="false"/>
                <w:i w:val="false"/>
                <w:color w:val="000000"/>
                <w:sz w:val="20"/>
              </w:rPr>
              <w:t>
талап ету істері арыздарынан, ерекше</w:t>
            </w:r>
            <w:r>
              <w:br/>
            </w:r>
            <w:r>
              <w:rPr>
                <w:rFonts w:ascii="Times New Roman"/>
                <w:b w:val="false"/>
                <w:i w:val="false"/>
                <w:color w:val="000000"/>
                <w:sz w:val="20"/>
              </w:rPr>
              <w:t>
жүргізілетін істер бойынша арыздардан</w:t>
            </w:r>
            <w:r>
              <w:br/>
            </w:r>
            <w:r>
              <w:rPr>
                <w:rFonts w:ascii="Times New Roman"/>
                <w:b w:val="false"/>
                <w:i w:val="false"/>
                <w:color w:val="000000"/>
                <w:sz w:val="20"/>
              </w:rPr>
              <w:t>
(шағымдардан), сот бұйрығын шығару</w:t>
            </w:r>
            <w:r>
              <w:br/>
            </w:r>
            <w:r>
              <w:rPr>
                <w:rFonts w:ascii="Times New Roman"/>
                <w:b w:val="false"/>
                <w:i w:val="false"/>
                <w:color w:val="000000"/>
                <w:sz w:val="20"/>
              </w:rPr>
              <w:t>
туралы өтініштерден, атқару парағының</w:t>
            </w:r>
            <w:r>
              <w:br/>
            </w:r>
            <w:r>
              <w:rPr>
                <w:rFonts w:ascii="Times New Roman"/>
                <w:b w:val="false"/>
                <w:i w:val="false"/>
                <w:color w:val="000000"/>
                <w:sz w:val="20"/>
              </w:rPr>
              <w:t>
дубликатын беру туралы шағымдардан,</w:t>
            </w:r>
            <w:r>
              <w:br/>
            </w:r>
            <w:r>
              <w:rPr>
                <w:rFonts w:ascii="Times New Roman"/>
                <w:b w:val="false"/>
                <w:i w:val="false"/>
                <w:color w:val="000000"/>
                <w:sz w:val="20"/>
              </w:rPr>
              <w:t>
аралық (төрелік) соттардың және</w:t>
            </w:r>
            <w:r>
              <w:br/>
            </w:r>
            <w:r>
              <w:rPr>
                <w:rFonts w:ascii="Times New Roman"/>
                <w:b w:val="false"/>
                <w:i w:val="false"/>
                <w:color w:val="000000"/>
                <w:sz w:val="20"/>
              </w:rPr>
              <w:t>
шетелдік соттардың шешімдерін мәжбүрлеп</w:t>
            </w:r>
            <w:r>
              <w:br/>
            </w:r>
            <w:r>
              <w:rPr>
                <w:rFonts w:ascii="Times New Roman"/>
                <w:b w:val="false"/>
                <w:i w:val="false"/>
                <w:color w:val="000000"/>
                <w:sz w:val="20"/>
              </w:rPr>
              <w:t>
орындауға атқару парағын беру туралы</w:t>
            </w:r>
            <w:r>
              <w:br/>
            </w:r>
            <w:r>
              <w:rPr>
                <w:rFonts w:ascii="Times New Roman"/>
                <w:b w:val="false"/>
                <w:i w:val="false"/>
                <w:color w:val="000000"/>
                <w:sz w:val="20"/>
              </w:rPr>
              <w:t>
шағымдардың, сот актілерінің атқару</w:t>
            </w:r>
            <w:r>
              <w:br/>
            </w:r>
            <w:r>
              <w:rPr>
                <w:rFonts w:ascii="Times New Roman"/>
                <w:b w:val="false"/>
                <w:i w:val="false"/>
                <w:color w:val="000000"/>
                <w:sz w:val="20"/>
              </w:rPr>
              <w:t>
парағының және өзге де құжаттардың</w:t>
            </w:r>
            <w:r>
              <w:br/>
            </w:r>
            <w:r>
              <w:rPr>
                <w:rFonts w:ascii="Times New Roman"/>
                <w:b w:val="false"/>
                <w:i w:val="false"/>
                <w:color w:val="000000"/>
                <w:sz w:val="20"/>
              </w:rPr>
              <w:t>
көшірмелерін қайта беру туралы</w:t>
            </w:r>
            <w:r>
              <w:br/>
            </w:r>
            <w:r>
              <w:rPr>
                <w:rFonts w:ascii="Times New Roman"/>
                <w:b w:val="false"/>
                <w:i w:val="false"/>
                <w:color w:val="000000"/>
                <w:sz w:val="20"/>
              </w:rPr>
              <w:t>
шағымдардан алынады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6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w:t>
            </w:r>
            <w:r>
              <w:br/>
            </w:r>
            <w:r>
              <w:rPr>
                <w:rFonts w:ascii="Times New Roman"/>
                <w:b w:val="false"/>
                <w:i w:val="false"/>
                <w:color w:val="000000"/>
                <w:sz w:val="20"/>
              </w:rPr>
              <w:t>
сондай-ақ азаматтарға азаматтық хал</w:t>
            </w:r>
            <w:r>
              <w:br/>
            </w:r>
            <w:r>
              <w:rPr>
                <w:rFonts w:ascii="Times New Roman"/>
                <w:b w:val="false"/>
                <w:i w:val="false"/>
                <w:color w:val="000000"/>
                <w:sz w:val="20"/>
              </w:rPr>
              <w:t>
актiлерiн тiркеу туралы куәлiктердi</w:t>
            </w:r>
            <w:r>
              <w:br/>
            </w:r>
            <w:r>
              <w:rPr>
                <w:rFonts w:ascii="Times New Roman"/>
                <w:b w:val="false"/>
                <w:i w:val="false"/>
                <w:color w:val="000000"/>
                <w:sz w:val="20"/>
              </w:rPr>
              <w:t>
және азаматтық хал актiлерi жазбаларын</w:t>
            </w:r>
            <w:r>
              <w:br/>
            </w:r>
            <w:r>
              <w:rPr>
                <w:rFonts w:ascii="Times New Roman"/>
                <w:b w:val="false"/>
                <w:i w:val="false"/>
                <w:color w:val="000000"/>
                <w:sz w:val="20"/>
              </w:rPr>
              <w:t>
өзгертуге, толықтыруға және қалпына</w:t>
            </w:r>
            <w:r>
              <w:br/>
            </w:r>
            <w:r>
              <w:rPr>
                <w:rFonts w:ascii="Times New Roman"/>
                <w:b w:val="false"/>
                <w:i w:val="false"/>
                <w:color w:val="000000"/>
                <w:sz w:val="20"/>
              </w:rPr>
              <w:t>
келтiруге байланысты куәлiктердi</w:t>
            </w:r>
            <w:r>
              <w:br/>
            </w:r>
            <w:r>
              <w:rPr>
                <w:rFonts w:ascii="Times New Roman"/>
                <w:b w:val="false"/>
                <w:i w:val="false"/>
                <w:color w:val="000000"/>
                <w:sz w:val="20"/>
              </w:rPr>
              <w:t>
қайтадан бергенi үшiн мемлекеттік баж</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18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w:t>
            </w:r>
            <w:r>
              <w:br/>
            </w:r>
            <w:r>
              <w:rPr>
                <w:rFonts w:ascii="Times New Roman"/>
                <w:b w:val="false"/>
                <w:i w:val="false"/>
                <w:color w:val="000000"/>
                <w:sz w:val="20"/>
              </w:rPr>
              <w:t>
мемлекеттік баж</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18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5237,0</w:t>
            </w:r>
          </w:p>
        </w:tc>
      </w:tr>
      <w:tr>
        <w:trPr>
          <w:trHeight w:val="18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w:t>
            </w:r>
            <w:r>
              <w:br/>
            </w:r>
            <w:r>
              <w:rPr>
                <w:rFonts w:ascii="Times New Roman"/>
                <w:b w:val="false"/>
                <w:i w:val="false"/>
                <w:color w:val="000000"/>
                <w:sz w:val="20"/>
              </w:rPr>
              <w:t>
жалдаудан түсетін 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7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w:t>
            </w:r>
            <w:r>
              <w:br/>
            </w:r>
            <w:r>
              <w:rPr>
                <w:rFonts w:ascii="Times New Roman"/>
                <w:b w:val="false"/>
                <w:i w:val="false"/>
                <w:color w:val="000000"/>
                <w:sz w:val="20"/>
              </w:rPr>
              <w:t>
қорынан үйлердi жалдаудан түсетін</w:t>
            </w:r>
            <w:r>
              <w:br/>
            </w:r>
            <w:r>
              <w:rPr>
                <w:rFonts w:ascii="Times New Roman"/>
                <w:b w:val="false"/>
                <w:i w:val="false"/>
                <w:color w:val="000000"/>
                <w:sz w:val="20"/>
              </w:rPr>
              <w:t>
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r>
      <w:tr>
        <w:trPr>
          <w:trHeight w:val="40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w:t>
            </w:r>
            <w:r>
              <w:br/>
            </w:r>
            <w:r>
              <w:rPr>
                <w:rFonts w:ascii="Times New Roman"/>
                <w:b w:val="false"/>
                <w:i w:val="false"/>
                <w:color w:val="000000"/>
                <w:sz w:val="20"/>
              </w:rPr>
              <w:t>
мемлекеттік мекемелер көрсететін</w:t>
            </w:r>
            <w:r>
              <w:br/>
            </w:r>
            <w:r>
              <w:rPr>
                <w:rFonts w:ascii="Times New Roman"/>
                <w:b w:val="false"/>
                <w:i w:val="false"/>
                <w:color w:val="000000"/>
                <w:sz w:val="20"/>
              </w:rPr>
              <w:t>
қызметтерді сатудан түсетін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8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w:t>
            </w:r>
            <w:r>
              <w:br/>
            </w:r>
            <w:r>
              <w:rPr>
                <w:rFonts w:ascii="Times New Roman"/>
                <w:b w:val="false"/>
                <w:i w:val="false"/>
                <w:color w:val="000000"/>
                <w:sz w:val="20"/>
              </w:rPr>
              <w:t>
емес басқа да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3622,0</w:t>
            </w:r>
          </w:p>
        </w:tc>
      </w:tr>
      <w:tr>
        <w:trPr>
          <w:trHeight w:val="18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1546,0</w:t>
            </w:r>
          </w:p>
        </w:tc>
      </w:tr>
      <w:tr>
        <w:trPr>
          <w:trHeight w:val="37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w:t>
            </w:r>
            <w:r>
              <w:br/>
            </w:r>
            <w:r>
              <w:rPr>
                <w:rFonts w:ascii="Times New Roman"/>
                <w:b w:val="false"/>
                <w:i w:val="false"/>
                <w:color w:val="000000"/>
                <w:sz w:val="20"/>
              </w:rPr>
              <w:t>
мемлекеттік мекемелерге бекітілген</w:t>
            </w:r>
            <w:r>
              <w:br/>
            </w:r>
            <w:r>
              <w:rPr>
                <w:rFonts w:ascii="Times New Roman"/>
                <w:b w:val="false"/>
                <w:i w:val="false"/>
                <w:color w:val="000000"/>
                <w:sz w:val="20"/>
              </w:rPr>
              <w:t>
мүлікті сатудан түсетін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1421,0</w:t>
            </w:r>
          </w:p>
        </w:tc>
      </w:tr>
      <w:tr>
        <w:trPr>
          <w:trHeight w:val="1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w:t>
            </w:r>
            <w:r>
              <w:br/>
            </w:r>
            <w:r>
              <w:rPr>
                <w:rFonts w:ascii="Times New Roman"/>
                <w:b w:val="false"/>
                <w:i w:val="false"/>
                <w:color w:val="000000"/>
                <w:sz w:val="20"/>
              </w:rPr>
              <w:t>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1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1556357,8</w:t>
            </w:r>
          </w:p>
        </w:tc>
      </w:tr>
      <w:tr>
        <w:trPr>
          <w:trHeight w:val="1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107402,2</w:t>
            </w:r>
          </w:p>
        </w:tc>
      </w:tr>
      <w:tr>
        <w:trPr>
          <w:trHeight w:val="16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206856,6</w:t>
            </w:r>
          </w:p>
        </w:tc>
      </w:tr>
      <w:tr>
        <w:trPr>
          <w:trHeight w:val="16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1242099,0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41"/>
        <w:gridCol w:w="713"/>
        <w:gridCol w:w="473"/>
        <w:gridCol w:w="7673"/>
        <w:gridCol w:w="1973"/>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1683924,1</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163002,0</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12258,0</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47738,0</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82620,0</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5260,2</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 маңызы</w:t>
            </w:r>
            <w:r>
              <w:br/>
            </w:r>
            <w:r>
              <w:rPr>
                <w:rFonts w:ascii="Times New Roman"/>
                <w:b w:val="false"/>
                <w:i w:val="false"/>
                <w:color w:val="000000"/>
                <w:sz w:val="20"/>
              </w:rPr>
              <w:t>
бар қала)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8197,0</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 іске</w:t>
            </w:r>
            <w:r>
              <w:br/>
            </w:r>
            <w:r>
              <w:rPr>
                <w:rFonts w:ascii="Times New Roman"/>
                <w:b w:val="false"/>
                <w:i w:val="false"/>
                <w:color w:val="000000"/>
                <w:sz w:val="20"/>
              </w:rPr>
              <w:t>
асырудан сомаларды жинаудың толықтығын</w:t>
            </w:r>
            <w:r>
              <w:br/>
            </w:r>
            <w:r>
              <w:rPr>
                <w:rFonts w:ascii="Times New Roman"/>
                <w:b w:val="false"/>
                <w:i w:val="false"/>
                <w:color w:val="000000"/>
                <w:sz w:val="20"/>
              </w:rPr>
              <w:t>
қамтамасыз етуді ұйымдастыру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p>
        </w:tc>
      </w:tr>
      <w:tr>
        <w:trPr>
          <w:trHeight w:val="1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w:t>
            </w:r>
            <w:r>
              <w:br/>
            </w:r>
            <w:r>
              <w:rPr>
                <w:rFonts w:ascii="Times New Roman"/>
                <w:b w:val="false"/>
                <w:i w:val="false"/>
                <w:color w:val="000000"/>
                <w:sz w:val="20"/>
              </w:rPr>
              <w:t>
ұйымдастыру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1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w:t>
            </w:r>
          </w:p>
        </w:tc>
      </w:tr>
      <w:tr>
        <w:trPr>
          <w:trHeight w:val="1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ауданды(облыстық маңызы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5160,0</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3071,0</w:t>
            </w:r>
          </w:p>
        </w:tc>
      </w:tr>
      <w:tr>
        <w:trPr>
          <w:trHeight w:val="1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1571,0</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 алдын</w:t>
            </w:r>
            <w:r>
              <w:br/>
            </w:r>
            <w:r>
              <w:rPr>
                <w:rFonts w:ascii="Times New Roman"/>
                <w:b w:val="false"/>
                <w:i w:val="false"/>
                <w:color w:val="000000"/>
                <w:sz w:val="20"/>
              </w:rPr>
              <w:t>
алу және оларды жою</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969622,2</w:t>
            </w:r>
          </w:p>
        </w:tc>
      </w:tr>
      <w:tr>
        <w:trPr>
          <w:trHeight w:val="1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25556,0</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w:t>
            </w:r>
            <w:r>
              <w:br/>
            </w:r>
            <w:r>
              <w:rPr>
                <w:rFonts w:ascii="Times New Roman"/>
                <w:b w:val="false"/>
                <w:i w:val="false"/>
                <w:color w:val="000000"/>
                <w:sz w:val="20"/>
              </w:rPr>
              <w:t>
дейінгі ұйымдардың тәрбиешілеріне</w:t>
            </w:r>
            <w:r>
              <w:br/>
            </w:r>
            <w:r>
              <w:rPr>
                <w:rFonts w:ascii="Times New Roman"/>
                <w:b w:val="false"/>
                <w:i w:val="false"/>
                <w:color w:val="000000"/>
                <w:sz w:val="20"/>
              </w:rPr>
              <w:t>
біліктілік санаты үшін қосымша ақы</w:t>
            </w:r>
            <w:r>
              <w:br/>
            </w:r>
            <w:r>
              <w:rPr>
                <w:rFonts w:ascii="Times New Roman"/>
                <w:b w:val="false"/>
                <w:i w:val="false"/>
                <w:color w:val="000000"/>
                <w:sz w:val="20"/>
              </w:rPr>
              <w:t>
көлемін ұлғайту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6105,0</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900799,2</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12291,0</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9388,0</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оқу-әдістемелік</w:t>
            </w:r>
            <w:r>
              <w:br/>
            </w:r>
            <w:r>
              <w:rPr>
                <w:rFonts w:ascii="Times New Roman"/>
                <w:b w:val="false"/>
                <w:i w:val="false"/>
                <w:color w:val="000000"/>
                <w:sz w:val="20"/>
              </w:rPr>
              <w:t>
кешендерді сатып алу және жеткізу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8142,0</w:t>
            </w:r>
          </w:p>
        </w:tc>
      </w:tr>
      <w:tr>
        <w:trPr>
          <w:trHeight w:val="3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және мектептен тыс</w:t>
            </w:r>
            <w:r>
              <w:br/>
            </w:r>
            <w:r>
              <w:rPr>
                <w:rFonts w:ascii="Times New Roman"/>
                <w:b w:val="false"/>
                <w:i w:val="false"/>
                <w:color w:val="000000"/>
                <w:sz w:val="20"/>
              </w:rPr>
              <w:t>
іс-шараларды өткізу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w:t>
            </w:r>
            <w:r>
              <w:br/>
            </w:r>
            <w:r>
              <w:rPr>
                <w:rFonts w:ascii="Times New Roman"/>
                <w:b w:val="false"/>
                <w:i w:val="false"/>
                <w:color w:val="000000"/>
                <w:sz w:val="20"/>
              </w:rPr>
              <w:t>
ата-аналарының қамқорынсыз қалған</w:t>
            </w:r>
            <w:r>
              <w:br/>
            </w:r>
            <w:r>
              <w:rPr>
                <w:rFonts w:ascii="Times New Roman"/>
                <w:b w:val="false"/>
                <w:i w:val="false"/>
                <w:color w:val="000000"/>
                <w:sz w:val="20"/>
              </w:rPr>
              <w:t>
баланы (балаларды) күтіп-ұстауға</w:t>
            </w:r>
            <w:r>
              <w:br/>
            </w:r>
            <w:r>
              <w:rPr>
                <w:rFonts w:ascii="Times New Roman"/>
                <w:b w:val="false"/>
                <w:i w:val="false"/>
                <w:color w:val="000000"/>
                <w:sz w:val="20"/>
              </w:rPr>
              <w:t>
қамқоршыларға (қорғаншыларға) ай</w:t>
            </w:r>
            <w:r>
              <w:br/>
            </w:r>
            <w:r>
              <w:rPr>
                <w:rFonts w:ascii="Times New Roman"/>
                <w:b w:val="false"/>
                <w:i w:val="false"/>
                <w:color w:val="000000"/>
                <w:sz w:val="20"/>
              </w:rPr>
              <w:t>
сайынғы ақшалай қаражат төлемдері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4763,0</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w:t>
            </w:r>
            <w:r>
              <w:br/>
            </w:r>
            <w:r>
              <w:rPr>
                <w:rFonts w:ascii="Times New Roman"/>
                <w:b w:val="false"/>
                <w:i w:val="false"/>
                <w:color w:val="000000"/>
                <w:sz w:val="20"/>
              </w:rPr>
              <w:t>
жабдықпен, бағдарламалық қамтыммен</w:t>
            </w:r>
            <w:r>
              <w:br/>
            </w:r>
            <w:r>
              <w:rPr>
                <w:rFonts w:ascii="Times New Roman"/>
                <w:b w:val="false"/>
                <w:i w:val="false"/>
                <w:color w:val="000000"/>
                <w:sz w:val="20"/>
              </w:rPr>
              <w:t>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119669,4</w:t>
            </w: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15982,0</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17673,0</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7046,0</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w:t>
            </w:r>
            <w:r>
              <w:br/>
            </w:r>
            <w:r>
              <w:rPr>
                <w:rFonts w:ascii="Times New Roman"/>
                <w:b w:val="false"/>
                <w:i w:val="false"/>
                <w:color w:val="000000"/>
                <w:sz w:val="20"/>
              </w:rPr>
              <w:t>
көмек көрсету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3715,0</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49814,0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w:t>
            </w:r>
            <w:r>
              <w:br/>
            </w:r>
            <w:r>
              <w:rPr>
                <w:rFonts w:ascii="Times New Roman"/>
                <w:b w:val="false"/>
                <w:i w:val="false"/>
                <w:color w:val="000000"/>
                <w:sz w:val="20"/>
              </w:rPr>
              <w:t>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6015,0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15456,0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1720,0</w:t>
            </w:r>
          </w:p>
        </w:tc>
      </w:tr>
      <w:tr>
        <w:trPr>
          <w:trHeight w:val="1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224285,1</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1178,0</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w:t>
            </w:r>
            <w:r>
              <w:br/>
            </w:r>
            <w:r>
              <w:rPr>
                <w:rFonts w:ascii="Times New Roman"/>
                <w:b w:val="false"/>
                <w:i w:val="false"/>
                <w:color w:val="000000"/>
                <w:sz w:val="20"/>
              </w:rPr>
              <w:t>
тұрғын үймен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 және</w:t>
            </w:r>
            <w:r>
              <w:br/>
            </w:r>
            <w:r>
              <w:rPr>
                <w:rFonts w:ascii="Times New Roman"/>
                <w:b w:val="false"/>
                <w:i w:val="false"/>
                <w:color w:val="000000"/>
                <w:sz w:val="20"/>
              </w:rPr>
              <w:t>
(немесе) сатып алу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45702,0</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және жайластыру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22226,6</w:t>
            </w:r>
          </w:p>
        </w:tc>
      </w:tr>
      <w:tr>
        <w:trPr>
          <w:trHeight w:val="1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w:t>
            </w:r>
            <w:r>
              <w:br/>
            </w:r>
            <w:r>
              <w:rPr>
                <w:rFonts w:ascii="Times New Roman"/>
                <w:b w:val="false"/>
                <w:i w:val="false"/>
                <w:color w:val="000000"/>
                <w:sz w:val="20"/>
              </w:rPr>
              <w:t>
қызмет етуі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3330,0</w:t>
            </w:r>
          </w:p>
        </w:tc>
      </w:tr>
      <w:tr>
        <w:trPr>
          <w:trHeight w:val="1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131752,0</w:t>
            </w:r>
          </w:p>
        </w:tc>
      </w:tr>
      <w:tr>
        <w:trPr>
          <w:trHeight w:val="1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2339,0</w:t>
            </w:r>
          </w:p>
        </w:tc>
      </w:tr>
      <w:tr>
        <w:trPr>
          <w:trHeight w:val="1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3898,0</w:t>
            </w:r>
          </w:p>
        </w:tc>
      </w:tr>
      <w:tr>
        <w:trPr>
          <w:trHeight w:val="1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12679,5</w:t>
            </w:r>
          </w:p>
        </w:tc>
      </w:tr>
      <w:tr>
        <w:trPr>
          <w:trHeight w:val="1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73676,7</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31809,7</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w:t>
            </w:r>
            <w:r>
              <w:br/>
            </w:r>
            <w:r>
              <w:rPr>
                <w:rFonts w:ascii="Times New Roman"/>
                <w:b w:val="false"/>
                <w:i w:val="false"/>
                <w:color w:val="000000"/>
                <w:sz w:val="20"/>
              </w:rPr>
              <w:t>
қатысуы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 жүргізу</w:t>
            </w:r>
            <w:r>
              <w:br/>
            </w:r>
            <w:r>
              <w:rPr>
                <w:rFonts w:ascii="Times New Roman"/>
                <w:b w:val="false"/>
                <w:i w:val="false"/>
                <w:color w:val="000000"/>
                <w:sz w:val="20"/>
              </w:rPr>
              <w:t>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1370,0</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21894,0</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4746,0</w:t>
            </w:r>
          </w:p>
        </w:tc>
      </w:tr>
      <w:tr>
        <w:trPr>
          <w:trHeight w:val="1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іске асыру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1353,0</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w:t>
            </w:r>
            <w:r>
              <w:br/>
            </w:r>
            <w:r>
              <w:rPr>
                <w:rFonts w:ascii="Times New Roman"/>
                <w:b w:val="false"/>
                <w:i w:val="false"/>
                <w:color w:val="000000"/>
                <w:sz w:val="20"/>
              </w:rPr>
              <w:t>
дамыту, дене шынықтыру және спорт</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7900,0</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1369,0</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40591,0</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w:t>
            </w:r>
            <w:r>
              <w:br/>
            </w:r>
            <w:r>
              <w:rPr>
                <w:rFonts w:ascii="Times New Roman"/>
                <w:b w:val="false"/>
                <w:i w:val="false"/>
                <w:color w:val="000000"/>
                <w:sz w:val="20"/>
              </w:rPr>
              <w:t>
жөніндегі шараларды іске асыру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4107,9</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12888,0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w:t>
            </w:r>
            <w:r>
              <w:br/>
            </w:r>
            <w:r>
              <w:rPr>
                <w:rFonts w:ascii="Times New Roman"/>
                <w:b w:val="false"/>
                <w:i w:val="false"/>
                <w:color w:val="000000"/>
                <w:sz w:val="20"/>
              </w:rPr>
              <w:t>
шұңқырлардың) жұмыс істеуін қамтамасыз</w:t>
            </w:r>
            <w:r>
              <w:br/>
            </w:r>
            <w:r>
              <w:rPr>
                <w:rFonts w:ascii="Times New Roman"/>
                <w:b w:val="false"/>
                <w:i w:val="false"/>
                <w:color w:val="000000"/>
                <w:sz w:val="20"/>
              </w:rPr>
              <w:t>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w:t>
            </w:r>
            <w:r>
              <w:br/>
            </w:r>
            <w:r>
              <w:rPr>
                <w:rFonts w:ascii="Times New Roman"/>
                <w:b w:val="false"/>
                <w:i w:val="false"/>
                <w:color w:val="000000"/>
                <w:sz w:val="20"/>
              </w:rPr>
              <w:t>
ұйымдастыру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w:t>
            </w:r>
            <w:r>
              <w:br/>
            </w:r>
            <w:r>
              <w:rPr>
                <w:rFonts w:ascii="Times New Roman"/>
                <w:b w:val="false"/>
                <w:i w:val="false"/>
                <w:color w:val="000000"/>
                <w:sz w:val="20"/>
              </w:rPr>
              <w:t>
бiрдейлендiру жөнiндегi iс-шараларды</w:t>
            </w:r>
            <w:r>
              <w:br/>
            </w:r>
            <w:r>
              <w:rPr>
                <w:rFonts w:ascii="Times New Roman"/>
                <w:b w:val="false"/>
                <w:i w:val="false"/>
                <w:color w:val="000000"/>
                <w:sz w:val="20"/>
              </w:rPr>
              <w:t>
жүргiзу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1068,0</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6392,0</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14690,1</w:t>
            </w:r>
          </w:p>
        </w:tc>
      </w:tr>
      <w:tr>
        <w:trPr>
          <w:trHeight w:val="1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8709,8</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w:t>
            </w:r>
            <w:r>
              <w:br/>
            </w:r>
            <w:r>
              <w:rPr>
                <w:rFonts w:ascii="Times New Roman"/>
                <w:b w:val="false"/>
                <w:i w:val="false"/>
                <w:color w:val="000000"/>
                <w:sz w:val="20"/>
              </w:rPr>
              <w:t>
және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6647,0</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2062,8</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48171,1</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9998,1</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38173,0</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19344,0</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br/>
            </w:r>
            <w:r>
              <w:rPr>
                <w:rFonts w:ascii="Times New Roman"/>
                <w:b w:val="false"/>
                <w:i w:val="false"/>
                <w:color w:val="000000"/>
                <w:sz w:val="20"/>
              </w:rPr>
              <w:t>
бағдарламасы шеңберінде жеке</w:t>
            </w:r>
            <w:r>
              <w:br/>
            </w:r>
            <w:r>
              <w:rPr>
                <w:rFonts w:ascii="Times New Roman"/>
                <w:b w:val="false"/>
                <w:i w:val="false"/>
                <w:color w:val="000000"/>
                <w:sz w:val="20"/>
              </w:rPr>
              <w:t>
кәсіпкерлікті қолдау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1257,0</w:t>
            </w:r>
          </w:p>
        </w:tc>
      </w:tr>
      <w:tr>
        <w:trPr>
          <w:trHeight w:val="4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өнеркәсіп және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8530,0</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 жолаушылар</w:t>
            </w:r>
            <w:r>
              <w:br/>
            </w:r>
            <w:r>
              <w:rPr>
                <w:rFonts w:ascii="Times New Roman"/>
                <w:b w:val="false"/>
                <w:i w:val="false"/>
                <w:color w:val="000000"/>
                <w:sz w:val="20"/>
              </w:rPr>
              <w:t>
көлігі және автомобиль жолдары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7829,0</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w:t>
            </w:r>
            <w:r>
              <w:br/>
            </w:r>
            <w:r>
              <w:rPr>
                <w:rFonts w:ascii="Times New Roman"/>
                <w:b w:val="false"/>
                <w:i w:val="false"/>
                <w:color w:val="000000"/>
                <w:sz w:val="20"/>
              </w:rPr>
              <w:t>
облыстық бюджеттен қарыздар бойынша</w:t>
            </w:r>
            <w:r>
              <w:br/>
            </w:r>
            <w:r>
              <w:rPr>
                <w:rFonts w:ascii="Times New Roman"/>
                <w:b w:val="false"/>
                <w:i w:val="false"/>
                <w:color w:val="000000"/>
                <w:sz w:val="20"/>
              </w:rPr>
              <w:t>
сыйақылар мен өзге де төлемдерді төлеу</w:t>
            </w:r>
            <w:r>
              <w:br/>
            </w:r>
            <w:r>
              <w:rPr>
                <w:rFonts w:ascii="Times New Roman"/>
                <w:b w:val="false"/>
                <w:i w:val="false"/>
                <w:color w:val="000000"/>
                <w:sz w:val="20"/>
              </w:rPr>
              <w:t>
бойынша борышына қызмет көрсету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13781,2</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12964,2</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функцияларын</w:t>
            </w:r>
            <w:r>
              <w:br/>
            </w:r>
            <w:r>
              <w:rPr>
                <w:rFonts w:ascii="Times New Roman"/>
                <w:b w:val="false"/>
                <w:i w:val="false"/>
                <w:color w:val="000000"/>
                <w:sz w:val="20"/>
              </w:rPr>
              <w:t>
мемлекеттiк басқарудың төмен тұрған</w:t>
            </w:r>
            <w:r>
              <w:br/>
            </w:r>
            <w:r>
              <w:rPr>
                <w:rFonts w:ascii="Times New Roman"/>
                <w:b w:val="false"/>
                <w:i w:val="false"/>
                <w:color w:val="000000"/>
                <w:sz w:val="20"/>
              </w:rPr>
              <w:t>
деңгейлерiнен жоғарғы деңгейлерге</w:t>
            </w:r>
            <w:r>
              <w:br/>
            </w:r>
            <w:r>
              <w:rPr>
                <w:rFonts w:ascii="Times New Roman"/>
                <w:b w:val="false"/>
                <w:i w:val="false"/>
                <w:color w:val="000000"/>
                <w:sz w:val="20"/>
              </w:rPr>
              <w:t>
беруге байланысты жоғары тұрған</w:t>
            </w:r>
            <w:r>
              <w:br/>
            </w:r>
            <w:r>
              <w:rPr>
                <w:rFonts w:ascii="Times New Roman"/>
                <w:b w:val="false"/>
                <w:i w:val="false"/>
                <w:color w:val="000000"/>
                <w:sz w:val="20"/>
              </w:rPr>
              <w:t>
бюджеттерге берiлетiн ағымдағы</w:t>
            </w:r>
            <w:r>
              <w:br/>
            </w:r>
            <w:r>
              <w:rPr>
                <w:rFonts w:ascii="Times New Roman"/>
                <w:b w:val="false"/>
                <w:i w:val="false"/>
                <w:color w:val="000000"/>
                <w:sz w:val="20"/>
              </w:rPr>
              <w:t>
нысаналы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15251,0</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16023,0</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16023,0</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w:t>
            </w:r>
            <w:r>
              <w:br/>
            </w:r>
            <w:r>
              <w:rPr>
                <w:rFonts w:ascii="Times New Roman"/>
                <w:b w:val="false"/>
                <w:i w:val="false"/>
                <w:color w:val="000000"/>
                <w:sz w:val="20"/>
              </w:rPr>
              <w:t>
іске асыруға берілетін бюджеттік</w:t>
            </w:r>
            <w:r>
              <w:br/>
            </w:r>
            <w:r>
              <w:rPr>
                <w:rFonts w:ascii="Times New Roman"/>
                <w:b w:val="false"/>
                <w:i w:val="false"/>
                <w:color w:val="000000"/>
                <w:sz w:val="20"/>
              </w:rPr>
              <w:t>
кредиттер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16023,0</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w:t>
            </w:r>
            <w:r>
              <w:br/>
            </w:r>
            <w:r>
              <w:rPr>
                <w:rFonts w:ascii="Times New Roman"/>
                <w:b w:val="false"/>
                <w:i w:val="false"/>
                <w:color w:val="000000"/>
                <w:sz w:val="20"/>
              </w:rPr>
              <w:t>
берілген бюджеттік кредиттерді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w:t>
            </w:r>
            <w:r>
              <w:br/>
            </w:r>
            <w:r>
              <w:rPr>
                <w:rFonts w:ascii="Times New Roman"/>
                <w:b w:val="false"/>
                <w:i w:val="false"/>
                <w:color w:val="000000"/>
                <w:sz w:val="20"/>
              </w:rPr>
              <w:t>
БОЙЫНША САЛЬДО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7676,0</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7676,0</w:t>
            </w: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7676,0</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7676,0</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-33810,3</w:t>
            </w: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33810,3</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16023,0</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 алатын</w:t>
            </w:r>
            <w:r>
              <w:br/>
            </w:r>
            <w:r>
              <w:rPr>
                <w:rFonts w:ascii="Times New Roman"/>
                <w:b w:val="false"/>
                <w:i w:val="false"/>
                <w:color w:val="000000"/>
                <w:sz w:val="20"/>
              </w:rPr>
              <w:t>
қарыздар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16023,0</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9782,2</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w:t>
            </w:r>
            <w:r>
              <w:br/>
            </w:r>
            <w:r>
              <w:rPr>
                <w:rFonts w:ascii="Times New Roman"/>
                <w:b w:val="false"/>
                <w:i w:val="false"/>
                <w:color w:val="000000"/>
                <w:sz w:val="20"/>
              </w:rPr>
              <w:t>
тұрған бюджет алдындағы борышын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w:t>
            </w:r>
            <w:r>
              <w:br/>
            </w:r>
            <w:r>
              <w:rPr>
                <w:rFonts w:ascii="Times New Roman"/>
                <w:b w:val="false"/>
                <w:i w:val="false"/>
                <w:color w:val="000000"/>
                <w:sz w:val="20"/>
              </w:rPr>
              <w:t>
пайдаланылмаған бюджеттік кредиттерді</w:t>
            </w:r>
            <w:r>
              <w:br/>
            </w:r>
            <w:r>
              <w:rPr>
                <w:rFonts w:ascii="Times New Roman"/>
                <w:b w:val="false"/>
                <w:i w:val="false"/>
                <w:color w:val="000000"/>
                <w:sz w:val="20"/>
              </w:rPr>
              <w:t>
қайтару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9010,2</w:t>
            </w: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w:t>
            </w:r>
            <w:r>
              <w:br/>
            </w:r>
            <w:r>
              <w:rPr>
                <w:rFonts w:ascii="Times New Roman"/>
                <w:b w:val="false"/>
                <w:i w:val="false"/>
                <w:color w:val="000000"/>
                <w:sz w:val="20"/>
              </w:rPr>
              <w:t>
қалдықтары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27569,5</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27569,5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199 шешіміне 2 қосымша  </w:t>
      </w:r>
    </w:p>
    <w:bookmarkEnd w:id="2"/>
    <w:p>
      <w:pPr>
        <w:spacing w:after="0"/>
        <w:ind w:left="0"/>
        <w:jc w:val="left"/>
      </w:pPr>
      <w:r>
        <w:rPr>
          <w:rFonts w:ascii="Times New Roman"/>
          <w:b/>
          <w:i w:val="false"/>
          <w:color w:val="000000"/>
        </w:rPr>
        <w:t xml:space="preserve"> Жангелдин ауданының 2012 жылға арналған</w:t>
      </w:r>
      <w:r>
        <w:br/>
      </w:r>
      <w:r>
        <w:rPr>
          <w:rFonts w:ascii="Times New Roman"/>
          <w:b/>
          <w:i w:val="false"/>
          <w:color w:val="000000"/>
        </w:rPr>
        <w:t>
аудандық бюджеті</w:t>
      </w:r>
    </w:p>
    <w:p>
      <w:pPr>
        <w:spacing w:after="0"/>
        <w:ind w:left="0"/>
        <w:jc w:val="both"/>
      </w:pPr>
      <w:r>
        <w:rPr>
          <w:rFonts w:ascii="Times New Roman"/>
          <w:b w:val="false"/>
          <w:i w:val="false"/>
          <w:color w:val="ff0000"/>
          <w:sz w:val="28"/>
        </w:rPr>
        <w:t xml:space="preserve">      Ескерту. 2-қосымша жаңа редакцияда - Қостанай облысы Жангелдин ауданы мәслихатының 2011.01.25 </w:t>
      </w:r>
      <w:r>
        <w:rPr>
          <w:rFonts w:ascii="Times New Roman"/>
          <w:b w:val="false"/>
          <w:i w:val="false"/>
          <w:color w:val="ff0000"/>
          <w:sz w:val="28"/>
        </w:rPr>
        <w:t>№ 209</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468"/>
        <w:gridCol w:w="490"/>
        <w:gridCol w:w="706"/>
        <w:gridCol w:w="7224"/>
        <w:gridCol w:w="226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бюджет</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1539193</w:t>
            </w:r>
          </w:p>
        </w:tc>
      </w:tr>
      <w:tr>
        <w:trPr>
          <w:trHeight w:val="34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143333</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119451</w:t>
            </w:r>
          </w:p>
        </w:tc>
      </w:tr>
      <w:tr>
        <w:trPr>
          <w:trHeight w:val="3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w:t>
            </w:r>
            <w:r>
              <w:br/>
            </w:r>
            <w:r>
              <w:rPr>
                <w:rFonts w:ascii="Times New Roman"/>
                <w:b w:val="false"/>
                <w:i w:val="false"/>
                <w:color w:val="000000"/>
                <w:sz w:val="20"/>
              </w:rPr>
              <w:t>
табыстардан ұсталатын жеке табыс</w:t>
            </w:r>
            <w:r>
              <w:br/>
            </w:r>
            <w:r>
              <w:rPr>
                <w:rFonts w:ascii="Times New Roman"/>
                <w:b w:val="false"/>
                <w:i w:val="false"/>
                <w:color w:val="000000"/>
                <w:sz w:val="20"/>
              </w:rPr>
              <w:t>
салығы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47500</w:t>
            </w:r>
          </w:p>
        </w:tc>
      </w:tr>
      <w:tr>
        <w:trPr>
          <w:trHeight w:val="34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w:t>
            </w:r>
            <w:r>
              <w:br/>
            </w:r>
            <w:r>
              <w:rPr>
                <w:rFonts w:ascii="Times New Roman"/>
                <w:b w:val="false"/>
                <w:i w:val="false"/>
                <w:color w:val="000000"/>
                <w:sz w:val="20"/>
              </w:rPr>
              <w:t>
табыстардан ұсталатын жеке табыс</w:t>
            </w:r>
            <w:r>
              <w:br/>
            </w:r>
            <w:r>
              <w:rPr>
                <w:rFonts w:ascii="Times New Roman"/>
                <w:b w:val="false"/>
                <w:i w:val="false"/>
                <w:color w:val="000000"/>
                <w:sz w:val="20"/>
              </w:rPr>
              <w:t>
салығы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28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w:t>
            </w:r>
            <w:r>
              <w:br/>
            </w:r>
            <w:r>
              <w:rPr>
                <w:rFonts w:ascii="Times New Roman"/>
                <w:b w:val="false"/>
                <w:i w:val="false"/>
                <w:color w:val="000000"/>
                <w:sz w:val="20"/>
              </w:rPr>
              <w:t>
жүзеге асыратын жеке тұлғалардан</w:t>
            </w:r>
            <w:r>
              <w:br/>
            </w:r>
            <w:r>
              <w:rPr>
                <w:rFonts w:ascii="Times New Roman"/>
                <w:b w:val="false"/>
                <w:i w:val="false"/>
                <w:color w:val="000000"/>
                <w:sz w:val="20"/>
              </w:rPr>
              <w:t>
алынатын жеке табыс салығы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w:t>
            </w:r>
          </w:p>
        </w:tc>
      </w:tr>
      <w:tr>
        <w:trPr>
          <w:trHeight w:val="3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50265</w:t>
            </w:r>
          </w:p>
        </w:tc>
      </w:tr>
      <w:tr>
        <w:trPr>
          <w:trHeight w:val="34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w:t>
            </w:r>
            <w:r>
              <w:br/>
            </w:r>
            <w:r>
              <w:rPr>
                <w:rFonts w:ascii="Times New Roman"/>
                <w:b w:val="false"/>
                <w:i w:val="false"/>
                <w:color w:val="000000"/>
                <w:sz w:val="20"/>
              </w:rPr>
              <w:t>
кәсіпкерлердің мүлкіне салынатын</w:t>
            </w:r>
            <w:r>
              <w:br/>
            </w:r>
            <w:r>
              <w:rPr>
                <w:rFonts w:ascii="Times New Roman"/>
                <w:b w:val="false"/>
                <w:i w:val="false"/>
                <w:color w:val="000000"/>
                <w:sz w:val="20"/>
              </w:rPr>
              <w:t>
салық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w:t>
            </w:r>
          </w:p>
        </w:tc>
      </w:tr>
      <w:tr>
        <w:trPr>
          <w:trHeight w:val="31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w:t>
            </w:r>
            <w:r>
              <w:br/>
            </w:r>
            <w:r>
              <w:rPr>
                <w:rFonts w:ascii="Times New Roman"/>
                <w:b w:val="false"/>
                <w:i w:val="false"/>
                <w:color w:val="000000"/>
                <w:sz w:val="20"/>
              </w:rPr>
              <w:t>
салынатын салық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4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w:t>
            </w:r>
            <w:r>
              <w:br/>
            </w:r>
            <w:r>
              <w:rPr>
                <w:rFonts w:ascii="Times New Roman"/>
                <w:b w:val="false"/>
                <w:i w:val="false"/>
                <w:color w:val="000000"/>
                <w:sz w:val="20"/>
              </w:rPr>
              <w:t>
тұлғалардан алынатын жер салығы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r>
      <w:tr>
        <w:trPr>
          <w:trHeight w:val="57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w:t>
            </w:r>
            <w:r>
              <w:br/>
            </w:r>
            <w:r>
              <w:rPr>
                <w:rFonts w:ascii="Times New Roman"/>
                <w:b w:val="false"/>
                <w:i w:val="false"/>
                <w:color w:val="000000"/>
                <w:sz w:val="20"/>
              </w:rPr>
              <w:t>
қорғаныс жеріне және ауыл</w:t>
            </w:r>
            <w:r>
              <w:br/>
            </w:r>
            <w:r>
              <w:rPr>
                <w:rFonts w:ascii="Times New Roman"/>
                <w:b w:val="false"/>
                <w:i w:val="false"/>
                <w:color w:val="000000"/>
                <w:sz w:val="20"/>
              </w:rPr>
              <w:t>
шаруашылығына арналмаған өзге де</w:t>
            </w:r>
            <w:r>
              <w:br/>
            </w:r>
            <w:r>
              <w:rPr>
                <w:rFonts w:ascii="Times New Roman"/>
                <w:b w:val="false"/>
                <w:i w:val="false"/>
                <w:color w:val="000000"/>
                <w:sz w:val="20"/>
              </w:rPr>
              <w:t>
жерге салынатын жер салығы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57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w:t>
            </w:r>
            <w:r>
              <w:br/>
            </w:r>
            <w:r>
              <w:rPr>
                <w:rFonts w:ascii="Times New Roman"/>
                <w:b w:val="false"/>
                <w:i w:val="false"/>
                <w:color w:val="000000"/>
                <w:sz w:val="20"/>
              </w:rPr>
              <w:t>
тұлғалардан, жеке кәсіпкерлерден,</w:t>
            </w:r>
            <w:r>
              <w:br/>
            </w:r>
            <w:r>
              <w:rPr>
                <w:rFonts w:ascii="Times New Roman"/>
                <w:b w:val="false"/>
                <w:i w:val="false"/>
                <w:color w:val="000000"/>
                <w:sz w:val="20"/>
              </w:rPr>
              <w:t>
жеке нотариустар мен</w:t>
            </w:r>
            <w:r>
              <w:br/>
            </w:r>
            <w:r>
              <w:rPr>
                <w:rFonts w:ascii="Times New Roman"/>
                <w:b w:val="false"/>
                <w:i w:val="false"/>
                <w:color w:val="000000"/>
                <w:sz w:val="20"/>
              </w:rPr>
              <w:t>
адвокаттардан алынатын жер салығы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31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w:t>
            </w:r>
            <w:r>
              <w:br/>
            </w:r>
            <w:r>
              <w:rPr>
                <w:rFonts w:ascii="Times New Roman"/>
                <w:b w:val="false"/>
                <w:i w:val="false"/>
                <w:color w:val="000000"/>
                <w:sz w:val="20"/>
              </w:rPr>
              <w:t>
құралдарына салынатын салық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34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w:t>
            </w:r>
            <w:r>
              <w:br/>
            </w:r>
            <w:r>
              <w:rPr>
                <w:rFonts w:ascii="Times New Roman"/>
                <w:b w:val="false"/>
                <w:i w:val="false"/>
                <w:color w:val="000000"/>
                <w:sz w:val="20"/>
              </w:rPr>
              <w:t>
құралдарына салынатын салық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4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r>
      <w:tr>
        <w:trPr>
          <w:trHeight w:val="5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w:t>
            </w:r>
            <w:r>
              <w:br/>
            </w:r>
            <w:r>
              <w:rPr>
                <w:rFonts w:ascii="Times New Roman"/>
                <w:b w:val="false"/>
                <w:i w:val="false"/>
                <w:color w:val="000000"/>
                <w:sz w:val="20"/>
              </w:rPr>
              <w:t>
саудада өткізетін, сондай-ақ</w:t>
            </w:r>
            <w:r>
              <w:br/>
            </w:r>
            <w:r>
              <w:rPr>
                <w:rFonts w:ascii="Times New Roman"/>
                <w:b w:val="false"/>
                <w:i w:val="false"/>
                <w:color w:val="000000"/>
                <w:sz w:val="20"/>
              </w:rPr>
              <w:t>
өзінің өндірістік мұқтаждарына</w:t>
            </w:r>
            <w:r>
              <w:br/>
            </w:r>
            <w:r>
              <w:rPr>
                <w:rFonts w:ascii="Times New Roman"/>
                <w:b w:val="false"/>
                <w:i w:val="false"/>
                <w:color w:val="000000"/>
                <w:sz w:val="20"/>
              </w:rPr>
              <w:t>
пайдаланылатын бензин</w:t>
            </w:r>
            <w:r>
              <w:br/>
            </w:r>
            <w:r>
              <w:rPr>
                <w:rFonts w:ascii="Times New Roman"/>
                <w:b w:val="false"/>
                <w:i w:val="false"/>
                <w:color w:val="000000"/>
                <w:sz w:val="20"/>
              </w:rPr>
              <w:t>
(авиациялықты қоспағанда)</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57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w:t>
            </w:r>
            <w:r>
              <w:br/>
            </w:r>
            <w:r>
              <w:rPr>
                <w:rFonts w:ascii="Times New Roman"/>
                <w:b w:val="false"/>
                <w:i w:val="false"/>
                <w:color w:val="000000"/>
                <w:sz w:val="20"/>
              </w:rPr>
              <w:t>
саудада өткізетін, сондай-ақ өз</w:t>
            </w:r>
            <w:r>
              <w:br/>
            </w:r>
            <w:r>
              <w:rPr>
                <w:rFonts w:ascii="Times New Roman"/>
                <w:b w:val="false"/>
                <w:i w:val="false"/>
                <w:color w:val="000000"/>
                <w:sz w:val="20"/>
              </w:rPr>
              <w:t>
өндірістік мұқтаждарына</w:t>
            </w:r>
            <w:r>
              <w:br/>
            </w:r>
            <w:r>
              <w:rPr>
                <w:rFonts w:ascii="Times New Roman"/>
                <w:b w:val="false"/>
                <w:i w:val="false"/>
                <w:color w:val="000000"/>
                <w:sz w:val="20"/>
              </w:rPr>
              <w:t>
пайдаланылатын дизель отыны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9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w:t>
            </w:r>
            <w:r>
              <w:br/>
            </w:r>
            <w:r>
              <w:rPr>
                <w:rFonts w:ascii="Times New Roman"/>
                <w:b w:val="false"/>
                <w:i w:val="false"/>
                <w:color w:val="000000"/>
                <w:sz w:val="20"/>
              </w:rPr>
              <w:t>
төлем</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r>
      <w:tr>
        <w:trPr>
          <w:trHeight w:val="36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w:t>
            </w:r>
            <w:r>
              <w:br/>
            </w:r>
            <w:r>
              <w:rPr>
                <w:rFonts w:ascii="Times New Roman"/>
                <w:b w:val="false"/>
                <w:i w:val="false"/>
                <w:color w:val="000000"/>
                <w:sz w:val="20"/>
              </w:rPr>
              <w:t>
тіркегені үшін алынатын алым</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6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w:t>
            </w:r>
            <w:r>
              <w:br/>
            </w:r>
            <w:r>
              <w:rPr>
                <w:rFonts w:ascii="Times New Roman"/>
                <w:b w:val="false"/>
                <w:i w:val="false"/>
                <w:color w:val="000000"/>
                <w:sz w:val="20"/>
              </w:rPr>
              <w:t>
айналысу құқығы үшiн алынатын</w:t>
            </w:r>
            <w:r>
              <w:br/>
            </w:r>
            <w:r>
              <w:rPr>
                <w:rFonts w:ascii="Times New Roman"/>
                <w:b w:val="false"/>
                <w:i w:val="false"/>
                <w:color w:val="000000"/>
                <w:sz w:val="20"/>
              </w:rPr>
              <w:t>
лицензиялық алым</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5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w:t>
            </w:r>
            <w:r>
              <w:br/>
            </w:r>
            <w:r>
              <w:rPr>
                <w:rFonts w:ascii="Times New Roman"/>
                <w:b w:val="false"/>
                <w:i w:val="false"/>
                <w:color w:val="000000"/>
                <w:sz w:val="20"/>
              </w:rPr>
              <w:t>
тіркегені және филиалдар мен</w:t>
            </w:r>
            <w:r>
              <w:br/>
            </w:r>
            <w:r>
              <w:rPr>
                <w:rFonts w:ascii="Times New Roman"/>
                <w:b w:val="false"/>
                <w:i w:val="false"/>
                <w:color w:val="000000"/>
                <w:sz w:val="20"/>
              </w:rPr>
              <w:t>
өкілдіктерді есептік тіркегені,</w:t>
            </w:r>
            <w:r>
              <w:br/>
            </w:r>
            <w:r>
              <w:rPr>
                <w:rFonts w:ascii="Times New Roman"/>
                <w:b w:val="false"/>
                <w:i w:val="false"/>
                <w:color w:val="000000"/>
                <w:sz w:val="20"/>
              </w:rPr>
              <w:t>
сондай-ақ оларды қайта тіркегені</w:t>
            </w:r>
            <w:r>
              <w:br/>
            </w:r>
            <w:r>
              <w:rPr>
                <w:rFonts w:ascii="Times New Roman"/>
                <w:b w:val="false"/>
                <w:i w:val="false"/>
                <w:color w:val="000000"/>
                <w:sz w:val="20"/>
              </w:rPr>
              <w:t>
үшін алым</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w:t>
            </w:r>
            <w:r>
              <w:br/>
            </w:r>
            <w:r>
              <w:rPr>
                <w:rFonts w:ascii="Times New Roman"/>
                <w:b w:val="false"/>
                <w:i w:val="false"/>
                <w:color w:val="000000"/>
                <w:sz w:val="20"/>
              </w:rPr>
              <w:t>
мәміле жасау құқығын мемлекеттік</w:t>
            </w:r>
            <w:r>
              <w:br/>
            </w:r>
            <w:r>
              <w:rPr>
                <w:rFonts w:ascii="Times New Roman"/>
                <w:b w:val="false"/>
                <w:i w:val="false"/>
                <w:color w:val="000000"/>
                <w:sz w:val="20"/>
              </w:rPr>
              <w:t>
тіркегені үшін алынатын алым</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160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w:t>
            </w:r>
            <w:r>
              <w:br/>
            </w:r>
            <w:r>
              <w:rPr>
                <w:rFonts w:ascii="Times New Roman"/>
                <w:b w:val="false"/>
                <w:i w:val="false"/>
                <w:color w:val="000000"/>
                <w:sz w:val="20"/>
              </w:rPr>
              <w:t>
берілетін талап арыздарынан</w:t>
            </w:r>
            <w:r>
              <w:br/>
            </w:r>
            <w:r>
              <w:rPr>
                <w:rFonts w:ascii="Times New Roman"/>
                <w:b w:val="false"/>
                <w:i w:val="false"/>
                <w:color w:val="000000"/>
                <w:sz w:val="20"/>
              </w:rPr>
              <w:t>
алынатын мемлекеттік бажды</w:t>
            </w:r>
            <w:r>
              <w:br/>
            </w:r>
            <w:r>
              <w:rPr>
                <w:rFonts w:ascii="Times New Roman"/>
                <w:b w:val="false"/>
                <w:i w:val="false"/>
                <w:color w:val="000000"/>
                <w:sz w:val="20"/>
              </w:rPr>
              <w:t>
қоспағанда, мемлекеттік баж сотқа</w:t>
            </w:r>
            <w:r>
              <w:br/>
            </w:r>
            <w:r>
              <w:rPr>
                <w:rFonts w:ascii="Times New Roman"/>
                <w:b w:val="false"/>
                <w:i w:val="false"/>
                <w:color w:val="000000"/>
                <w:sz w:val="20"/>
              </w:rPr>
              <w:t>
берілетін талап арыздардан,</w:t>
            </w:r>
            <w:r>
              <w:br/>
            </w:r>
            <w:r>
              <w:rPr>
                <w:rFonts w:ascii="Times New Roman"/>
                <w:b w:val="false"/>
                <w:i w:val="false"/>
                <w:color w:val="000000"/>
                <w:sz w:val="20"/>
              </w:rPr>
              <w:t>
ерекше талап ету істері</w:t>
            </w:r>
            <w:r>
              <w:br/>
            </w:r>
            <w:r>
              <w:rPr>
                <w:rFonts w:ascii="Times New Roman"/>
                <w:b w:val="false"/>
                <w:i w:val="false"/>
                <w:color w:val="000000"/>
                <w:sz w:val="20"/>
              </w:rPr>
              <w:t>
арыздарынан, ерекше жүргізілетін</w:t>
            </w:r>
            <w:r>
              <w:br/>
            </w:r>
            <w:r>
              <w:rPr>
                <w:rFonts w:ascii="Times New Roman"/>
                <w:b w:val="false"/>
                <w:i w:val="false"/>
                <w:color w:val="000000"/>
                <w:sz w:val="20"/>
              </w:rPr>
              <w:t>
істер бойынша арыздардан</w:t>
            </w:r>
            <w:r>
              <w:br/>
            </w:r>
            <w:r>
              <w:rPr>
                <w:rFonts w:ascii="Times New Roman"/>
                <w:b w:val="false"/>
                <w:i w:val="false"/>
                <w:color w:val="000000"/>
                <w:sz w:val="20"/>
              </w:rPr>
              <w:t>
(шағымдардан), сот бұйрығын</w:t>
            </w:r>
            <w:r>
              <w:br/>
            </w:r>
            <w:r>
              <w:rPr>
                <w:rFonts w:ascii="Times New Roman"/>
                <w:b w:val="false"/>
                <w:i w:val="false"/>
                <w:color w:val="000000"/>
                <w:sz w:val="20"/>
              </w:rPr>
              <w:t>
шығару туралы өтініштерден,</w:t>
            </w:r>
            <w:r>
              <w:br/>
            </w:r>
            <w:r>
              <w:rPr>
                <w:rFonts w:ascii="Times New Roman"/>
                <w:b w:val="false"/>
                <w:i w:val="false"/>
                <w:color w:val="000000"/>
                <w:sz w:val="20"/>
              </w:rPr>
              <w:t>
атқару парағының дубликатын беру</w:t>
            </w:r>
            <w:r>
              <w:br/>
            </w:r>
            <w:r>
              <w:rPr>
                <w:rFonts w:ascii="Times New Roman"/>
                <w:b w:val="false"/>
                <w:i w:val="false"/>
                <w:color w:val="000000"/>
                <w:sz w:val="20"/>
              </w:rPr>
              <w:t>
туралы шағымдардан, аралық</w:t>
            </w:r>
            <w:r>
              <w:br/>
            </w:r>
            <w:r>
              <w:rPr>
                <w:rFonts w:ascii="Times New Roman"/>
                <w:b w:val="false"/>
                <w:i w:val="false"/>
                <w:color w:val="000000"/>
                <w:sz w:val="20"/>
              </w:rPr>
              <w:t>
(төрелік) соттардың және шетелдік</w:t>
            </w:r>
            <w:r>
              <w:br/>
            </w:r>
            <w:r>
              <w:rPr>
                <w:rFonts w:ascii="Times New Roman"/>
                <w:b w:val="false"/>
                <w:i w:val="false"/>
                <w:color w:val="000000"/>
                <w:sz w:val="20"/>
              </w:rPr>
              <w:t>
соттардың шешімдерін мәжбүрлеп</w:t>
            </w:r>
            <w:r>
              <w:br/>
            </w:r>
            <w:r>
              <w:rPr>
                <w:rFonts w:ascii="Times New Roman"/>
                <w:b w:val="false"/>
                <w:i w:val="false"/>
                <w:color w:val="000000"/>
                <w:sz w:val="20"/>
              </w:rPr>
              <w:t>
орындауға атқару парағын беру</w:t>
            </w:r>
            <w:r>
              <w:br/>
            </w:r>
            <w:r>
              <w:rPr>
                <w:rFonts w:ascii="Times New Roman"/>
                <w:b w:val="false"/>
                <w:i w:val="false"/>
                <w:color w:val="000000"/>
                <w:sz w:val="20"/>
              </w:rPr>
              <w:t>
туралы шағымдардың, сот</w:t>
            </w:r>
            <w:r>
              <w:br/>
            </w:r>
            <w:r>
              <w:rPr>
                <w:rFonts w:ascii="Times New Roman"/>
                <w:b w:val="false"/>
                <w:i w:val="false"/>
                <w:color w:val="000000"/>
                <w:sz w:val="20"/>
              </w:rPr>
              <w:t>
актілерінің атқару парағының және</w:t>
            </w:r>
            <w:r>
              <w:br/>
            </w:r>
            <w:r>
              <w:rPr>
                <w:rFonts w:ascii="Times New Roman"/>
                <w:b w:val="false"/>
                <w:i w:val="false"/>
                <w:color w:val="000000"/>
                <w:sz w:val="20"/>
              </w:rPr>
              <w:t>
өзге де құжаттардың көшірмелерін</w:t>
            </w:r>
            <w:r>
              <w:br/>
            </w:r>
            <w:r>
              <w:rPr>
                <w:rFonts w:ascii="Times New Roman"/>
                <w:b w:val="false"/>
                <w:i w:val="false"/>
                <w:color w:val="000000"/>
                <w:sz w:val="20"/>
              </w:rPr>
              <w:t>
қайта беру туралы шағымдардан</w:t>
            </w:r>
            <w:r>
              <w:br/>
            </w:r>
            <w:r>
              <w:rPr>
                <w:rFonts w:ascii="Times New Roman"/>
                <w:b w:val="false"/>
                <w:i w:val="false"/>
                <w:color w:val="000000"/>
                <w:sz w:val="20"/>
              </w:rPr>
              <w:t>
алынады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9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w:t>
            </w:r>
            <w:r>
              <w:br/>
            </w:r>
            <w:r>
              <w:rPr>
                <w:rFonts w:ascii="Times New Roman"/>
                <w:b w:val="false"/>
                <w:i w:val="false"/>
                <w:color w:val="000000"/>
                <w:sz w:val="20"/>
              </w:rPr>
              <w:t>
үшiн, сондай-ақ азаматтарға</w:t>
            </w:r>
            <w:r>
              <w:br/>
            </w:r>
            <w:r>
              <w:rPr>
                <w:rFonts w:ascii="Times New Roman"/>
                <w:b w:val="false"/>
                <w:i w:val="false"/>
                <w:color w:val="000000"/>
                <w:sz w:val="20"/>
              </w:rPr>
              <w:t>
азаматтық хал актiлерiн тiркеу</w:t>
            </w:r>
            <w:r>
              <w:br/>
            </w:r>
            <w:r>
              <w:rPr>
                <w:rFonts w:ascii="Times New Roman"/>
                <w:b w:val="false"/>
                <w:i w:val="false"/>
                <w:color w:val="000000"/>
                <w:sz w:val="20"/>
              </w:rPr>
              <w:t>
туралы куәлiктердi және азаматтық</w:t>
            </w:r>
            <w:r>
              <w:br/>
            </w:r>
            <w:r>
              <w:rPr>
                <w:rFonts w:ascii="Times New Roman"/>
                <w:b w:val="false"/>
                <w:i w:val="false"/>
                <w:color w:val="000000"/>
                <w:sz w:val="20"/>
              </w:rPr>
              <w:t>
хал актiлерi жазбаларын</w:t>
            </w:r>
            <w:r>
              <w:br/>
            </w:r>
            <w:r>
              <w:rPr>
                <w:rFonts w:ascii="Times New Roman"/>
                <w:b w:val="false"/>
                <w:i w:val="false"/>
                <w:color w:val="000000"/>
                <w:sz w:val="20"/>
              </w:rPr>
              <w:t>
өзгертуге, толықтыруға және</w:t>
            </w:r>
            <w:r>
              <w:br/>
            </w:r>
            <w:r>
              <w:rPr>
                <w:rFonts w:ascii="Times New Roman"/>
                <w:b w:val="false"/>
                <w:i w:val="false"/>
                <w:color w:val="000000"/>
                <w:sz w:val="20"/>
              </w:rPr>
              <w:t>
қалпына келтiруге байланысты</w:t>
            </w:r>
            <w:r>
              <w:br/>
            </w:r>
            <w:r>
              <w:rPr>
                <w:rFonts w:ascii="Times New Roman"/>
                <w:b w:val="false"/>
                <w:i w:val="false"/>
                <w:color w:val="000000"/>
                <w:sz w:val="20"/>
              </w:rPr>
              <w:t>
куәлiктердi қайтадан бергенi үшiн</w:t>
            </w:r>
            <w:r>
              <w:br/>
            </w:r>
            <w:r>
              <w:rPr>
                <w:rFonts w:ascii="Times New Roman"/>
                <w:b w:val="false"/>
                <w:i w:val="false"/>
                <w:color w:val="000000"/>
                <w:sz w:val="20"/>
              </w:rPr>
              <w:t>
мемлекеттік баж</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6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w:t>
            </w:r>
            <w:r>
              <w:br/>
            </w:r>
            <w:r>
              <w:rPr>
                <w:rFonts w:ascii="Times New Roman"/>
                <w:b w:val="false"/>
                <w:i w:val="false"/>
                <w:color w:val="000000"/>
                <w:sz w:val="20"/>
              </w:rPr>
              <w:t>
мемлекеттік баж</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28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w:t>
            </w:r>
          </w:p>
        </w:tc>
      </w:tr>
      <w:tr>
        <w:trPr>
          <w:trHeight w:val="36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w:t>
            </w:r>
            <w:r>
              <w:br/>
            </w:r>
            <w:r>
              <w:rPr>
                <w:rFonts w:ascii="Times New Roman"/>
                <w:b w:val="false"/>
                <w:i w:val="false"/>
                <w:color w:val="000000"/>
                <w:sz w:val="20"/>
              </w:rPr>
              <w:t>
жалдаудан түсетін кірістер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34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w:t>
            </w:r>
            <w:r>
              <w:br/>
            </w:r>
            <w:r>
              <w:rPr>
                <w:rFonts w:ascii="Times New Roman"/>
                <w:b w:val="false"/>
                <w:i w:val="false"/>
                <w:color w:val="000000"/>
                <w:sz w:val="20"/>
              </w:rPr>
              <w:t>
қорынан үйлердi жалдаудан түсетін</w:t>
            </w:r>
            <w:r>
              <w:br/>
            </w:r>
            <w:r>
              <w:rPr>
                <w:rFonts w:ascii="Times New Roman"/>
                <w:b w:val="false"/>
                <w:i w:val="false"/>
                <w:color w:val="000000"/>
                <w:sz w:val="20"/>
              </w:rPr>
              <w:t>
кірістер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57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көрсететін қызметтерді</w:t>
            </w:r>
            <w:r>
              <w:br/>
            </w:r>
            <w:r>
              <w:rPr>
                <w:rFonts w:ascii="Times New Roman"/>
                <w:b w:val="false"/>
                <w:i w:val="false"/>
                <w:color w:val="000000"/>
                <w:sz w:val="20"/>
              </w:rPr>
              <w:t>
сатудан түсетін түсімдер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22056</w:t>
            </w:r>
          </w:p>
        </w:tc>
      </w:tr>
      <w:tr>
        <w:trPr>
          <w:trHeight w:val="51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мекемелерге бекітілген мүлікті</w:t>
            </w:r>
            <w:r>
              <w:br/>
            </w:r>
            <w:r>
              <w:rPr>
                <w:rFonts w:ascii="Times New Roman"/>
                <w:b w:val="false"/>
                <w:i w:val="false"/>
                <w:color w:val="000000"/>
                <w:sz w:val="20"/>
              </w:rPr>
              <w:t>
сатудан түсетін түсімдер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12306</w:t>
            </w:r>
          </w:p>
        </w:tc>
      </w:tr>
      <w:tr>
        <w:trPr>
          <w:trHeight w:val="3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w:t>
            </w:r>
            <w:r>
              <w:br/>
            </w:r>
            <w:r>
              <w:rPr>
                <w:rFonts w:ascii="Times New Roman"/>
                <w:b w:val="false"/>
                <w:i w:val="false"/>
                <w:color w:val="000000"/>
                <w:sz w:val="20"/>
              </w:rPr>
              <w:t>
түсімдер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9750</w:t>
            </w:r>
          </w:p>
        </w:tc>
      </w:tr>
      <w:tr>
        <w:trPr>
          <w:trHeight w:val="31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1395860</w:t>
            </w:r>
          </w:p>
        </w:tc>
      </w:tr>
      <w:tr>
        <w:trPr>
          <w:trHeight w:val="30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104904</w:t>
            </w:r>
          </w:p>
        </w:tc>
      </w:tr>
      <w:tr>
        <w:trPr>
          <w:trHeight w:val="3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1286956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33"/>
        <w:gridCol w:w="793"/>
        <w:gridCol w:w="733"/>
        <w:gridCol w:w="7035"/>
        <w:gridCol w:w="2093"/>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бюджет</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0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1534993</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168056</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w:t>
            </w:r>
            <w:r>
              <w:br/>
            </w:r>
            <w:r>
              <w:rPr>
                <w:rFonts w:ascii="Times New Roman"/>
                <w:b w:val="false"/>
                <w:i w:val="false"/>
                <w:color w:val="000000"/>
                <w:sz w:val="20"/>
              </w:rPr>
              <w:t>
сипаттағы төтенше жағдайларды</w:t>
            </w:r>
            <w:r>
              <w:br/>
            </w:r>
            <w:r>
              <w:rPr>
                <w:rFonts w:ascii="Times New Roman"/>
                <w:b w:val="false"/>
                <w:i w:val="false"/>
                <w:color w:val="000000"/>
                <w:sz w:val="20"/>
              </w:rPr>
              <w:t>
жою үшін жергілікті атқарушы</w:t>
            </w:r>
            <w:r>
              <w:br/>
            </w:r>
            <w:r>
              <w:rPr>
                <w:rFonts w:ascii="Times New Roman"/>
                <w:b w:val="false"/>
                <w:i w:val="false"/>
                <w:color w:val="000000"/>
                <w:sz w:val="20"/>
              </w:rPr>
              <w:t>
органның төтенше резервінің</w:t>
            </w:r>
            <w:r>
              <w:br/>
            </w:r>
            <w:r>
              <w:rPr>
                <w:rFonts w:ascii="Times New Roman"/>
                <w:b w:val="false"/>
                <w:i w:val="false"/>
                <w:color w:val="000000"/>
                <w:sz w:val="20"/>
              </w:rPr>
              <w:t>
есебінен іс-шаралар өткізу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қаланың кент, ауыл</w:t>
            </w:r>
            <w:r>
              <w:br/>
            </w:r>
            <w:r>
              <w:rPr>
                <w:rFonts w:ascii="Times New Roman"/>
                <w:b w:val="false"/>
                <w:i w:val="false"/>
                <w:color w:val="000000"/>
                <w:sz w:val="20"/>
              </w:rPr>
              <w:t>
(село) ауылдық (селолық) округ</w:t>
            </w:r>
            <w:r>
              <w:br/>
            </w:r>
            <w:r>
              <w:rPr>
                <w:rFonts w:ascii="Times New Roman"/>
                <w:b w:val="false"/>
                <w:i w:val="false"/>
                <w:color w:val="000000"/>
                <w:sz w:val="20"/>
              </w:rPr>
              <w:t>
әкімінің қызметін қамтамасыз</w:t>
            </w:r>
            <w:r>
              <w:br/>
            </w:r>
            <w:r>
              <w:rPr>
                <w:rFonts w:ascii="Times New Roman"/>
                <w:b w:val="false"/>
                <w:i w:val="false"/>
                <w:color w:val="000000"/>
                <w:sz w:val="20"/>
              </w:rPr>
              <w:t>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88319</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маңызы бар қала)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8588</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w:t>
            </w:r>
            <w:r>
              <w:br/>
            </w:r>
            <w:r>
              <w:rPr>
                <w:rFonts w:ascii="Times New Roman"/>
                <w:b w:val="false"/>
                <w:i w:val="false"/>
                <w:color w:val="000000"/>
                <w:sz w:val="20"/>
              </w:rPr>
              <w:t>
біржолғы талондарды іске</w:t>
            </w:r>
            <w:r>
              <w:br/>
            </w:r>
            <w:r>
              <w:rPr>
                <w:rFonts w:ascii="Times New Roman"/>
                <w:b w:val="false"/>
                <w:i w:val="false"/>
                <w:color w:val="000000"/>
                <w:sz w:val="20"/>
              </w:rPr>
              <w:t>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ауданды(облыстық маңызы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ауқымындағы төтенше</w:t>
            </w:r>
            <w:r>
              <w:br/>
            </w:r>
            <w:r>
              <w:rPr>
                <w:rFonts w:ascii="Times New Roman"/>
                <w:b w:val="false"/>
                <w:i w:val="false"/>
                <w:color w:val="000000"/>
                <w:sz w:val="20"/>
              </w:rPr>
              <w:t>
жағдайлардың алдын алу және</w:t>
            </w:r>
            <w:r>
              <w:br/>
            </w:r>
            <w:r>
              <w:rPr>
                <w:rFonts w:ascii="Times New Roman"/>
                <w:b w:val="false"/>
                <w:i w:val="false"/>
                <w:color w:val="000000"/>
                <w:sz w:val="20"/>
              </w:rPr>
              <w:t>
оларды жою</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943318</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w:t>
            </w:r>
            <w:r>
              <w:br/>
            </w:r>
            <w:r>
              <w:rPr>
                <w:rFonts w:ascii="Times New Roman"/>
                <w:b w:val="false"/>
                <w:i w:val="false"/>
                <w:color w:val="000000"/>
                <w:sz w:val="20"/>
              </w:rPr>
              <w:t>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27798</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882783</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13331</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9729</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w:t>
            </w:r>
            <w:r>
              <w:br/>
            </w:r>
            <w:r>
              <w:rPr>
                <w:rFonts w:ascii="Times New Roman"/>
                <w:b w:val="false"/>
                <w:i w:val="false"/>
                <w:color w:val="000000"/>
                <w:sz w:val="20"/>
              </w:rPr>
              <w:t>
беру мекемелер үшін оқулықтар</w:t>
            </w:r>
            <w:r>
              <w:br/>
            </w:r>
            <w:r>
              <w:rPr>
                <w:rFonts w:ascii="Times New Roman"/>
                <w:b w:val="false"/>
                <w:i w:val="false"/>
                <w:color w:val="000000"/>
                <w:sz w:val="20"/>
              </w:rPr>
              <w:t>
мен оқу-әдістемелік кешендерді</w:t>
            </w:r>
            <w:r>
              <w:br/>
            </w:r>
            <w:r>
              <w:rPr>
                <w:rFonts w:ascii="Times New Roman"/>
                <w:b w:val="false"/>
                <w:i w:val="false"/>
                <w:color w:val="000000"/>
                <w:sz w:val="20"/>
              </w:rPr>
              <w:t>
сатып алу және жеткізу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8767</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мектеп олимпиадаларын және</w:t>
            </w:r>
            <w:r>
              <w:br/>
            </w:r>
            <w:r>
              <w:rPr>
                <w:rFonts w:ascii="Times New Roman"/>
                <w:b w:val="false"/>
                <w:i w:val="false"/>
                <w:color w:val="000000"/>
                <w:sz w:val="20"/>
              </w:rPr>
              <w:t>
мектептен тыс іс-шараларды</w:t>
            </w:r>
            <w:r>
              <w:br/>
            </w:r>
            <w:r>
              <w:rPr>
                <w:rFonts w:ascii="Times New Roman"/>
                <w:b w:val="false"/>
                <w:i w:val="false"/>
                <w:color w:val="000000"/>
                <w:sz w:val="20"/>
              </w:rPr>
              <w:t>
өткізу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w:t>
            </w:r>
            <w:r>
              <w:br/>
            </w:r>
            <w:r>
              <w:rPr>
                <w:rFonts w:ascii="Times New Roman"/>
                <w:b w:val="false"/>
                <w:i w:val="false"/>
                <w:color w:val="000000"/>
                <w:sz w:val="20"/>
              </w:rPr>
              <w:t>
әлеуметтік қамсыздандыру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127053</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16794</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14006</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w:t>
            </w:r>
            <w:r>
              <w:br/>
            </w:r>
            <w:r>
              <w:rPr>
                <w:rFonts w:ascii="Times New Roman"/>
                <w:b w:val="false"/>
                <w:i w:val="false"/>
                <w:color w:val="000000"/>
                <w:sz w:val="20"/>
              </w:rPr>
              <w:t>
және қайта даярлау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w:t>
            </w:r>
            <w:r>
              <w:br/>
            </w:r>
            <w:r>
              <w:rPr>
                <w:rFonts w:ascii="Times New Roman"/>
                <w:b w:val="false"/>
                <w:i w:val="false"/>
                <w:color w:val="000000"/>
                <w:sz w:val="20"/>
              </w:rPr>
              <w:t>
саласында азаматтарды</w:t>
            </w:r>
            <w:r>
              <w:br/>
            </w:r>
            <w:r>
              <w:rPr>
                <w:rFonts w:ascii="Times New Roman"/>
                <w:b w:val="false"/>
                <w:i w:val="false"/>
                <w:color w:val="000000"/>
                <w:sz w:val="20"/>
              </w:rPr>
              <w:t>
әлеуметтік қорғау жөніндегі</w:t>
            </w:r>
            <w:r>
              <w:br/>
            </w:r>
            <w:r>
              <w:rPr>
                <w:rFonts w:ascii="Times New Roman"/>
                <w:b w:val="false"/>
                <w:i w:val="false"/>
                <w:color w:val="000000"/>
                <w:sz w:val="20"/>
              </w:rPr>
              <w:t>
қосымша шаралар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шешімі бойынша</w:t>
            </w:r>
            <w:r>
              <w:br/>
            </w:r>
            <w:r>
              <w:rPr>
                <w:rFonts w:ascii="Times New Roman"/>
                <w:b w:val="false"/>
                <w:i w:val="false"/>
                <w:color w:val="000000"/>
                <w:sz w:val="20"/>
              </w:rPr>
              <w:t>
мұқтаж азаматтардың жекелеген</w:t>
            </w:r>
            <w:r>
              <w:br/>
            </w:r>
            <w:r>
              <w:rPr>
                <w:rFonts w:ascii="Times New Roman"/>
                <w:b w:val="false"/>
                <w:i w:val="false"/>
                <w:color w:val="000000"/>
                <w:sz w:val="20"/>
              </w:rPr>
              <w:t>
топтарына әлеуметтік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әлеуметтік көмек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құралдармен</w:t>
            </w:r>
            <w:r>
              <w:br/>
            </w:r>
            <w:r>
              <w:rPr>
                <w:rFonts w:ascii="Times New Roman"/>
                <w:b w:val="false"/>
                <w:i w:val="false"/>
                <w:color w:val="000000"/>
                <w:sz w:val="20"/>
              </w:rPr>
              <w:t>
қамтамасыз етуге және ымдау</w:t>
            </w:r>
            <w:r>
              <w:br/>
            </w:r>
            <w:r>
              <w:rPr>
                <w:rFonts w:ascii="Times New Roman"/>
                <w:b w:val="false"/>
                <w:i w:val="false"/>
                <w:color w:val="000000"/>
                <w:sz w:val="20"/>
              </w:rPr>
              <w:t>
тілі мамандарының, жеке</w:t>
            </w:r>
            <w:r>
              <w:br/>
            </w:r>
            <w:r>
              <w:rPr>
                <w:rFonts w:ascii="Times New Roman"/>
                <w:b w:val="false"/>
                <w:i w:val="false"/>
                <w:color w:val="000000"/>
                <w:sz w:val="20"/>
              </w:rPr>
              <w:t>
көмекшілердің қызмет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w:t>
            </w:r>
            <w:r>
              <w:br/>
            </w:r>
            <w:r>
              <w:rPr>
                <w:rFonts w:ascii="Times New Roman"/>
                <w:b w:val="false"/>
                <w:i w:val="false"/>
                <w:color w:val="000000"/>
                <w:sz w:val="20"/>
              </w:rPr>
              <w:t>
етуді іске асыру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16283</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w:t>
            </w:r>
            <w:r>
              <w:br/>
            </w:r>
            <w:r>
              <w:rPr>
                <w:rFonts w:ascii="Times New Roman"/>
                <w:b w:val="false"/>
                <w:i w:val="false"/>
                <w:color w:val="000000"/>
                <w:sz w:val="20"/>
              </w:rPr>
              <w:t>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120551</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3732</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мен көгалдандыру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76041</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31663</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 құрама командаларының</w:t>
            </w:r>
            <w:r>
              <w:br/>
            </w:r>
            <w:r>
              <w:rPr>
                <w:rFonts w:ascii="Times New Roman"/>
                <w:b w:val="false"/>
                <w:i w:val="false"/>
                <w:color w:val="000000"/>
                <w:sz w:val="20"/>
              </w:rPr>
              <w:t>
мүшелерiн дайындау және</w:t>
            </w:r>
            <w:r>
              <w:br/>
            </w:r>
            <w:r>
              <w:rPr>
                <w:rFonts w:ascii="Times New Roman"/>
                <w:b w:val="false"/>
                <w:i w:val="false"/>
                <w:color w:val="000000"/>
                <w:sz w:val="20"/>
              </w:rPr>
              <w:t>
олардың облыстық спорт</w:t>
            </w:r>
            <w:r>
              <w:br/>
            </w:r>
            <w:r>
              <w:rPr>
                <w:rFonts w:ascii="Times New Roman"/>
                <w:b w:val="false"/>
                <w:i w:val="false"/>
                <w:color w:val="000000"/>
                <w:sz w:val="20"/>
              </w:rPr>
              <w:t>
жарыстарына қатысуы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22756</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w:t>
            </w:r>
            <w:r>
              <w:br/>
            </w:r>
            <w:r>
              <w:rPr>
                <w:rFonts w:ascii="Times New Roman"/>
                <w:b w:val="false"/>
                <w:i w:val="false"/>
                <w:color w:val="000000"/>
                <w:sz w:val="20"/>
              </w:rPr>
              <w:t>
да тілдерін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іске</w:t>
            </w:r>
            <w:r>
              <w:br/>
            </w:r>
            <w:r>
              <w:rPr>
                <w:rFonts w:ascii="Times New Roman"/>
                <w:b w:val="false"/>
                <w:i w:val="false"/>
                <w:color w:val="000000"/>
                <w:sz w:val="20"/>
              </w:rPr>
              <w:t>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w:t>
            </w:r>
            <w:r>
              <w:br/>
            </w:r>
            <w:r>
              <w:rPr>
                <w:rFonts w:ascii="Times New Roman"/>
                <w:b w:val="false"/>
                <w:i w:val="false"/>
                <w:color w:val="000000"/>
                <w:sz w:val="20"/>
              </w:rPr>
              <w:t>
тілдерді дамыту,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8783</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20989</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ветеринария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12421</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w:t>
            </w:r>
            <w:r>
              <w:br/>
            </w:r>
            <w:r>
              <w:rPr>
                <w:rFonts w:ascii="Times New Roman"/>
                <w:b w:val="false"/>
                <w:i w:val="false"/>
                <w:color w:val="000000"/>
                <w:sz w:val="20"/>
              </w:rPr>
              <w:t>
союды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7819</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сәулет және қала құрылысы</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51545</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40845</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 өнеркәсіп және</w:t>
            </w:r>
            <w:r>
              <w:br/>
            </w:r>
            <w:r>
              <w:rPr>
                <w:rFonts w:ascii="Times New Roman"/>
                <w:b w:val="false"/>
                <w:i w:val="false"/>
                <w:color w:val="000000"/>
                <w:sz w:val="20"/>
              </w:rPr>
              <w:t>
ауыл шаруашылығы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8383</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16059</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16831</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16831</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 үшін</w:t>
            </w:r>
            <w:r>
              <w:br/>
            </w:r>
            <w:r>
              <w:rPr>
                <w:rFonts w:ascii="Times New Roman"/>
                <w:b w:val="false"/>
                <w:i w:val="false"/>
                <w:color w:val="000000"/>
                <w:sz w:val="20"/>
              </w:rPr>
              <w:t>
бюджеттік кредиттер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16831</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берілген бюджеттік</w:t>
            </w:r>
            <w:r>
              <w:br/>
            </w:r>
            <w:r>
              <w:rPr>
                <w:rFonts w:ascii="Times New Roman"/>
                <w:b w:val="false"/>
                <w:i w:val="false"/>
                <w:color w:val="000000"/>
                <w:sz w:val="20"/>
              </w:rPr>
              <w:t>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400"/>
        <w:gridCol w:w="508"/>
        <w:gridCol w:w="529"/>
        <w:gridCol w:w="7944"/>
        <w:gridCol w:w="1562"/>
      </w:tblGrid>
      <w:tr>
        <w:trPr>
          <w:trHeight w:val="34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w:t>
            </w:r>
            <w:r>
              <w:br/>
            </w:r>
            <w:r>
              <w:rPr>
                <w:rFonts w:ascii="Times New Roman"/>
                <w:b w:val="false"/>
                <w:i w:val="false"/>
                <w:color w:val="000000"/>
                <w:sz w:val="20"/>
              </w:rPr>
              <w:t>
БОЙЫНША САЛЬДО</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28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466"/>
        <w:gridCol w:w="810"/>
        <w:gridCol w:w="466"/>
        <w:gridCol w:w="7613"/>
        <w:gridCol w:w="1629"/>
      </w:tblGrid>
      <w:tr>
        <w:trPr>
          <w:trHeight w:val="36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-16059</w:t>
            </w:r>
          </w:p>
        </w:tc>
      </w:tr>
      <w:tr>
        <w:trPr>
          <w:trHeight w:val="3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-16059</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16831</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 органы</w:t>
            </w:r>
            <w:r>
              <w:br/>
            </w:r>
            <w:r>
              <w:rPr>
                <w:rFonts w:ascii="Times New Roman"/>
                <w:b w:val="false"/>
                <w:i w:val="false"/>
                <w:color w:val="000000"/>
                <w:sz w:val="20"/>
              </w:rPr>
              <w:t>
алатын қарыздар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16831</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3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w:t>
            </w:r>
            <w:r>
              <w:br/>
            </w:r>
            <w:r>
              <w:rPr>
                <w:rFonts w:ascii="Times New Roman"/>
                <w:b w:val="false"/>
                <w:i w:val="false"/>
                <w:color w:val="000000"/>
                <w:sz w:val="20"/>
              </w:rPr>
              <w:t>
тұрған бюджет алдындағы борышын</w:t>
            </w:r>
            <w:r>
              <w:br/>
            </w:r>
            <w:r>
              <w:rPr>
                <w:rFonts w:ascii="Times New Roman"/>
                <w:b w:val="false"/>
                <w:i w:val="false"/>
                <w:color w:val="000000"/>
                <w:sz w:val="20"/>
              </w:rPr>
              <w:t>
өтеу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199 шешіміне 3 қосымша  </w:t>
      </w:r>
    </w:p>
    <w:bookmarkEnd w:id="3"/>
    <w:p>
      <w:pPr>
        <w:spacing w:after="0"/>
        <w:ind w:left="0"/>
        <w:jc w:val="left"/>
      </w:pPr>
      <w:r>
        <w:rPr>
          <w:rFonts w:ascii="Times New Roman"/>
          <w:b/>
          <w:i w:val="false"/>
          <w:color w:val="000000"/>
        </w:rPr>
        <w:t xml:space="preserve"> Жангелдин ауданының 2013 жылға арналған</w:t>
      </w:r>
      <w:r>
        <w:br/>
      </w:r>
      <w:r>
        <w:rPr>
          <w:rFonts w:ascii="Times New Roman"/>
          <w:b/>
          <w:i w:val="false"/>
          <w:color w:val="000000"/>
        </w:rPr>
        <w:t>
аудандық бюджеті</w:t>
      </w:r>
    </w:p>
    <w:p>
      <w:pPr>
        <w:spacing w:after="0"/>
        <w:ind w:left="0"/>
        <w:jc w:val="both"/>
      </w:pPr>
      <w:r>
        <w:rPr>
          <w:rFonts w:ascii="Times New Roman"/>
          <w:b w:val="false"/>
          <w:i w:val="false"/>
          <w:color w:val="ff0000"/>
          <w:sz w:val="28"/>
        </w:rPr>
        <w:t xml:space="preserve">      Ескерту. 3-қосымша жаңа редакцияда - Қостанай облысы Жангелдин ауданы мәслихатының 2011.01.25 </w:t>
      </w:r>
      <w:r>
        <w:rPr>
          <w:rFonts w:ascii="Times New Roman"/>
          <w:b w:val="false"/>
          <w:i w:val="false"/>
          <w:color w:val="ff0000"/>
          <w:sz w:val="28"/>
        </w:rPr>
        <w:t>№ 209</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427"/>
        <w:gridCol w:w="471"/>
        <w:gridCol w:w="623"/>
        <w:gridCol w:w="7309"/>
        <w:gridCol w:w="232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бюджет</w:t>
            </w:r>
          </w:p>
        </w:tc>
      </w:tr>
      <w:tr>
        <w:trPr>
          <w:trHeight w:val="25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1532838</w:t>
            </w:r>
          </w:p>
        </w:tc>
      </w:tr>
      <w:tr>
        <w:trPr>
          <w:trHeight w:val="28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153900</w:t>
            </w:r>
          </w:p>
        </w:tc>
      </w:tr>
      <w:tr>
        <w:trPr>
          <w:trHeight w:val="25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129346</w:t>
            </w:r>
          </w:p>
        </w:tc>
      </w:tr>
      <w:tr>
        <w:trPr>
          <w:trHeight w:val="3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w:t>
            </w:r>
            <w:r>
              <w:br/>
            </w:r>
            <w:r>
              <w:rPr>
                <w:rFonts w:ascii="Times New Roman"/>
                <w:b w:val="false"/>
                <w:i w:val="false"/>
                <w:color w:val="000000"/>
                <w:sz w:val="20"/>
              </w:rPr>
              <w:t>
табыстардан ұсталатын жеке табыс</w:t>
            </w:r>
            <w:r>
              <w:br/>
            </w:r>
            <w:r>
              <w:rPr>
                <w:rFonts w:ascii="Times New Roman"/>
                <w:b w:val="false"/>
                <w:i w:val="false"/>
                <w:color w:val="000000"/>
                <w:sz w:val="20"/>
              </w:rPr>
              <w:t>
салығы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50156</w:t>
            </w:r>
          </w:p>
        </w:tc>
      </w:tr>
      <w:tr>
        <w:trPr>
          <w:trHeight w:val="34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w:t>
            </w:r>
            <w:r>
              <w:br/>
            </w:r>
            <w:r>
              <w:rPr>
                <w:rFonts w:ascii="Times New Roman"/>
                <w:b w:val="false"/>
                <w:i w:val="false"/>
                <w:color w:val="000000"/>
                <w:sz w:val="20"/>
              </w:rPr>
              <w:t>
табыстардан ұсталатын жеке табыс</w:t>
            </w:r>
            <w:r>
              <w:br/>
            </w:r>
            <w:r>
              <w:rPr>
                <w:rFonts w:ascii="Times New Roman"/>
                <w:b w:val="false"/>
                <w:i w:val="false"/>
                <w:color w:val="000000"/>
                <w:sz w:val="20"/>
              </w:rPr>
              <w:t>
салығы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w:t>
            </w:r>
          </w:p>
        </w:tc>
      </w:tr>
      <w:tr>
        <w:trPr>
          <w:trHeight w:val="28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w:t>
            </w:r>
            <w:r>
              <w:br/>
            </w:r>
            <w:r>
              <w:rPr>
                <w:rFonts w:ascii="Times New Roman"/>
                <w:b w:val="false"/>
                <w:i w:val="false"/>
                <w:color w:val="000000"/>
                <w:sz w:val="20"/>
              </w:rPr>
              <w:t>
жүзеге асыратын жеке тұлғалардан</w:t>
            </w:r>
            <w:r>
              <w:br/>
            </w:r>
            <w:r>
              <w:rPr>
                <w:rFonts w:ascii="Times New Roman"/>
                <w:b w:val="false"/>
                <w:i w:val="false"/>
                <w:color w:val="000000"/>
                <w:sz w:val="20"/>
              </w:rPr>
              <w:t>
алынатын жеке табыс салығы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w:t>
            </w:r>
          </w:p>
        </w:tc>
      </w:tr>
      <w:tr>
        <w:trPr>
          <w:trHeight w:val="3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55030</w:t>
            </w:r>
          </w:p>
        </w:tc>
      </w:tr>
      <w:tr>
        <w:trPr>
          <w:trHeight w:val="34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w:t>
            </w:r>
            <w:r>
              <w:br/>
            </w:r>
            <w:r>
              <w:rPr>
                <w:rFonts w:ascii="Times New Roman"/>
                <w:b w:val="false"/>
                <w:i w:val="false"/>
                <w:color w:val="000000"/>
                <w:sz w:val="20"/>
              </w:rPr>
              <w:t>
кәсіпкерлердің мүлкіне салынатын</w:t>
            </w:r>
            <w:r>
              <w:br/>
            </w:r>
            <w:r>
              <w:rPr>
                <w:rFonts w:ascii="Times New Roman"/>
                <w:b w:val="false"/>
                <w:i w:val="false"/>
                <w:color w:val="000000"/>
                <w:sz w:val="20"/>
              </w:rPr>
              <w:t>
салық</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w:t>
            </w:r>
          </w:p>
        </w:tc>
      </w:tr>
      <w:tr>
        <w:trPr>
          <w:trHeight w:val="31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w:t>
            </w:r>
            <w:r>
              <w:br/>
            </w:r>
            <w:r>
              <w:rPr>
                <w:rFonts w:ascii="Times New Roman"/>
                <w:b w:val="false"/>
                <w:i w:val="false"/>
                <w:color w:val="000000"/>
                <w:sz w:val="20"/>
              </w:rPr>
              <w:t>
салынатын салық</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34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w:t>
            </w:r>
            <w:r>
              <w:br/>
            </w:r>
            <w:r>
              <w:rPr>
                <w:rFonts w:ascii="Times New Roman"/>
                <w:b w:val="false"/>
                <w:i w:val="false"/>
                <w:color w:val="000000"/>
                <w:sz w:val="20"/>
              </w:rPr>
              <w:t>
тұлғалардан алынатын жер салығы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r>
      <w:tr>
        <w:trPr>
          <w:trHeight w:val="57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w:t>
            </w:r>
            <w:r>
              <w:br/>
            </w:r>
            <w:r>
              <w:rPr>
                <w:rFonts w:ascii="Times New Roman"/>
                <w:b w:val="false"/>
                <w:i w:val="false"/>
                <w:color w:val="000000"/>
                <w:sz w:val="20"/>
              </w:rPr>
              <w:t>
қорғаныс жеріне және ауыл</w:t>
            </w:r>
            <w:r>
              <w:br/>
            </w:r>
            <w:r>
              <w:rPr>
                <w:rFonts w:ascii="Times New Roman"/>
                <w:b w:val="false"/>
                <w:i w:val="false"/>
                <w:color w:val="000000"/>
                <w:sz w:val="20"/>
              </w:rPr>
              <w:t>
шаруашылығына арналмаған өзге де</w:t>
            </w:r>
            <w:r>
              <w:br/>
            </w:r>
            <w:r>
              <w:rPr>
                <w:rFonts w:ascii="Times New Roman"/>
                <w:b w:val="false"/>
                <w:i w:val="false"/>
                <w:color w:val="000000"/>
                <w:sz w:val="20"/>
              </w:rPr>
              <w:t>
жерге салынатын жер салығы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55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w:t>
            </w:r>
            <w:r>
              <w:br/>
            </w:r>
            <w:r>
              <w:rPr>
                <w:rFonts w:ascii="Times New Roman"/>
                <w:b w:val="false"/>
                <w:i w:val="false"/>
                <w:color w:val="000000"/>
                <w:sz w:val="20"/>
              </w:rPr>
              <w:t>
тұлғалардан, жеке кәсіпкерлерден,</w:t>
            </w:r>
            <w:r>
              <w:br/>
            </w:r>
            <w:r>
              <w:rPr>
                <w:rFonts w:ascii="Times New Roman"/>
                <w:b w:val="false"/>
                <w:i w:val="false"/>
                <w:color w:val="000000"/>
                <w:sz w:val="20"/>
              </w:rPr>
              <w:t>
жеке нотариустар мен</w:t>
            </w:r>
            <w:r>
              <w:br/>
            </w:r>
            <w:r>
              <w:rPr>
                <w:rFonts w:ascii="Times New Roman"/>
                <w:b w:val="false"/>
                <w:i w:val="false"/>
                <w:color w:val="000000"/>
                <w:sz w:val="20"/>
              </w:rPr>
              <w:t>
адвокаттардан алынатын жер салығы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r>
      <w:tr>
        <w:trPr>
          <w:trHeight w:val="31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w:t>
            </w:r>
            <w:r>
              <w:br/>
            </w:r>
            <w:r>
              <w:rPr>
                <w:rFonts w:ascii="Times New Roman"/>
                <w:b w:val="false"/>
                <w:i w:val="false"/>
                <w:color w:val="000000"/>
                <w:sz w:val="20"/>
              </w:rPr>
              <w:t>
құралдарына салынатын салық</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34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w:t>
            </w:r>
            <w:r>
              <w:br/>
            </w:r>
            <w:r>
              <w:rPr>
                <w:rFonts w:ascii="Times New Roman"/>
                <w:b w:val="false"/>
                <w:i w:val="false"/>
                <w:color w:val="000000"/>
                <w:sz w:val="20"/>
              </w:rPr>
              <w:t>
құралдарына салынатын салық</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7695</w:t>
            </w:r>
          </w:p>
        </w:tc>
      </w:tr>
      <w:tr>
        <w:trPr>
          <w:trHeight w:val="34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r>
      <w:tr>
        <w:trPr>
          <w:trHeight w:val="57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w:t>
            </w:r>
            <w:r>
              <w:br/>
            </w:r>
            <w:r>
              <w:rPr>
                <w:rFonts w:ascii="Times New Roman"/>
                <w:b w:val="false"/>
                <w:i w:val="false"/>
                <w:color w:val="000000"/>
                <w:sz w:val="20"/>
              </w:rPr>
              <w:t>
саудада өткізетін, сондай-ақ</w:t>
            </w:r>
            <w:r>
              <w:br/>
            </w:r>
            <w:r>
              <w:rPr>
                <w:rFonts w:ascii="Times New Roman"/>
                <w:b w:val="false"/>
                <w:i w:val="false"/>
                <w:color w:val="000000"/>
                <w:sz w:val="20"/>
              </w:rPr>
              <w:t>
өзінің өндірістік мұқтаждарына</w:t>
            </w:r>
            <w:r>
              <w:br/>
            </w:r>
            <w:r>
              <w:rPr>
                <w:rFonts w:ascii="Times New Roman"/>
                <w:b w:val="false"/>
                <w:i w:val="false"/>
                <w:color w:val="000000"/>
                <w:sz w:val="20"/>
              </w:rPr>
              <w:t>
пайдаланылатын бензин</w:t>
            </w:r>
            <w:r>
              <w:br/>
            </w:r>
            <w:r>
              <w:rPr>
                <w:rFonts w:ascii="Times New Roman"/>
                <w:b w:val="false"/>
                <w:i w:val="false"/>
                <w:color w:val="000000"/>
                <w:sz w:val="20"/>
              </w:rPr>
              <w:t>
(авиациялықты қоспағанда)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54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w:t>
            </w:r>
            <w:r>
              <w:br/>
            </w:r>
            <w:r>
              <w:rPr>
                <w:rFonts w:ascii="Times New Roman"/>
                <w:b w:val="false"/>
                <w:i w:val="false"/>
                <w:color w:val="000000"/>
                <w:sz w:val="20"/>
              </w:rPr>
              <w:t>
саудада өткізетін, сондай-ақ өз</w:t>
            </w:r>
            <w:r>
              <w:br/>
            </w:r>
            <w:r>
              <w:rPr>
                <w:rFonts w:ascii="Times New Roman"/>
                <w:b w:val="false"/>
                <w:i w:val="false"/>
                <w:color w:val="000000"/>
                <w:sz w:val="20"/>
              </w:rPr>
              <w:t>
өндірістік мұқтаждарына</w:t>
            </w:r>
            <w:r>
              <w:br/>
            </w:r>
            <w:r>
              <w:rPr>
                <w:rFonts w:ascii="Times New Roman"/>
                <w:b w:val="false"/>
                <w:i w:val="false"/>
                <w:color w:val="000000"/>
                <w:sz w:val="20"/>
              </w:rPr>
              <w:t>
пайдаланылатын дизель отыны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1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w:t>
            </w:r>
            <w:r>
              <w:br/>
            </w:r>
            <w:r>
              <w:rPr>
                <w:rFonts w:ascii="Times New Roman"/>
                <w:b w:val="false"/>
                <w:i w:val="false"/>
                <w:color w:val="000000"/>
                <w:sz w:val="20"/>
              </w:rPr>
              <w:t>
төлем</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r>
      <w:tr>
        <w:trPr>
          <w:trHeight w:val="36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w:t>
            </w:r>
            <w:r>
              <w:br/>
            </w:r>
            <w:r>
              <w:rPr>
                <w:rFonts w:ascii="Times New Roman"/>
                <w:b w:val="false"/>
                <w:i w:val="false"/>
                <w:color w:val="000000"/>
                <w:sz w:val="20"/>
              </w:rPr>
              <w:t>
тіркегені үшін алынатын алым</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6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w:t>
            </w:r>
            <w:r>
              <w:br/>
            </w:r>
            <w:r>
              <w:rPr>
                <w:rFonts w:ascii="Times New Roman"/>
                <w:b w:val="false"/>
                <w:i w:val="false"/>
                <w:color w:val="000000"/>
                <w:sz w:val="20"/>
              </w:rPr>
              <w:t>
айналысу құқығы үшiн алынатын</w:t>
            </w:r>
            <w:r>
              <w:br/>
            </w:r>
            <w:r>
              <w:rPr>
                <w:rFonts w:ascii="Times New Roman"/>
                <w:b w:val="false"/>
                <w:i w:val="false"/>
                <w:color w:val="000000"/>
                <w:sz w:val="20"/>
              </w:rPr>
              <w:t>
лицензиялық алым</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57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w:t>
            </w:r>
            <w:r>
              <w:br/>
            </w:r>
            <w:r>
              <w:rPr>
                <w:rFonts w:ascii="Times New Roman"/>
                <w:b w:val="false"/>
                <w:i w:val="false"/>
                <w:color w:val="000000"/>
                <w:sz w:val="20"/>
              </w:rPr>
              <w:t>
тіркегені және филиалдар мен</w:t>
            </w:r>
            <w:r>
              <w:br/>
            </w:r>
            <w:r>
              <w:rPr>
                <w:rFonts w:ascii="Times New Roman"/>
                <w:b w:val="false"/>
                <w:i w:val="false"/>
                <w:color w:val="000000"/>
                <w:sz w:val="20"/>
              </w:rPr>
              <w:t>
өкілдіктерді есептік тіркегені,</w:t>
            </w:r>
            <w:r>
              <w:br/>
            </w:r>
            <w:r>
              <w:rPr>
                <w:rFonts w:ascii="Times New Roman"/>
                <w:b w:val="false"/>
                <w:i w:val="false"/>
                <w:color w:val="000000"/>
                <w:sz w:val="20"/>
              </w:rPr>
              <w:t>
сондай-ақ оларды қайта тіркегені</w:t>
            </w:r>
            <w:r>
              <w:br/>
            </w:r>
            <w:r>
              <w:rPr>
                <w:rFonts w:ascii="Times New Roman"/>
                <w:b w:val="false"/>
                <w:i w:val="false"/>
                <w:color w:val="000000"/>
                <w:sz w:val="20"/>
              </w:rPr>
              <w:t>
үшін алым</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6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w:t>
            </w:r>
            <w:r>
              <w:br/>
            </w:r>
            <w:r>
              <w:rPr>
                <w:rFonts w:ascii="Times New Roman"/>
                <w:b w:val="false"/>
                <w:i w:val="false"/>
                <w:color w:val="000000"/>
                <w:sz w:val="20"/>
              </w:rPr>
              <w:t>
мәміле жасау құқығын мемлекеттік</w:t>
            </w:r>
            <w:r>
              <w:br/>
            </w:r>
            <w:r>
              <w:rPr>
                <w:rFonts w:ascii="Times New Roman"/>
                <w:b w:val="false"/>
                <w:i w:val="false"/>
                <w:color w:val="000000"/>
                <w:sz w:val="20"/>
              </w:rPr>
              <w:t>
тіркегені үшін алынатын алым</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159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w:t>
            </w:r>
            <w:r>
              <w:br/>
            </w:r>
            <w:r>
              <w:rPr>
                <w:rFonts w:ascii="Times New Roman"/>
                <w:b w:val="false"/>
                <w:i w:val="false"/>
                <w:color w:val="000000"/>
                <w:sz w:val="20"/>
              </w:rPr>
              <w:t>
берілетін талап арыздарынан</w:t>
            </w:r>
            <w:r>
              <w:br/>
            </w:r>
            <w:r>
              <w:rPr>
                <w:rFonts w:ascii="Times New Roman"/>
                <w:b w:val="false"/>
                <w:i w:val="false"/>
                <w:color w:val="000000"/>
                <w:sz w:val="20"/>
              </w:rPr>
              <w:t>
алынатын мемлекеттік бажды</w:t>
            </w:r>
            <w:r>
              <w:br/>
            </w:r>
            <w:r>
              <w:rPr>
                <w:rFonts w:ascii="Times New Roman"/>
                <w:b w:val="false"/>
                <w:i w:val="false"/>
                <w:color w:val="000000"/>
                <w:sz w:val="20"/>
              </w:rPr>
              <w:t>
қоспағанда, мемлекеттік баж сотқа</w:t>
            </w:r>
            <w:r>
              <w:br/>
            </w:r>
            <w:r>
              <w:rPr>
                <w:rFonts w:ascii="Times New Roman"/>
                <w:b w:val="false"/>
                <w:i w:val="false"/>
                <w:color w:val="000000"/>
                <w:sz w:val="20"/>
              </w:rPr>
              <w:t>
берілетін талап арыздардан,</w:t>
            </w:r>
            <w:r>
              <w:br/>
            </w:r>
            <w:r>
              <w:rPr>
                <w:rFonts w:ascii="Times New Roman"/>
                <w:b w:val="false"/>
                <w:i w:val="false"/>
                <w:color w:val="000000"/>
                <w:sz w:val="20"/>
              </w:rPr>
              <w:t>
ерекше талап ету істері</w:t>
            </w:r>
            <w:r>
              <w:br/>
            </w:r>
            <w:r>
              <w:rPr>
                <w:rFonts w:ascii="Times New Roman"/>
                <w:b w:val="false"/>
                <w:i w:val="false"/>
                <w:color w:val="000000"/>
                <w:sz w:val="20"/>
              </w:rPr>
              <w:t>
арыздарынан, ерекше жүргізілетін</w:t>
            </w:r>
            <w:r>
              <w:br/>
            </w:r>
            <w:r>
              <w:rPr>
                <w:rFonts w:ascii="Times New Roman"/>
                <w:b w:val="false"/>
                <w:i w:val="false"/>
                <w:color w:val="000000"/>
                <w:sz w:val="20"/>
              </w:rPr>
              <w:t>
істер бойынша арыздардан</w:t>
            </w:r>
            <w:r>
              <w:br/>
            </w:r>
            <w:r>
              <w:rPr>
                <w:rFonts w:ascii="Times New Roman"/>
                <w:b w:val="false"/>
                <w:i w:val="false"/>
                <w:color w:val="000000"/>
                <w:sz w:val="20"/>
              </w:rPr>
              <w:t>
(шағымдардан), сот бұйрығын</w:t>
            </w:r>
            <w:r>
              <w:br/>
            </w:r>
            <w:r>
              <w:rPr>
                <w:rFonts w:ascii="Times New Roman"/>
                <w:b w:val="false"/>
                <w:i w:val="false"/>
                <w:color w:val="000000"/>
                <w:sz w:val="20"/>
              </w:rPr>
              <w:t>
шығару туралы өтініштерден,</w:t>
            </w:r>
            <w:r>
              <w:br/>
            </w:r>
            <w:r>
              <w:rPr>
                <w:rFonts w:ascii="Times New Roman"/>
                <w:b w:val="false"/>
                <w:i w:val="false"/>
                <w:color w:val="000000"/>
                <w:sz w:val="20"/>
              </w:rPr>
              <w:t>
атқару парағының дубликатын беру</w:t>
            </w:r>
            <w:r>
              <w:br/>
            </w:r>
            <w:r>
              <w:rPr>
                <w:rFonts w:ascii="Times New Roman"/>
                <w:b w:val="false"/>
                <w:i w:val="false"/>
                <w:color w:val="000000"/>
                <w:sz w:val="20"/>
              </w:rPr>
              <w:t>
туралы шағымдардан, аралық</w:t>
            </w:r>
            <w:r>
              <w:br/>
            </w:r>
            <w:r>
              <w:rPr>
                <w:rFonts w:ascii="Times New Roman"/>
                <w:b w:val="false"/>
                <w:i w:val="false"/>
                <w:color w:val="000000"/>
                <w:sz w:val="20"/>
              </w:rPr>
              <w:t>
(төрелік) соттардың және шетелдік</w:t>
            </w:r>
            <w:r>
              <w:br/>
            </w:r>
            <w:r>
              <w:rPr>
                <w:rFonts w:ascii="Times New Roman"/>
                <w:b w:val="false"/>
                <w:i w:val="false"/>
                <w:color w:val="000000"/>
                <w:sz w:val="20"/>
              </w:rPr>
              <w:t>
соттардың шешімдерін мәжбүрлеп</w:t>
            </w:r>
            <w:r>
              <w:br/>
            </w:r>
            <w:r>
              <w:rPr>
                <w:rFonts w:ascii="Times New Roman"/>
                <w:b w:val="false"/>
                <w:i w:val="false"/>
                <w:color w:val="000000"/>
                <w:sz w:val="20"/>
              </w:rPr>
              <w:t>
орындауға атқару парағын беру</w:t>
            </w:r>
            <w:r>
              <w:br/>
            </w:r>
            <w:r>
              <w:rPr>
                <w:rFonts w:ascii="Times New Roman"/>
                <w:b w:val="false"/>
                <w:i w:val="false"/>
                <w:color w:val="000000"/>
                <w:sz w:val="20"/>
              </w:rPr>
              <w:t>
туралы шағымдардың, сот</w:t>
            </w:r>
            <w:r>
              <w:br/>
            </w:r>
            <w:r>
              <w:rPr>
                <w:rFonts w:ascii="Times New Roman"/>
                <w:b w:val="false"/>
                <w:i w:val="false"/>
                <w:color w:val="000000"/>
                <w:sz w:val="20"/>
              </w:rPr>
              <w:t>
актілерінің атқару парағының және</w:t>
            </w:r>
            <w:r>
              <w:br/>
            </w:r>
            <w:r>
              <w:rPr>
                <w:rFonts w:ascii="Times New Roman"/>
                <w:b w:val="false"/>
                <w:i w:val="false"/>
                <w:color w:val="000000"/>
                <w:sz w:val="20"/>
              </w:rPr>
              <w:t>
өзге де құжаттардың көшірмелерін</w:t>
            </w:r>
            <w:r>
              <w:br/>
            </w:r>
            <w:r>
              <w:rPr>
                <w:rFonts w:ascii="Times New Roman"/>
                <w:b w:val="false"/>
                <w:i w:val="false"/>
                <w:color w:val="000000"/>
                <w:sz w:val="20"/>
              </w:rPr>
              <w:t>
қайта беру туралы шағымдардан</w:t>
            </w:r>
            <w:r>
              <w:br/>
            </w:r>
            <w:r>
              <w:rPr>
                <w:rFonts w:ascii="Times New Roman"/>
                <w:b w:val="false"/>
                <w:i w:val="false"/>
                <w:color w:val="000000"/>
                <w:sz w:val="20"/>
              </w:rPr>
              <w:t>
алынады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81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w:t>
            </w:r>
            <w:r>
              <w:br/>
            </w:r>
            <w:r>
              <w:rPr>
                <w:rFonts w:ascii="Times New Roman"/>
                <w:b w:val="false"/>
                <w:i w:val="false"/>
                <w:color w:val="000000"/>
                <w:sz w:val="20"/>
              </w:rPr>
              <w:t>
үшiн, сондай-ақ азаматтарға</w:t>
            </w:r>
            <w:r>
              <w:br/>
            </w:r>
            <w:r>
              <w:rPr>
                <w:rFonts w:ascii="Times New Roman"/>
                <w:b w:val="false"/>
                <w:i w:val="false"/>
                <w:color w:val="000000"/>
                <w:sz w:val="20"/>
              </w:rPr>
              <w:t>
азаматтық хал актiлерiн тiркеу</w:t>
            </w:r>
            <w:r>
              <w:br/>
            </w:r>
            <w:r>
              <w:rPr>
                <w:rFonts w:ascii="Times New Roman"/>
                <w:b w:val="false"/>
                <w:i w:val="false"/>
                <w:color w:val="000000"/>
                <w:sz w:val="20"/>
              </w:rPr>
              <w:t>
туралы куәлiктердi және азаматтық</w:t>
            </w:r>
            <w:r>
              <w:br/>
            </w:r>
            <w:r>
              <w:rPr>
                <w:rFonts w:ascii="Times New Roman"/>
                <w:b w:val="false"/>
                <w:i w:val="false"/>
                <w:color w:val="000000"/>
                <w:sz w:val="20"/>
              </w:rPr>
              <w:t>
хал актiлерi жазбаларын</w:t>
            </w:r>
            <w:r>
              <w:br/>
            </w:r>
            <w:r>
              <w:rPr>
                <w:rFonts w:ascii="Times New Roman"/>
                <w:b w:val="false"/>
                <w:i w:val="false"/>
                <w:color w:val="000000"/>
                <w:sz w:val="20"/>
              </w:rPr>
              <w:t>
өзгертуге, толықтыруға және</w:t>
            </w:r>
            <w:r>
              <w:br/>
            </w:r>
            <w:r>
              <w:rPr>
                <w:rFonts w:ascii="Times New Roman"/>
                <w:b w:val="false"/>
                <w:i w:val="false"/>
                <w:color w:val="000000"/>
                <w:sz w:val="20"/>
              </w:rPr>
              <w:t>
қалпына келтiруге байланысты</w:t>
            </w:r>
            <w:r>
              <w:br/>
            </w:r>
            <w:r>
              <w:rPr>
                <w:rFonts w:ascii="Times New Roman"/>
                <w:b w:val="false"/>
                <w:i w:val="false"/>
                <w:color w:val="000000"/>
                <w:sz w:val="20"/>
              </w:rPr>
              <w:t>
куәлiктердi қайтадан бергенi үшiн</w:t>
            </w:r>
            <w:r>
              <w:br/>
            </w:r>
            <w:r>
              <w:rPr>
                <w:rFonts w:ascii="Times New Roman"/>
                <w:b w:val="false"/>
                <w:i w:val="false"/>
                <w:color w:val="000000"/>
                <w:sz w:val="20"/>
              </w:rPr>
              <w:t>
мемлекеттік баж</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r>
      <w:tr>
        <w:trPr>
          <w:trHeight w:val="36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w:t>
            </w:r>
            <w:r>
              <w:br/>
            </w:r>
            <w:r>
              <w:rPr>
                <w:rFonts w:ascii="Times New Roman"/>
                <w:b w:val="false"/>
                <w:i w:val="false"/>
                <w:color w:val="000000"/>
                <w:sz w:val="20"/>
              </w:rPr>
              <w:t>
мемлекеттік баж</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28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w:t>
            </w:r>
          </w:p>
        </w:tc>
      </w:tr>
      <w:tr>
        <w:trPr>
          <w:trHeight w:val="36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w:t>
            </w:r>
            <w:r>
              <w:br/>
            </w:r>
            <w:r>
              <w:rPr>
                <w:rFonts w:ascii="Times New Roman"/>
                <w:b w:val="false"/>
                <w:i w:val="false"/>
                <w:color w:val="000000"/>
                <w:sz w:val="20"/>
              </w:rPr>
              <w:t>
жалдаудан түсетін кірістер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34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w:t>
            </w:r>
            <w:r>
              <w:br/>
            </w:r>
            <w:r>
              <w:rPr>
                <w:rFonts w:ascii="Times New Roman"/>
                <w:b w:val="false"/>
                <w:i w:val="false"/>
                <w:color w:val="000000"/>
                <w:sz w:val="20"/>
              </w:rPr>
              <w:t>
қорынан үйлердi жалдаудан түсетін</w:t>
            </w:r>
            <w:r>
              <w:br/>
            </w:r>
            <w:r>
              <w:rPr>
                <w:rFonts w:ascii="Times New Roman"/>
                <w:b w:val="false"/>
                <w:i w:val="false"/>
                <w:color w:val="000000"/>
                <w:sz w:val="20"/>
              </w:rPr>
              <w:t>
кірістер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r>
      <w:tr>
        <w:trPr>
          <w:trHeight w:val="54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көрсететін қызметтерді</w:t>
            </w:r>
            <w:r>
              <w:br/>
            </w:r>
            <w:r>
              <w:rPr>
                <w:rFonts w:ascii="Times New Roman"/>
                <w:b w:val="false"/>
                <w:i w:val="false"/>
                <w:color w:val="000000"/>
                <w:sz w:val="20"/>
              </w:rPr>
              <w:t>
сатудан түсетін түсімдер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25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22600</w:t>
            </w:r>
          </w:p>
        </w:tc>
      </w:tr>
      <w:tr>
        <w:trPr>
          <w:trHeight w:val="57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мекемелерге бекітілген мүлікті</w:t>
            </w:r>
            <w:r>
              <w:br/>
            </w:r>
            <w:r>
              <w:rPr>
                <w:rFonts w:ascii="Times New Roman"/>
                <w:b w:val="false"/>
                <w:i w:val="false"/>
                <w:color w:val="000000"/>
                <w:sz w:val="20"/>
              </w:rPr>
              <w:t>
сатудан түсетін түсімдер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w:t>
            </w:r>
          </w:p>
        </w:tc>
      </w:tr>
      <w:tr>
        <w:trPr>
          <w:trHeight w:val="28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w:t>
            </w:r>
            <w:r>
              <w:br/>
            </w:r>
            <w:r>
              <w:rPr>
                <w:rFonts w:ascii="Times New Roman"/>
                <w:b w:val="false"/>
                <w:i w:val="false"/>
                <w:color w:val="000000"/>
                <w:sz w:val="20"/>
              </w:rPr>
              <w:t>
учаскелерін сатудан түсетін</w:t>
            </w:r>
            <w:r>
              <w:br/>
            </w:r>
            <w:r>
              <w:rPr>
                <w:rFonts w:ascii="Times New Roman"/>
                <w:b w:val="false"/>
                <w:i w:val="false"/>
                <w:color w:val="000000"/>
                <w:sz w:val="20"/>
              </w:rPr>
              <w:t>
түсімдер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31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1378938</w:t>
            </w:r>
          </w:p>
        </w:tc>
      </w:tr>
      <w:tr>
        <w:trPr>
          <w:trHeight w:val="30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3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104550</w:t>
            </w:r>
          </w:p>
        </w:tc>
      </w:tr>
      <w:tr>
        <w:trPr>
          <w:trHeight w:val="3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1266188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73"/>
        <w:gridCol w:w="753"/>
        <w:gridCol w:w="753"/>
        <w:gridCol w:w="6995"/>
        <w:gridCol w:w="2053"/>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бюджет</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0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1528288</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171072</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14249</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50091</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w:t>
            </w:r>
            <w:r>
              <w:br/>
            </w:r>
            <w:r>
              <w:rPr>
                <w:rFonts w:ascii="Times New Roman"/>
                <w:b w:val="false"/>
                <w:i w:val="false"/>
                <w:color w:val="000000"/>
                <w:sz w:val="20"/>
              </w:rPr>
              <w:t>
сипаттағы төтенше жағдайларды</w:t>
            </w:r>
            <w:r>
              <w:br/>
            </w:r>
            <w:r>
              <w:rPr>
                <w:rFonts w:ascii="Times New Roman"/>
                <w:b w:val="false"/>
                <w:i w:val="false"/>
                <w:color w:val="000000"/>
                <w:sz w:val="20"/>
              </w:rPr>
              <w:t>
жою үшін жергілікті атқарушы</w:t>
            </w:r>
            <w:r>
              <w:br/>
            </w:r>
            <w:r>
              <w:rPr>
                <w:rFonts w:ascii="Times New Roman"/>
                <w:b w:val="false"/>
                <w:i w:val="false"/>
                <w:color w:val="000000"/>
                <w:sz w:val="20"/>
              </w:rPr>
              <w:t>
органның төтенше резервінің</w:t>
            </w:r>
            <w:r>
              <w:br/>
            </w:r>
            <w:r>
              <w:rPr>
                <w:rFonts w:ascii="Times New Roman"/>
                <w:b w:val="false"/>
                <w:i w:val="false"/>
                <w:color w:val="000000"/>
                <w:sz w:val="20"/>
              </w:rPr>
              <w:t>
есебінен іс-шаралар өткізу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қаланың кент, ауыл</w:t>
            </w:r>
            <w:r>
              <w:br/>
            </w:r>
            <w:r>
              <w:rPr>
                <w:rFonts w:ascii="Times New Roman"/>
                <w:b w:val="false"/>
                <w:i w:val="false"/>
                <w:color w:val="000000"/>
                <w:sz w:val="20"/>
              </w:rPr>
              <w:t>
(село) ауылдық (селолық) округ</w:t>
            </w:r>
            <w:r>
              <w:br/>
            </w:r>
            <w:r>
              <w:rPr>
                <w:rFonts w:ascii="Times New Roman"/>
                <w:b w:val="false"/>
                <w:i w:val="false"/>
                <w:color w:val="000000"/>
                <w:sz w:val="20"/>
              </w:rPr>
              <w:t>
әкімінің қызметін қамтамасыз</w:t>
            </w:r>
            <w:r>
              <w:br/>
            </w:r>
            <w:r>
              <w:rPr>
                <w:rFonts w:ascii="Times New Roman"/>
                <w:b w:val="false"/>
                <w:i w:val="false"/>
                <w:color w:val="000000"/>
                <w:sz w:val="20"/>
              </w:rPr>
              <w:t>
ету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89485</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маңызы бар қала)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8987</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w:t>
            </w:r>
            <w:r>
              <w:br/>
            </w:r>
            <w:r>
              <w:rPr>
                <w:rFonts w:ascii="Times New Roman"/>
                <w:b w:val="false"/>
                <w:i w:val="false"/>
                <w:color w:val="000000"/>
                <w:sz w:val="20"/>
              </w:rPr>
              <w:t>
біржолғы талондарды іске</w:t>
            </w:r>
            <w:r>
              <w:br/>
            </w:r>
            <w:r>
              <w:rPr>
                <w:rFonts w:ascii="Times New Roman"/>
                <w:b w:val="false"/>
                <w:i w:val="false"/>
                <w:color w:val="000000"/>
                <w:sz w:val="20"/>
              </w:rPr>
              <w:t>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8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ауданды(облыстық маңызы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5664</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ауқымындағы төтенше</w:t>
            </w:r>
            <w:r>
              <w:br/>
            </w:r>
            <w:r>
              <w:rPr>
                <w:rFonts w:ascii="Times New Roman"/>
                <w:b w:val="false"/>
                <w:i w:val="false"/>
                <w:color w:val="000000"/>
                <w:sz w:val="20"/>
              </w:rPr>
              <w:t>
жағдайлардың алдын алу және</w:t>
            </w:r>
            <w:r>
              <w:br/>
            </w:r>
            <w:r>
              <w:rPr>
                <w:rFonts w:ascii="Times New Roman"/>
                <w:b w:val="false"/>
                <w:i w:val="false"/>
                <w:color w:val="000000"/>
                <w:sz w:val="20"/>
              </w:rPr>
              <w:t>
оларды жою</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1019477</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w:t>
            </w:r>
            <w:r>
              <w:br/>
            </w:r>
            <w:r>
              <w:rPr>
                <w:rFonts w:ascii="Times New Roman"/>
                <w:b w:val="false"/>
                <w:i w:val="false"/>
                <w:color w:val="000000"/>
                <w:sz w:val="20"/>
              </w:rPr>
              <w:t>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28197</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857954</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13153</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9813</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w:t>
            </w:r>
            <w:r>
              <w:br/>
            </w:r>
            <w:r>
              <w:rPr>
                <w:rFonts w:ascii="Times New Roman"/>
                <w:b w:val="false"/>
                <w:i w:val="false"/>
                <w:color w:val="000000"/>
                <w:sz w:val="20"/>
              </w:rPr>
              <w:t>
беру мекемелер үшін оқулықтар</w:t>
            </w:r>
            <w:r>
              <w:br/>
            </w:r>
            <w:r>
              <w:rPr>
                <w:rFonts w:ascii="Times New Roman"/>
                <w:b w:val="false"/>
                <w:i w:val="false"/>
                <w:color w:val="000000"/>
                <w:sz w:val="20"/>
              </w:rPr>
              <w:t>
мен оқу-әдістемелік кешендерді</w:t>
            </w:r>
            <w:r>
              <w:br/>
            </w:r>
            <w:r>
              <w:rPr>
                <w:rFonts w:ascii="Times New Roman"/>
                <w:b w:val="false"/>
                <w:i w:val="false"/>
                <w:color w:val="000000"/>
                <w:sz w:val="20"/>
              </w:rPr>
              <w:t>
сатып алу және жеткізу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9386</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мектеп олимпиадаларын және</w:t>
            </w:r>
            <w:r>
              <w:br/>
            </w:r>
            <w:r>
              <w:rPr>
                <w:rFonts w:ascii="Times New Roman"/>
                <w:b w:val="false"/>
                <w:i w:val="false"/>
                <w:color w:val="000000"/>
                <w:sz w:val="20"/>
              </w:rPr>
              <w:t>
мектептен тыс іс-шараларды</w:t>
            </w:r>
            <w:r>
              <w:br/>
            </w:r>
            <w:r>
              <w:rPr>
                <w:rFonts w:ascii="Times New Roman"/>
                <w:b w:val="false"/>
                <w:i w:val="false"/>
                <w:color w:val="000000"/>
                <w:sz w:val="20"/>
              </w:rPr>
              <w:t>
өткізу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w:t>
            </w:r>
            <w:r>
              <w:br/>
            </w:r>
            <w:r>
              <w:rPr>
                <w:rFonts w:ascii="Times New Roman"/>
                <w:b w:val="false"/>
                <w:i w:val="false"/>
                <w:color w:val="000000"/>
                <w:sz w:val="20"/>
              </w:rPr>
              <w:t>
және реконструкциялау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w:t>
            </w:r>
            <w:r>
              <w:br/>
            </w:r>
            <w:r>
              <w:rPr>
                <w:rFonts w:ascii="Times New Roman"/>
                <w:b w:val="false"/>
                <w:i w:val="false"/>
                <w:color w:val="000000"/>
                <w:sz w:val="20"/>
              </w:rPr>
              <w:t>
әлеуметтік қамсыздандыру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134697</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20073</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шешімі бойынша</w:t>
            </w:r>
            <w:r>
              <w:br/>
            </w:r>
            <w:r>
              <w:rPr>
                <w:rFonts w:ascii="Times New Roman"/>
                <w:b w:val="false"/>
                <w:i w:val="false"/>
                <w:color w:val="000000"/>
                <w:sz w:val="20"/>
              </w:rPr>
              <w:t>
мұқтаж азаматтардың жекелеген</w:t>
            </w:r>
            <w:r>
              <w:br/>
            </w:r>
            <w:r>
              <w:rPr>
                <w:rFonts w:ascii="Times New Roman"/>
                <w:b w:val="false"/>
                <w:i w:val="false"/>
                <w:color w:val="000000"/>
                <w:sz w:val="20"/>
              </w:rPr>
              <w:t>
топтарына әлеуметтік көмек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12016</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әлеуметтік көмек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60958</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құралдармен</w:t>
            </w:r>
            <w:r>
              <w:br/>
            </w:r>
            <w:r>
              <w:rPr>
                <w:rFonts w:ascii="Times New Roman"/>
                <w:b w:val="false"/>
                <w:i w:val="false"/>
                <w:color w:val="000000"/>
                <w:sz w:val="20"/>
              </w:rPr>
              <w:t>
қамтамасыз етуге және ымдау</w:t>
            </w:r>
            <w:r>
              <w:br/>
            </w:r>
            <w:r>
              <w:rPr>
                <w:rFonts w:ascii="Times New Roman"/>
                <w:b w:val="false"/>
                <w:i w:val="false"/>
                <w:color w:val="000000"/>
                <w:sz w:val="20"/>
              </w:rPr>
              <w:t>
тілі мамандарының, жеке</w:t>
            </w:r>
            <w:r>
              <w:br/>
            </w:r>
            <w:r>
              <w:rPr>
                <w:rFonts w:ascii="Times New Roman"/>
                <w:b w:val="false"/>
                <w:i w:val="false"/>
                <w:color w:val="000000"/>
                <w:sz w:val="20"/>
              </w:rPr>
              <w:t>
көмекшілердің қызмет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w:t>
            </w:r>
            <w:r>
              <w:br/>
            </w:r>
            <w:r>
              <w:rPr>
                <w:rFonts w:ascii="Times New Roman"/>
                <w:b w:val="false"/>
                <w:i w:val="false"/>
                <w:color w:val="000000"/>
                <w:sz w:val="20"/>
              </w:rPr>
              <w:t>
етуді іске асыру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16448</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w:t>
            </w:r>
            <w:r>
              <w:br/>
            </w:r>
            <w:r>
              <w:rPr>
                <w:rFonts w:ascii="Times New Roman"/>
                <w:b w:val="false"/>
                <w:i w:val="false"/>
                <w:color w:val="000000"/>
                <w:sz w:val="20"/>
              </w:rPr>
              <w:t>
шаруашылық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21231</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мен көгалдандыру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9783</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77742</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31933</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 құрама командаларының</w:t>
            </w:r>
            <w:r>
              <w:br/>
            </w:r>
            <w:r>
              <w:rPr>
                <w:rFonts w:ascii="Times New Roman"/>
                <w:b w:val="false"/>
                <w:i w:val="false"/>
                <w:color w:val="000000"/>
                <w:sz w:val="20"/>
              </w:rPr>
              <w:t>
мүшелерiн дайындау және</w:t>
            </w:r>
            <w:r>
              <w:br/>
            </w:r>
            <w:r>
              <w:rPr>
                <w:rFonts w:ascii="Times New Roman"/>
                <w:b w:val="false"/>
                <w:i w:val="false"/>
                <w:color w:val="000000"/>
                <w:sz w:val="20"/>
              </w:rPr>
              <w:t>
олардың облыстық спорт</w:t>
            </w:r>
            <w:r>
              <w:br/>
            </w:r>
            <w:r>
              <w:rPr>
                <w:rFonts w:ascii="Times New Roman"/>
                <w:b w:val="false"/>
                <w:i w:val="false"/>
                <w:color w:val="000000"/>
                <w:sz w:val="20"/>
              </w:rPr>
              <w:t>
жарыстарына қатысуы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w:t>
            </w:r>
            <w:r>
              <w:br/>
            </w:r>
            <w:r>
              <w:rPr>
                <w:rFonts w:ascii="Times New Roman"/>
                <w:b w:val="false"/>
                <w:i w:val="false"/>
                <w:color w:val="000000"/>
                <w:sz w:val="20"/>
              </w:rPr>
              <w:t>
да тілдерін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іске</w:t>
            </w:r>
            <w:r>
              <w:br/>
            </w:r>
            <w:r>
              <w:rPr>
                <w:rFonts w:ascii="Times New Roman"/>
                <w:b w:val="false"/>
                <w:i w:val="false"/>
                <w:color w:val="000000"/>
                <w:sz w:val="20"/>
              </w:rPr>
              <w:t>
асыру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w:t>
            </w:r>
            <w:r>
              <w:br/>
            </w:r>
            <w:r>
              <w:rPr>
                <w:rFonts w:ascii="Times New Roman"/>
                <w:b w:val="false"/>
                <w:i w:val="false"/>
                <w:color w:val="000000"/>
                <w:sz w:val="20"/>
              </w:rPr>
              <w:t>
тілдерді дамыту,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8953</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20447</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ветеринария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11666</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w:t>
            </w:r>
            <w:r>
              <w:br/>
            </w:r>
            <w:r>
              <w:rPr>
                <w:rFonts w:ascii="Times New Roman"/>
                <w:b w:val="false"/>
                <w:i w:val="false"/>
                <w:color w:val="000000"/>
                <w:sz w:val="20"/>
              </w:rPr>
              <w:t>
союды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7119</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сәулет және қала құрылысы</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7119</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55483</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11449</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44034</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17025</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 өнеркәсіп және</w:t>
            </w:r>
            <w:r>
              <w:br/>
            </w:r>
            <w:r>
              <w:rPr>
                <w:rFonts w:ascii="Times New Roman"/>
                <w:b w:val="false"/>
                <w:i w:val="false"/>
                <w:color w:val="000000"/>
                <w:sz w:val="20"/>
              </w:rPr>
              <w:t>
ауыл шаруашылығы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6968</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18038</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18810</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 үшін</w:t>
            </w:r>
            <w:r>
              <w:br/>
            </w:r>
            <w:r>
              <w:rPr>
                <w:rFonts w:ascii="Times New Roman"/>
                <w:b w:val="false"/>
                <w:i w:val="false"/>
                <w:color w:val="000000"/>
                <w:sz w:val="20"/>
              </w:rPr>
              <w:t>
бюджеттік кредиттер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берілген бюджеттік</w:t>
            </w:r>
            <w:r>
              <w:br/>
            </w:r>
            <w:r>
              <w:rPr>
                <w:rFonts w:ascii="Times New Roman"/>
                <w:b w:val="false"/>
                <w:i w:val="false"/>
                <w:color w:val="000000"/>
                <w:sz w:val="20"/>
              </w:rPr>
              <w:t>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423"/>
        <w:gridCol w:w="358"/>
        <w:gridCol w:w="509"/>
        <w:gridCol w:w="8154"/>
        <w:gridCol w:w="1500"/>
      </w:tblGrid>
      <w:tr>
        <w:trPr>
          <w:trHeight w:val="3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w:t>
            </w:r>
            <w:r>
              <w:br/>
            </w:r>
            <w:r>
              <w:rPr>
                <w:rFonts w:ascii="Times New Roman"/>
                <w:b w:val="false"/>
                <w:i w:val="false"/>
                <w:color w:val="000000"/>
                <w:sz w:val="20"/>
              </w:rPr>
              <w:t>
БОЙЫНША САЛЬДО</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508"/>
        <w:gridCol w:w="895"/>
        <w:gridCol w:w="529"/>
        <w:gridCol w:w="7300"/>
        <w:gridCol w:w="1756"/>
      </w:tblGrid>
      <w:tr>
        <w:trPr>
          <w:trHeight w:val="31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-18038</w:t>
            </w:r>
          </w:p>
        </w:tc>
      </w:tr>
      <w:tr>
        <w:trPr>
          <w:trHeight w:val="27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18038</w:t>
            </w:r>
          </w:p>
        </w:tc>
      </w:tr>
      <w:tr>
        <w:trPr>
          <w:trHeight w:val="28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18810</w:t>
            </w:r>
          </w:p>
        </w:tc>
      </w:tr>
      <w:tr>
        <w:trPr>
          <w:trHeight w:val="28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 алатын қарыздар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18810</w:t>
            </w:r>
          </w:p>
        </w:tc>
      </w:tr>
      <w:tr>
        <w:trPr>
          <w:trHeight w:val="28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28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w:t>
            </w:r>
            <w:r>
              <w:br/>
            </w:r>
            <w:r>
              <w:rPr>
                <w:rFonts w:ascii="Times New Roman"/>
                <w:b w:val="false"/>
                <w:i w:val="false"/>
                <w:color w:val="000000"/>
                <w:sz w:val="20"/>
              </w:rPr>
              <w:t>
жоғары тұрған бюджет алдындағы</w:t>
            </w:r>
            <w:r>
              <w:br/>
            </w:r>
            <w:r>
              <w:rPr>
                <w:rFonts w:ascii="Times New Roman"/>
                <w:b w:val="false"/>
                <w:i w:val="false"/>
                <w:color w:val="000000"/>
                <w:sz w:val="20"/>
              </w:rPr>
              <w:t>
борышын өтеу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199 шешіміне 4 қосымша  </w:t>
      </w:r>
    </w:p>
    <w:bookmarkEnd w:id="4"/>
    <w:p>
      <w:pPr>
        <w:spacing w:after="0"/>
        <w:ind w:left="0"/>
        <w:jc w:val="left"/>
      </w:pPr>
      <w:r>
        <w:rPr>
          <w:rFonts w:ascii="Times New Roman"/>
          <w:b/>
          <w:i w:val="false"/>
          <w:color w:val="000000"/>
        </w:rPr>
        <w:t xml:space="preserve"> Жангелдин ауданының 2011 жылға арналған аудандық</w:t>
      </w:r>
      <w:r>
        <w:br/>
      </w:r>
      <w:r>
        <w:rPr>
          <w:rFonts w:ascii="Times New Roman"/>
          <w:b/>
          <w:i w:val="false"/>
          <w:color w:val="000000"/>
        </w:rPr>
        <w:t>
бюджетті атқару процесінде секвестрлеуге жатпайтын</w:t>
      </w:r>
      <w:r>
        <w:br/>
      </w:r>
      <w:r>
        <w:rPr>
          <w:rFonts w:ascii="Times New Roman"/>
          <w:b/>
          <w:i w:val="false"/>
          <w:color w:val="000000"/>
        </w:rPr>
        <w:t>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393"/>
        <w:gridCol w:w="673"/>
        <w:gridCol w:w="433"/>
        <w:gridCol w:w="393"/>
        <w:gridCol w:w="9113"/>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405"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405" w:hRule="atLeast"/>
        </w:trPr>
        <w:tc>
          <w:tcPr>
            <w:tcW w:w="0" w:type="auto"/>
            <w:vMerge/>
            <w:tcBorders>
              <w:top w:val="nil"/>
              <w:left w:val="single" w:color="cfcfcf" w:sz="5"/>
              <w:bottom w:val="single" w:color="cfcfcf" w:sz="5"/>
              <w:right w:val="single" w:color="cfcfcf" w:sz="5"/>
            </w:tcBorders>
          </w:tcP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6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9"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199 шешіміне 5 қосымша  </w:t>
      </w:r>
    </w:p>
    <w:bookmarkEnd w:id="5"/>
    <w:p>
      <w:pPr>
        <w:spacing w:after="0"/>
        <w:ind w:left="0"/>
        <w:jc w:val="left"/>
      </w:pPr>
      <w:r>
        <w:rPr>
          <w:rFonts w:ascii="Times New Roman"/>
          <w:b/>
          <w:i w:val="false"/>
          <w:color w:val="000000"/>
        </w:rPr>
        <w:t xml:space="preserve"> Жангелдин ауданының 2011 жылға арналған бюджетінен</w:t>
      </w:r>
      <w:r>
        <w:br/>
      </w:r>
      <w:r>
        <w:rPr>
          <w:rFonts w:ascii="Times New Roman"/>
          <w:b/>
          <w:i w:val="false"/>
          <w:color w:val="000000"/>
        </w:rPr>
        <w:t>
қаржыландырылатын мемлекеттік мекемелер тізбесі</w:t>
      </w:r>
    </w:p>
    <w:p>
      <w:pPr>
        <w:spacing w:after="0"/>
        <w:ind w:left="0"/>
        <w:jc w:val="both"/>
      </w:pPr>
      <w:r>
        <w:rPr>
          <w:rFonts w:ascii="Times New Roman"/>
          <w:b w:val="false"/>
          <w:i w:val="false"/>
          <w:color w:val="ff0000"/>
          <w:sz w:val="28"/>
        </w:rPr>
        <w:t xml:space="preserve">      Ескерту. 5-қосымша жаңа редакцияда - Қостанай облысы Жангелдин ауданы мәслихатының 2011.04.18 </w:t>
      </w:r>
      <w:r>
        <w:rPr>
          <w:rFonts w:ascii="Times New Roman"/>
          <w:b w:val="false"/>
          <w:i w:val="false"/>
          <w:color w:val="ff0000"/>
          <w:sz w:val="28"/>
        </w:rPr>
        <w:t>№ 215</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6373"/>
        <w:gridCol w:w="374"/>
        <w:gridCol w:w="473"/>
        <w:gridCol w:w="773"/>
        <w:gridCol w:w="833"/>
        <w:gridCol w:w="1873"/>
      </w:tblGrid>
      <w:tr>
        <w:trPr>
          <w:trHeight w:val="465"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w:t>
            </w:r>
            <w:r>
              <w:br/>
            </w:r>
            <w:r>
              <w:rPr>
                <w:rFonts w:ascii="Times New Roman"/>
                <w:b w:val="false"/>
                <w:i w:val="false"/>
                <w:color w:val="000000"/>
                <w:sz w:val="20"/>
              </w:rPr>
              <w:t>
</w:t>
            </w:r>
            <w:r>
              <w:rPr>
                <w:rFonts w:ascii="Times New Roman"/>
                <w:b w:val="false"/>
                <w:i w:val="false"/>
                <w:color w:val="000000"/>
                <w:sz w:val="20"/>
              </w:rPr>
              <w:t>әкімшісі - атқарушы</w:t>
            </w:r>
            <w:r>
              <w:br/>
            </w:r>
            <w:r>
              <w:rPr>
                <w:rFonts w:ascii="Times New Roman"/>
                <w:b w:val="false"/>
                <w:i w:val="false"/>
                <w:color w:val="000000"/>
                <w:sz w:val="20"/>
              </w:rPr>
              <w:t>
</w:t>
            </w:r>
            <w:r>
              <w:rPr>
                <w:rFonts w:ascii="Times New Roman"/>
                <w:b w:val="false"/>
                <w:i w:val="false"/>
                <w:color w:val="000000"/>
                <w:sz w:val="20"/>
              </w:rPr>
              <w:t>орган, лимит беруші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w:t>
            </w:r>
            <w:r>
              <w:br/>
            </w:r>
            <w:r>
              <w:rPr>
                <w:rFonts w:ascii="Times New Roman"/>
                <w:b w:val="false"/>
                <w:i w:val="false"/>
                <w:color w:val="000000"/>
                <w:sz w:val="20"/>
              </w:rPr>
              <w:t>
</w:t>
            </w:r>
            <w:r>
              <w:rPr>
                <w:rFonts w:ascii="Times New Roman"/>
                <w:b w:val="false"/>
                <w:i w:val="false"/>
                <w:color w:val="000000"/>
                <w:sz w:val="20"/>
              </w:rPr>
              <w:t>және кіші бағдарламалар</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w:t>
            </w:r>
            <w:r>
              <w:rPr>
                <w:rFonts w:ascii="Times New Roman"/>
                <w:b w:val="false"/>
                <w:i w:val="false"/>
                <w:color w:val="000000"/>
                <w:sz w:val="20"/>
              </w:rPr>
              <w:t>бағдарламалар</w:t>
            </w:r>
            <w:r>
              <w:br/>
            </w:r>
            <w:r>
              <w:rPr>
                <w:rFonts w:ascii="Times New Roman"/>
                <w:b w:val="false"/>
                <w:i w:val="false"/>
                <w:color w:val="000000"/>
                <w:sz w:val="20"/>
              </w:rPr>
              <w:t>
</w:t>
            </w:r>
            <w:r>
              <w:rPr>
                <w:rFonts w:ascii="Times New Roman"/>
                <w:b w:val="false"/>
                <w:i w:val="false"/>
                <w:color w:val="000000"/>
                <w:sz w:val="20"/>
              </w:rPr>
              <w:t>әкімшісі</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w:t>
            </w:r>
            <w:r>
              <w:rPr>
                <w:rFonts w:ascii="Times New Roman"/>
                <w:b w:val="false"/>
                <w:i w:val="false"/>
                <w:color w:val="000000"/>
                <w:sz w:val="20"/>
              </w:rPr>
              <w:t>бағдарлама</w:t>
            </w:r>
          </w:p>
        </w:tc>
      </w:tr>
      <w:tr>
        <w:trPr>
          <w:trHeight w:val="285"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аудандық мәслихатының</w:t>
            </w:r>
            <w:r>
              <w:br/>
            </w:r>
            <w:r>
              <w:rPr>
                <w:rFonts w:ascii="Times New Roman"/>
                <w:b w:val="false"/>
                <w:i w:val="false"/>
                <w:color w:val="000000"/>
                <w:sz w:val="20"/>
              </w:rPr>
              <w:t>
</w:t>
            </w:r>
            <w:r>
              <w:rPr>
                <w:rFonts w:ascii="Times New Roman"/>
                <w:b w:val="false"/>
                <w:i w:val="false"/>
                <w:color w:val="000000"/>
                <w:sz w:val="20"/>
              </w:rPr>
              <w:t>аппараты" мемлекеттік мекемесі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85"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әкімі аппараты"</w:t>
            </w:r>
            <w:r>
              <w:br/>
            </w:r>
            <w:r>
              <w:rPr>
                <w:rFonts w:ascii="Times New Roman"/>
                <w:b w:val="false"/>
                <w:i w:val="false"/>
                <w:color w:val="000000"/>
                <w:sz w:val="20"/>
              </w:rPr>
              <w:t>
</w:t>
            </w:r>
            <w:r>
              <w:rPr>
                <w:rFonts w:ascii="Times New Roman"/>
                <w:b w:val="false"/>
                <w:i w:val="false"/>
                <w:color w:val="000000"/>
                <w:sz w:val="20"/>
              </w:rPr>
              <w:t>мемлекеттік мекемесі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1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селосы әкімінің аппараты"</w:t>
            </w:r>
            <w:r>
              <w:br/>
            </w:r>
            <w:r>
              <w:rPr>
                <w:rFonts w:ascii="Times New Roman"/>
                <w:b w:val="false"/>
                <w:i w:val="false"/>
                <w:color w:val="000000"/>
                <w:sz w:val="20"/>
              </w:rPr>
              <w:t>
</w:t>
            </w:r>
            <w:r>
              <w:rPr>
                <w:rFonts w:ascii="Times New Roman"/>
                <w:b w:val="false"/>
                <w:i w:val="false"/>
                <w:color w:val="000000"/>
                <w:sz w:val="20"/>
              </w:rPr>
              <w:t>мемлекеттік мекемесі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25"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"Албарбөгет ауылдық округі әкімінің</w:t>
            </w:r>
            <w:r>
              <w:br/>
            </w:r>
            <w:r>
              <w:rPr>
                <w:rFonts w:ascii="Times New Roman"/>
                <w:b w:val="false"/>
                <w:i w:val="false"/>
                <w:color w:val="000000"/>
                <w:sz w:val="20"/>
              </w:rPr>
              <w:t>
</w:t>
            </w:r>
            <w:r>
              <w:rPr>
                <w:rFonts w:ascii="Times New Roman"/>
                <w:b w:val="false"/>
                <w:i w:val="false"/>
                <w:color w:val="000000"/>
                <w:sz w:val="20"/>
              </w:rPr>
              <w:t>аппараты" мемлекеттік мекемесі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25"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"Ақшығанақ ауылдық округі әкімінің</w:t>
            </w:r>
            <w:r>
              <w:br/>
            </w:r>
            <w:r>
              <w:rPr>
                <w:rFonts w:ascii="Times New Roman"/>
                <w:b w:val="false"/>
                <w:i w:val="false"/>
                <w:color w:val="000000"/>
                <w:sz w:val="20"/>
              </w:rPr>
              <w:t>
</w:t>
            </w:r>
            <w:r>
              <w:rPr>
                <w:rFonts w:ascii="Times New Roman"/>
                <w:b w:val="false"/>
                <w:i w:val="false"/>
                <w:color w:val="000000"/>
                <w:sz w:val="20"/>
              </w:rPr>
              <w:t>аппараты" мемлекеттік мекемесі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1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округі әкімінің</w:t>
            </w:r>
            <w:r>
              <w:br/>
            </w:r>
            <w:r>
              <w:rPr>
                <w:rFonts w:ascii="Times New Roman"/>
                <w:b w:val="false"/>
                <w:i w:val="false"/>
                <w:color w:val="000000"/>
                <w:sz w:val="20"/>
              </w:rPr>
              <w:t>
</w:t>
            </w:r>
            <w:r>
              <w:rPr>
                <w:rFonts w:ascii="Times New Roman"/>
                <w:b w:val="false"/>
                <w:i w:val="false"/>
                <w:color w:val="000000"/>
                <w:sz w:val="20"/>
              </w:rPr>
              <w:t>аппараты" мемлекеттік мекемесі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1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 селосы әкімінің аппараты"</w:t>
            </w:r>
            <w:r>
              <w:br/>
            </w:r>
            <w:r>
              <w:rPr>
                <w:rFonts w:ascii="Times New Roman"/>
                <w:b w:val="false"/>
                <w:i w:val="false"/>
                <w:color w:val="000000"/>
                <w:sz w:val="20"/>
              </w:rPr>
              <w:t>
</w:t>
            </w:r>
            <w:r>
              <w:rPr>
                <w:rFonts w:ascii="Times New Roman"/>
                <w:b w:val="false"/>
                <w:i w:val="false"/>
                <w:color w:val="000000"/>
                <w:sz w:val="20"/>
              </w:rPr>
              <w:t>мемлекеттік мекемесі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55"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"Қалам-Қарасу ауылдық округі әкімінің</w:t>
            </w:r>
            <w:r>
              <w:br/>
            </w:r>
            <w:r>
              <w:rPr>
                <w:rFonts w:ascii="Times New Roman"/>
                <w:b w:val="false"/>
                <w:i w:val="false"/>
                <w:color w:val="000000"/>
                <w:sz w:val="20"/>
              </w:rPr>
              <w:t>
</w:t>
            </w:r>
            <w:r>
              <w:rPr>
                <w:rFonts w:ascii="Times New Roman"/>
                <w:b w:val="false"/>
                <w:i w:val="false"/>
                <w:color w:val="000000"/>
                <w:sz w:val="20"/>
              </w:rPr>
              <w:t>аппараты" мемлекеттік мекемесі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25"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селосы әкімінің аппараты"</w:t>
            </w:r>
            <w:r>
              <w:br/>
            </w:r>
            <w:r>
              <w:rPr>
                <w:rFonts w:ascii="Times New Roman"/>
                <w:b w:val="false"/>
                <w:i w:val="false"/>
                <w:color w:val="000000"/>
                <w:sz w:val="20"/>
              </w:rPr>
              <w:t>
</w:t>
            </w:r>
            <w:r>
              <w:rPr>
                <w:rFonts w:ascii="Times New Roman"/>
                <w:b w:val="false"/>
                <w:i w:val="false"/>
                <w:color w:val="000000"/>
                <w:sz w:val="20"/>
              </w:rPr>
              <w:t>мемлекеттік мекемесі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55"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"Аралбай селосы әкімінің аппараты"</w:t>
            </w:r>
            <w:r>
              <w:br/>
            </w:r>
            <w:r>
              <w:rPr>
                <w:rFonts w:ascii="Times New Roman"/>
                <w:b w:val="false"/>
                <w:i w:val="false"/>
                <w:color w:val="000000"/>
                <w:sz w:val="20"/>
              </w:rPr>
              <w:t>
</w:t>
            </w:r>
            <w:r>
              <w:rPr>
                <w:rFonts w:ascii="Times New Roman"/>
                <w:b w:val="false"/>
                <w:i w:val="false"/>
                <w:color w:val="000000"/>
                <w:sz w:val="20"/>
              </w:rPr>
              <w:t>мемлекеттік мекемесі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1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"Сужарған селосы әкімінің аппараты"</w:t>
            </w:r>
            <w:r>
              <w:br/>
            </w:r>
            <w:r>
              <w:rPr>
                <w:rFonts w:ascii="Times New Roman"/>
                <w:b w:val="false"/>
                <w:i w:val="false"/>
                <w:color w:val="000000"/>
                <w:sz w:val="20"/>
              </w:rPr>
              <w:t>
</w:t>
            </w:r>
            <w:r>
              <w:rPr>
                <w:rFonts w:ascii="Times New Roman"/>
                <w:b w:val="false"/>
                <w:i w:val="false"/>
                <w:color w:val="000000"/>
                <w:sz w:val="20"/>
              </w:rPr>
              <w:t>мемлекеттік мекемесі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25"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"Жаркөл ауылдық округі әкімінің</w:t>
            </w:r>
            <w:r>
              <w:br/>
            </w:r>
            <w:r>
              <w:rPr>
                <w:rFonts w:ascii="Times New Roman"/>
                <w:b w:val="false"/>
                <w:i w:val="false"/>
                <w:color w:val="000000"/>
                <w:sz w:val="20"/>
              </w:rPr>
              <w:t>
</w:t>
            </w:r>
            <w:r>
              <w:rPr>
                <w:rFonts w:ascii="Times New Roman"/>
                <w:b w:val="false"/>
                <w:i w:val="false"/>
                <w:color w:val="000000"/>
                <w:sz w:val="20"/>
              </w:rPr>
              <w:t>аппараты" мемлекеттік мекемесі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1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"Милісай селосы әкімінің аппараты"</w:t>
            </w:r>
            <w:r>
              <w:br/>
            </w:r>
            <w:r>
              <w:rPr>
                <w:rFonts w:ascii="Times New Roman"/>
                <w:b w:val="false"/>
                <w:i w:val="false"/>
                <w:color w:val="000000"/>
                <w:sz w:val="20"/>
              </w:rPr>
              <w:t>
</w:t>
            </w:r>
            <w:r>
              <w:rPr>
                <w:rFonts w:ascii="Times New Roman"/>
                <w:b w:val="false"/>
                <w:i w:val="false"/>
                <w:color w:val="000000"/>
                <w:sz w:val="20"/>
              </w:rPr>
              <w:t>мемлекеттік мекемесі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25"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"Шилі селосы әкімінің аппараты"</w:t>
            </w:r>
            <w:r>
              <w:br/>
            </w:r>
            <w:r>
              <w:rPr>
                <w:rFonts w:ascii="Times New Roman"/>
                <w:b w:val="false"/>
                <w:i w:val="false"/>
                <w:color w:val="000000"/>
                <w:sz w:val="20"/>
              </w:rPr>
              <w:t>
</w:t>
            </w:r>
            <w:r>
              <w:rPr>
                <w:rFonts w:ascii="Times New Roman"/>
                <w:b w:val="false"/>
                <w:i w:val="false"/>
                <w:color w:val="000000"/>
                <w:sz w:val="20"/>
              </w:rPr>
              <w:t>мемлекеттік мекемесі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55"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"Қызбел ауылдық округі әкімінің</w:t>
            </w:r>
            <w:r>
              <w:br/>
            </w:r>
            <w:r>
              <w:rPr>
                <w:rFonts w:ascii="Times New Roman"/>
                <w:b w:val="false"/>
                <w:i w:val="false"/>
                <w:color w:val="000000"/>
                <w:sz w:val="20"/>
              </w:rPr>
              <w:t>
</w:t>
            </w:r>
            <w:r>
              <w:rPr>
                <w:rFonts w:ascii="Times New Roman"/>
                <w:b w:val="false"/>
                <w:i w:val="false"/>
                <w:color w:val="000000"/>
                <w:sz w:val="20"/>
              </w:rPr>
              <w:t>аппараты" мемлекеттік мекемесі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55"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селосы әкімінің аппараты"</w:t>
            </w:r>
            <w:r>
              <w:br/>
            </w:r>
            <w:r>
              <w:rPr>
                <w:rFonts w:ascii="Times New Roman"/>
                <w:b w:val="false"/>
                <w:i w:val="false"/>
                <w:color w:val="000000"/>
                <w:sz w:val="20"/>
              </w:rPr>
              <w:t>
</w:t>
            </w:r>
            <w:r>
              <w:rPr>
                <w:rFonts w:ascii="Times New Roman"/>
                <w:b w:val="false"/>
                <w:i w:val="false"/>
                <w:color w:val="000000"/>
                <w:sz w:val="20"/>
              </w:rPr>
              <w:t>мемлекеттік мекемесі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555"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қаржы бөлімі"</w:t>
            </w:r>
            <w:r>
              <w:br/>
            </w:r>
            <w:r>
              <w:rPr>
                <w:rFonts w:ascii="Times New Roman"/>
                <w:b w:val="false"/>
                <w:i w:val="false"/>
                <w:color w:val="000000"/>
                <w:sz w:val="20"/>
              </w:rPr>
              <w:t>
</w:t>
            </w:r>
            <w:r>
              <w:rPr>
                <w:rFonts w:ascii="Times New Roman"/>
                <w:b w:val="false"/>
                <w:i w:val="false"/>
                <w:color w:val="000000"/>
                <w:sz w:val="20"/>
              </w:rPr>
              <w:t>мемлекеттік мекемесі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1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экономика және</w:t>
            </w:r>
            <w:r>
              <w:br/>
            </w:r>
            <w:r>
              <w:rPr>
                <w:rFonts w:ascii="Times New Roman"/>
                <w:b w:val="false"/>
                <w:i w:val="false"/>
                <w:color w:val="000000"/>
                <w:sz w:val="20"/>
              </w:rPr>
              <w:t>
</w:t>
            </w:r>
            <w:r>
              <w:rPr>
                <w:rFonts w:ascii="Times New Roman"/>
                <w:b w:val="false"/>
                <w:i w:val="false"/>
                <w:color w:val="000000"/>
                <w:sz w:val="20"/>
              </w:rPr>
              <w:t>бюджеттік жоспарлау бөлімі" 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1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білім беру бөлімі"</w:t>
            </w:r>
            <w:r>
              <w:br/>
            </w:r>
            <w:r>
              <w:rPr>
                <w:rFonts w:ascii="Times New Roman"/>
                <w:b w:val="false"/>
                <w:i w:val="false"/>
                <w:color w:val="000000"/>
                <w:sz w:val="20"/>
              </w:rPr>
              <w:t>
</w:t>
            </w:r>
            <w:r>
              <w:rPr>
                <w:rFonts w:ascii="Times New Roman"/>
                <w:b w:val="false"/>
                <w:i w:val="false"/>
                <w:color w:val="000000"/>
                <w:sz w:val="20"/>
              </w:rPr>
              <w:t>мемлекеттік мекемесі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r>
      <w:tr>
        <w:trPr>
          <w:trHeight w:val="24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жұмыспен қамту</w:t>
            </w:r>
            <w:r>
              <w:br/>
            </w:r>
            <w:r>
              <w:rPr>
                <w:rFonts w:ascii="Times New Roman"/>
                <w:b w:val="false"/>
                <w:i w:val="false"/>
                <w:color w:val="000000"/>
                <w:sz w:val="20"/>
              </w:rPr>
              <w:t>
</w:t>
            </w:r>
            <w:r>
              <w:rPr>
                <w:rFonts w:ascii="Times New Roman"/>
                <w:b w:val="false"/>
                <w:i w:val="false"/>
                <w:color w:val="000000"/>
                <w:sz w:val="20"/>
              </w:rPr>
              <w:t>және әлеуметтік бағдарламалар бөлімі"</w:t>
            </w:r>
            <w:r>
              <w:br/>
            </w:r>
            <w:r>
              <w:rPr>
                <w:rFonts w:ascii="Times New Roman"/>
                <w:b w:val="false"/>
                <w:i w:val="false"/>
                <w:color w:val="000000"/>
                <w:sz w:val="20"/>
              </w:rPr>
              <w:t>
</w:t>
            </w:r>
            <w:r>
              <w:rPr>
                <w:rFonts w:ascii="Times New Roman"/>
                <w:b w:val="false"/>
                <w:i w:val="false"/>
                <w:color w:val="000000"/>
                <w:sz w:val="20"/>
              </w:rPr>
              <w:t>мемлекеттік мекемесі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r>
      <w:tr>
        <w:trPr>
          <w:trHeight w:val="24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мәдениет, тілдерді</w:t>
            </w:r>
            <w:r>
              <w:br/>
            </w:r>
            <w:r>
              <w:rPr>
                <w:rFonts w:ascii="Times New Roman"/>
                <w:b w:val="false"/>
                <w:i w:val="false"/>
                <w:color w:val="000000"/>
                <w:sz w:val="20"/>
              </w:rPr>
              <w:t>
</w:t>
            </w:r>
            <w:r>
              <w:rPr>
                <w:rFonts w:ascii="Times New Roman"/>
                <w:b w:val="false"/>
                <w:i w:val="false"/>
                <w:color w:val="000000"/>
                <w:sz w:val="20"/>
              </w:rPr>
              <w:t>дамыту, дене шынықтыру және спорт</w:t>
            </w:r>
            <w:r>
              <w:br/>
            </w:r>
            <w:r>
              <w:rPr>
                <w:rFonts w:ascii="Times New Roman"/>
                <w:b w:val="false"/>
                <w:i w:val="false"/>
                <w:color w:val="000000"/>
                <w:sz w:val="20"/>
              </w:rPr>
              <w:t>
</w:t>
            </w:r>
            <w:r>
              <w:rPr>
                <w:rFonts w:ascii="Times New Roman"/>
                <w:b w:val="false"/>
                <w:i w:val="false"/>
                <w:color w:val="000000"/>
                <w:sz w:val="20"/>
              </w:rPr>
              <w:t>бөлімі"мемлекеттік мекемесі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ішкі саясат</w:t>
            </w:r>
            <w:r>
              <w:br/>
            </w:r>
            <w:r>
              <w:rPr>
                <w:rFonts w:ascii="Times New Roman"/>
                <w:b w:val="false"/>
                <w:i w:val="false"/>
                <w:color w:val="000000"/>
                <w:sz w:val="20"/>
              </w:rPr>
              <w:t>
</w:t>
            </w:r>
            <w:r>
              <w:rPr>
                <w:rFonts w:ascii="Times New Roman"/>
                <w:b w:val="false"/>
                <w:i w:val="false"/>
                <w:color w:val="000000"/>
                <w:sz w:val="20"/>
              </w:rPr>
              <w:t>бөлімі" мемлекеттік мекемесі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7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кәсіпкерлік және</w:t>
            </w:r>
            <w:r>
              <w:br/>
            </w:r>
            <w:r>
              <w:rPr>
                <w:rFonts w:ascii="Times New Roman"/>
                <w:b w:val="false"/>
                <w:i w:val="false"/>
                <w:color w:val="000000"/>
                <w:sz w:val="20"/>
              </w:rPr>
              <w:t>
</w:t>
            </w:r>
            <w:r>
              <w:rPr>
                <w:rFonts w:ascii="Times New Roman"/>
                <w:b w:val="false"/>
                <w:i w:val="false"/>
                <w:color w:val="000000"/>
                <w:sz w:val="20"/>
              </w:rPr>
              <w:t>ауыл шаруашылығы бөлімі" 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4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жер қатынастары</w:t>
            </w:r>
            <w:r>
              <w:br/>
            </w:r>
            <w:r>
              <w:rPr>
                <w:rFonts w:ascii="Times New Roman"/>
                <w:b w:val="false"/>
                <w:i w:val="false"/>
                <w:color w:val="000000"/>
                <w:sz w:val="20"/>
              </w:rPr>
              <w:t>
</w:t>
            </w:r>
            <w:r>
              <w:rPr>
                <w:rFonts w:ascii="Times New Roman"/>
                <w:b w:val="false"/>
                <w:i w:val="false"/>
                <w:color w:val="000000"/>
                <w:sz w:val="20"/>
              </w:rPr>
              <w:t>бөлімі" мемлекеттік мекемесі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85"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тұрғын үй</w:t>
            </w:r>
            <w:r>
              <w:br/>
            </w:r>
            <w:r>
              <w:rPr>
                <w:rFonts w:ascii="Times New Roman"/>
                <w:b w:val="false"/>
                <w:i w:val="false"/>
                <w:color w:val="000000"/>
                <w:sz w:val="20"/>
              </w:rPr>
              <w:t>
</w:t>
            </w:r>
            <w:r>
              <w:rPr>
                <w:rFonts w:ascii="Times New Roman"/>
                <w:b w:val="false"/>
                <w:i w:val="false"/>
                <w:color w:val="000000"/>
                <w:sz w:val="20"/>
              </w:rPr>
              <w:t>-коммуналдық шаруашылығы, жолаушылар</w:t>
            </w:r>
            <w:r>
              <w:br/>
            </w:r>
            <w:r>
              <w:rPr>
                <w:rFonts w:ascii="Times New Roman"/>
                <w:b w:val="false"/>
                <w:i w:val="false"/>
                <w:color w:val="000000"/>
                <w:sz w:val="20"/>
              </w:rPr>
              <w:t>
</w:t>
            </w:r>
            <w:r>
              <w:rPr>
                <w:rFonts w:ascii="Times New Roman"/>
                <w:b w:val="false"/>
                <w:i w:val="false"/>
                <w:color w:val="000000"/>
                <w:sz w:val="20"/>
              </w:rPr>
              <w:t>көлігі және автомобиль жолдары бөлімі"</w:t>
            </w:r>
            <w:r>
              <w:br/>
            </w:r>
            <w:r>
              <w:rPr>
                <w:rFonts w:ascii="Times New Roman"/>
                <w:b w:val="false"/>
                <w:i w:val="false"/>
                <w:color w:val="000000"/>
                <w:sz w:val="20"/>
              </w:rPr>
              <w:t>
</w:t>
            </w:r>
            <w:r>
              <w:rPr>
                <w:rFonts w:ascii="Times New Roman"/>
                <w:b w:val="false"/>
                <w:i w:val="false"/>
                <w:color w:val="000000"/>
                <w:sz w:val="20"/>
              </w:rPr>
              <w:t>мемлекеттік мекемесі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құрылыс, сәулет</w:t>
            </w:r>
            <w:r>
              <w:br/>
            </w:r>
            <w:r>
              <w:rPr>
                <w:rFonts w:ascii="Times New Roman"/>
                <w:b w:val="false"/>
                <w:i w:val="false"/>
                <w:color w:val="000000"/>
                <w:sz w:val="20"/>
              </w:rPr>
              <w:t>
</w:t>
            </w:r>
            <w:r>
              <w:rPr>
                <w:rFonts w:ascii="Times New Roman"/>
                <w:b w:val="false"/>
                <w:i w:val="false"/>
                <w:color w:val="000000"/>
                <w:sz w:val="20"/>
              </w:rPr>
              <w:t>және қала құрылысы бөлімі" 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6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ветеринария</w:t>
            </w:r>
            <w:r>
              <w:br/>
            </w:r>
            <w:r>
              <w:rPr>
                <w:rFonts w:ascii="Times New Roman"/>
                <w:b w:val="false"/>
                <w:i w:val="false"/>
                <w:color w:val="000000"/>
                <w:sz w:val="20"/>
              </w:rPr>
              <w:t>
</w:t>
            </w:r>
            <w:r>
              <w:rPr>
                <w:rFonts w:ascii="Times New Roman"/>
                <w:b w:val="false"/>
                <w:i w:val="false"/>
                <w:color w:val="000000"/>
                <w:sz w:val="20"/>
              </w:rPr>
              <w:t>бөлімі" мемлекеттік мекемесі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3"/>
        <w:gridCol w:w="3913"/>
      </w:tblGrid>
      <w:tr>
        <w:trPr>
          <w:trHeight w:val="46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аты</w:t>
            </w:r>
          </w:p>
        </w:tc>
      </w:tr>
      <w:tr>
        <w:trPr>
          <w:trHeight w:val="28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мәслихатының қызметін</w:t>
            </w:r>
            <w:r>
              <w:br/>
            </w:r>
            <w:r>
              <w:rPr>
                <w:rFonts w:ascii="Times New Roman"/>
                <w:b w:val="false"/>
                <w:i w:val="false"/>
                <w:color w:val="000000"/>
                <w:sz w:val="20"/>
              </w:rPr>
              <w:t>
</w:t>
            </w:r>
            <w:r>
              <w:rPr>
                <w:rFonts w:ascii="Times New Roman"/>
                <w:b w:val="false"/>
                <w:i w:val="false"/>
                <w:color w:val="000000"/>
                <w:sz w:val="20"/>
              </w:rPr>
              <w:t>қамтамасыз ету жөніндегі қызметтер</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аудандық</w:t>
            </w:r>
            <w:r>
              <w:br/>
            </w:r>
            <w:r>
              <w:rPr>
                <w:rFonts w:ascii="Times New Roman"/>
                <w:b w:val="false"/>
                <w:i w:val="false"/>
                <w:color w:val="000000"/>
                <w:sz w:val="20"/>
              </w:rPr>
              <w:t>
</w:t>
            </w:r>
            <w:r>
              <w:rPr>
                <w:rFonts w:ascii="Times New Roman"/>
                <w:b w:val="false"/>
                <w:i w:val="false"/>
                <w:color w:val="000000"/>
                <w:sz w:val="20"/>
              </w:rPr>
              <w:t>мәслихатының аппараты"</w:t>
            </w:r>
            <w:r>
              <w:br/>
            </w:r>
            <w:r>
              <w:rPr>
                <w:rFonts w:ascii="Times New Roman"/>
                <w:b w:val="false"/>
                <w:i w:val="false"/>
                <w:color w:val="000000"/>
                <w:sz w:val="20"/>
              </w:rPr>
              <w:t>
</w:t>
            </w:r>
            <w:r>
              <w:rPr>
                <w:rFonts w:ascii="Times New Roman"/>
                <w:b w:val="false"/>
                <w:i w:val="false"/>
                <w:color w:val="000000"/>
                <w:sz w:val="20"/>
              </w:rPr>
              <w:t>мемлекеттік мекемесі</w:t>
            </w:r>
          </w:p>
        </w:tc>
      </w:tr>
      <w:tr>
        <w:trPr>
          <w:trHeight w:val="28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0" w:type="auto"/>
            <w:vMerge/>
            <w:tcBorders>
              <w:top w:val="nil"/>
              <w:left w:val="single" w:color="cfcfcf" w:sz="5"/>
              <w:bottom w:val="single" w:color="cfcfcf" w:sz="5"/>
              <w:right w:val="single" w:color="cfcfcf" w:sz="5"/>
            </w:tcBorders>
          </w:tcPr>
          <w:p/>
        </w:tc>
      </w:tr>
      <w:tr>
        <w:trPr>
          <w:trHeight w:val="28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әкімінің қызметін</w:t>
            </w:r>
            <w:r>
              <w:br/>
            </w:r>
            <w:r>
              <w:rPr>
                <w:rFonts w:ascii="Times New Roman"/>
                <w:b w:val="false"/>
                <w:i w:val="false"/>
                <w:color w:val="000000"/>
                <w:sz w:val="20"/>
              </w:rPr>
              <w:t>
</w:t>
            </w:r>
            <w:r>
              <w:rPr>
                <w:rFonts w:ascii="Times New Roman"/>
                <w:b w:val="false"/>
                <w:i w:val="false"/>
                <w:color w:val="000000"/>
                <w:sz w:val="20"/>
              </w:rPr>
              <w:t>қамтамасыз ету жөніндегі қызметтер</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әкімі</w:t>
            </w:r>
            <w:r>
              <w:br/>
            </w:r>
            <w:r>
              <w:rPr>
                <w:rFonts w:ascii="Times New Roman"/>
                <w:b w:val="false"/>
                <w:i w:val="false"/>
                <w:color w:val="000000"/>
                <w:sz w:val="20"/>
              </w:rPr>
              <w:t>
</w:t>
            </w:r>
            <w:r>
              <w:rPr>
                <w:rFonts w:ascii="Times New Roman"/>
                <w:b w:val="false"/>
                <w:i w:val="false"/>
                <w:color w:val="000000"/>
                <w:sz w:val="20"/>
              </w:rPr>
              <w:t>аппараты" мемлекеттік</w:t>
            </w:r>
            <w:r>
              <w:br/>
            </w:r>
            <w:r>
              <w:rPr>
                <w:rFonts w:ascii="Times New Roman"/>
                <w:b w:val="false"/>
                <w:i w:val="false"/>
                <w:color w:val="000000"/>
                <w:sz w:val="20"/>
              </w:rPr>
              <w:t>
</w:t>
            </w:r>
            <w:r>
              <w:rPr>
                <w:rFonts w:ascii="Times New Roman"/>
                <w:b w:val="false"/>
                <w:i w:val="false"/>
                <w:color w:val="000000"/>
                <w:sz w:val="20"/>
              </w:rPr>
              <w:t>мекемесі</w:t>
            </w:r>
          </w:p>
        </w:tc>
      </w:tr>
      <w:tr>
        <w:trPr>
          <w:trHeight w:val="2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0" w:type="auto"/>
            <w:vMerge/>
            <w:tcBorders>
              <w:top w:val="nil"/>
              <w:left w:val="single" w:color="cfcfcf" w:sz="5"/>
              <w:bottom w:val="single" w:color="cfcfcf" w:sz="5"/>
              <w:right w:val="single" w:color="cfcfcf" w:sz="5"/>
            </w:tcBorders>
          </w:tcPr>
          <w:p/>
        </w:tc>
      </w:tr>
      <w:tr>
        <w:trPr>
          <w:trHeight w:val="28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w:t>
            </w:r>
            <w:r>
              <w:rPr>
                <w:rFonts w:ascii="Times New Roman"/>
                <w:b w:val="false"/>
                <w:i w:val="false"/>
                <w:color w:val="000000"/>
                <w:sz w:val="20"/>
              </w:rPr>
              <w:t>шеңберіндегі іс-шаралар</w:t>
            </w:r>
          </w:p>
        </w:tc>
        <w:tc>
          <w:tcPr>
            <w:tcW w:w="0" w:type="auto"/>
            <w:vMerge/>
            <w:tcBorders>
              <w:top w:val="nil"/>
              <w:left w:val="single" w:color="cfcfcf" w:sz="5"/>
              <w:bottom w:val="single" w:color="cfcfcf" w:sz="5"/>
              <w:right w:val="single" w:color="cfcfcf" w:sz="5"/>
            </w:tcBorders>
          </w:tcPr>
          <w:p/>
        </w:tc>
      </w:tr>
      <w:tr>
        <w:trPr>
          <w:trHeight w:val="28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ауқымындағы төтенше</w:t>
            </w:r>
            <w:r>
              <w:br/>
            </w:r>
            <w:r>
              <w:rPr>
                <w:rFonts w:ascii="Times New Roman"/>
                <w:b w:val="false"/>
                <w:i w:val="false"/>
                <w:color w:val="000000"/>
                <w:sz w:val="20"/>
              </w:rPr>
              <w:t>
</w:t>
            </w:r>
            <w:r>
              <w:rPr>
                <w:rFonts w:ascii="Times New Roman"/>
                <w:b w:val="false"/>
                <w:i w:val="false"/>
                <w:color w:val="000000"/>
                <w:sz w:val="20"/>
              </w:rPr>
              <w:t>жағдайлардың алдын алу және оларды жою</w:t>
            </w:r>
          </w:p>
        </w:tc>
        <w:tc>
          <w:tcPr>
            <w:tcW w:w="0" w:type="auto"/>
            <w:vMerge/>
            <w:tcBorders>
              <w:top w:val="nil"/>
              <w:left w:val="single" w:color="cfcfcf" w:sz="5"/>
              <w:bottom w:val="single" w:color="cfcfcf" w:sz="5"/>
              <w:right w:val="single" w:color="cfcfcf" w:sz="5"/>
            </w:tcBorders>
          </w:tcPr>
          <w:p/>
        </w:tc>
      </w:tr>
      <w:tr>
        <w:trPr>
          <w:trHeight w:val="51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қызметін 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селосы әкімінің</w:t>
            </w:r>
            <w:r>
              <w:br/>
            </w:r>
            <w:r>
              <w:rPr>
                <w:rFonts w:ascii="Times New Roman"/>
                <w:b w:val="false"/>
                <w:i w:val="false"/>
                <w:color w:val="000000"/>
                <w:sz w:val="20"/>
              </w:rPr>
              <w:t>
</w:t>
            </w:r>
            <w:r>
              <w:rPr>
                <w:rFonts w:ascii="Times New Roman"/>
                <w:b w:val="false"/>
                <w:i w:val="false"/>
                <w:color w:val="000000"/>
                <w:sz w:val="20"/>
              </w:rPr>
              <w:t>аппараты" мемлекеттік</w:t>
            </w:r>
            <w:r>
              <w:br/>
            </w:r>
            <w:r>
              <w:rPr>
                <w:rFonts w:ascii="Times New Roman"/>
                <w:b w:val="false"/>
                <w:i w:val="false"/>
                <w:color w:val="000000"/>
                <w:sz w:val="20"/>
              </w:rPr>
              <w:t>
</w:t>
            </w:r>
            <w:r>
              <w:rPr>
                <w:rFonts w:ascii="Times New Roman"/>
                <w:b w:val="false"/>
                <w:i w:val="false"/>
                <w:color w:val="000000"/>
                <w:sz w:val="20"/>
              </w:rPr>
              <w:t>мекемесі</w:t>
            </w:r>
          </w:p>
        </w:tc>
      </w:tr>
      <w:tr>
        <w:trPr>
          <w:trHeight w:val="2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0" w:type="auto"/>
            <w:vMerge/>
            <w:tcBorders>
              <w:top w:val="nil"/>
              <w:left w:val="single" w:color="cfcfcf" w:sz="5"/>
              <w:bottom w:val="single" w:color="cfcfcf" w:sz="5"/>
              <w:right w:val="single" w:color="cfcfcf" w:sz="5"/>
            </w:tcBorders>
          </w:tcPr>
          <w:p/>
        </w:tc>
      </w:tr>
      <w:tr>
        <w:trPr>
          <w:trHeight w:val="2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0" w:type="auto"/>
            <w:vMerge/>
            <w:tcBorders>
              <w:top w:val="nil"/>
              <w:left w:val="single" w:color="cfcfcf" w:sz="5"/>
              <w:bottom w:val="single" w:color="cfcfcf" w:sz="5"/>
              <w:right w:val="single" w:color="cfcfcf" w:sz="5"/>
            </w:tcBorders>
          </w:tcPr>
          <w:p/>
        </w:tc>
      </w:tr>
      <w:tr>
        <w:trPr>
          <w:trHeight w:val="2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0" w:type="auto"/>
            <w:vMerge/>
            <w:tcBorders>
              <w:top w:val="nil"/>
              <w:left w:val="single" w:color="cfcfcf" w:sz="5"/>
              <w:bottom w:val="single" w:color="cfcfcf" w:sz="5"/>
              <w:right w:val="single" w:color="cfcfcf" w:sz="5"/>
            </w:tcBorders>
          </w:tcPr>
          <w:p/>
        </w:tc>
      </w:tr>
      <w:tr>
        <w:trPr>
          <w:trHeight w:val="51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0" w:type="auto"/>
            <w:vMerge/>
            <w:tcBorders>
              <w:top w:val="nil"/>
              <w:left w:val="single" w:color="cfcfcf" w:sz="5"/>
              <w:bottom w:val="single" w:color="cfcfcf" w:sz="5"/>
              <w:right w:val="single" w:color="cfcfcf" w:sz="5"/>
            </w:tcBorders>
          </w:tcPr>
          <w:p/>
        </w:tc>
      </w:tr>
      <w:tr>
        <w:trPr>
          <w:trHeight w:val="52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қызметін 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"Албарбөгет ауылдық</w:t>
            </w:r>
            <w:r>
              <w:br/>
            </w:r>
            <w:r>
              <w:rPr>
                <w:rFonts w:ascii="Times New Roman"/>
                <w:b w:val="false"/>
                <w:i w:val="false"/>
                <w:color w:val="000000"/>
                <w:sz w:val="20"/>
              </w:rPr>
              <w:t>
</w:t>
            </w:r>
            <w:r>
              <w:rPr>
                <w:rFonts w:ascii="Times New Roman"/>
                <w:b w:val="false"/>
                <w:i w:val="false"/>
                <w:color w:val="000000"/>
                <w:sz w:val="20"/>
              </w:rPr>
              <w:t>округі әкімінің</w:t>
            </w:r>
            <w:r>
              <w:br/>
            </w:r>
            <w:r>
              <w:rPr>
                <w:rFonts w:ascii="Times New Roman"/>
                <w:b w:val="false"/>
                <w:i w:val="false"/>
                <w:color w:val="000000"/>
                <w:sz w:val="20"/>
              </w:rPr>
              <w:t>
</w:t>
            </w:r>
            <w:r>
              <w:rPr>
                <w:rFonts w:ascii="Times New Roman"/>
                <w:b w:val="false"/>
                <w:i w:val="false"/>
                <w:color w:val="000000"/>
                <w:sz w:val="20"/>
              </w:rPr>
              <w:t>аппараты" мемлекеттік</w:t>
            </w:r>
            <w:r>
              <w:br/>
            </w:r>
            <w:r>
              <w:rPr>
                <w:rFonts w:ascii="Times New Roman"/>
                <w:b w:val="false"/>
                <w:i w:val="false"/>
                <w:color w:val="000000"/>
                <w:sz w:val="20"/>
              </w:rPr>
              <w:t>
</w:t>
            </w:r>
            <w:r>
              <w:rPr>
                <w:rFonts w:ascii="Times New Roman"/>
                <w:b w:val="false"/>
                <w:i w:val="false"/>
                <w:color w:val="000000"/>
                <w:sz w:val="20"/>
              </w:rPr>
              <w:t>мекемесі</w:t>
            </w:r>
          </w:p>
        </w:tc>
      </w:tr>
      <w:tr>
        <w:trPr>
          <w:trHeight w:val="2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0" w:type="auto"/>
            <w:vMerge/>
            <w:tcBorders>
              <w:top w:val="nil"/>
              <w:left w:val="single" w:color="cfcfcf" w:sz="5"/>
              <w:bottom w:val="single" w:color="cfcfcf" w:sz="5"/>
              <w:right w:val="single" w:color="cfcfcf" w:sz="5"/>
            </w:tcBorders>
          </w:tcPr>
          <w:p/>
        </w:tc>
      </w:tr>
      <w:tr>
        <w:trPr>
          <w:trHeight w:val="30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0" w:type="auto"/>
            <w:vMerge/>
            <w:tcBorders>
              <w:top w:val="nil"/>
              <w:left w:val="single" w:color="cfcfcf" w:sz="5"/>
              <w:bottom w:val="single" w:color="cfcfcf" w:sz="5"/>
              <w:right w:val="single" w:color="cfcfcf" w:sz="5"/>
            </w:tcBorders>
          </w:tcPr>
          <w:p/>
        </w:tc>
      </w:tr>
      <w:tr>
        <w:trPr>
          <w:trHeight w:val="2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0" w:type="auto"/>
            <w:vMerge/>
            <w:tcBorders>
              <w:top w:val="nil"/>
              <w:left w:val="single" w:color="cfcfcf" w:sz="5"/>
              <w:bottom w:val="single" w:color="cfcfcf" w:sz="5"/>
              <w:right w:val="single" w:color="cfcfcf" w:sz="5"/>
            </w:tcBorders>
          </w:tcPr>
          <w:p/>
        </w:tc>
      </w:tr>
      <w:tr>
        <w:trPr>
          <w:trHeight w:val="52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0" w:type="auto"/>
            <w:vMerge/>
            <w:tcBorders>
              <w:top w:val="nil"/>
              <w:left w:val="single" w:color="cfcfcf" w:sz="5"/>
              <w:bottom w:val="single" w:color="cfcfcf" w:sz="5"/>
              <w:right w:val="single" w:color="cfcfcf" w:sz="5"/>
            </w:tcBorders>
          </w:tcPr>
          <w:p/>
        </w:tc>
      </w:tr>
      <w:tr>
        <w:trPr>
          <w:trHeight w:val="52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қызметін 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"Ақшығанақ ауылдық</w:t>
            </w:r>
            <w:r>
              <w:br/>
            </w:r>
            <w:r>
              <w:rPr>
                <w:rFonts w:ascii="Times New Roman"/>
                <w:b w:val="false"/>
                <w:i w:val="false"/>
                <w:color w:val="000000"/>
                <w:sz w:val="20"/>
              </w:rPr>
              <w:t>
</w:t>
            </w:r>
            <w:r>
              <w:rPr>
                <w:rFonts w:ascii="Times New Roman"/>
                <w:b w:val="false"/>
                <w:i w:val="false"/>
                <w:color w:val="000000"/>
                <w:sz w:val="20"/>
              </w:rPr>
              <w:t>округі әкімінің</w:t>
            </w:r>
            <w:r>
              <w:br/>
            </w:r>
            <w:r>
              <w:rPr>
                <w:rFonts w:ascii="Times New Roman"/>
                <w:b w:val="false"/>
                <w:i w:val="false"/>
                <w:color w:val="000000"/>
                <w:sz w:val="20"/>
              </w:rPr>
              <w:t>
</w:t>
            </w:r>
            <w:r>
              <w:rPr>
                <w:rFonts w:ascii="Times New Roman"/>
                <w:b w:val="false"/>
                <w:i w:val="false"/>
                <w:color w:val="000000"/>
                <w:sz w:val="20"/>
              </w:rPr>
              <w:t>аппараты" мемлекеттік</w:t>
            </w:r>
            <w:r>
              <w:br/>
            </w:r>
            <w:r>
              <w:rPr>
                <w:rFonts w:ascii="Times New Roman"/>
                <w:b w:val="false"/>
                <w:i w:val="false"/>
                <w:color w:val="000000"/>
                <w:sz w:val="20"/>
              </w:rPr>
              <w:t>
</w:t>
            </w:r>
            <w:r>
              <w:rPr>
                <w:rFonts w:ascii="Times New Roman"/>
                <w:b w:val="false"/>
                <w:i w:val="false"/>
                <w:color w:val="000000"/>
                <w:sz w:val="20"/>
              </w:rPr>
              <w:t>мекемесі</w:t>
            </w:r>
          </w:p>
        </w:tc>
      </w:tr>
      <w:tr>
        <w:trPr>
          <w:trHeight w:val="28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0" w:type="auto"/>
            <w:vMerge/>
            <w:tcBorders>
              <w:top w:val="nil"/>
              <w:left w:val="single" w:color="cfcfcf" w:sz="5"/>
              <w:bottom w:val="single" w:color="cfcfcf" w:sz="5"/>
              <w:right w:val="single" w:color="cfcfcf" w:sz="5"/>
            </w:tcBorders>
          </w:tcPr>
          <w:p/>
        </w:tc>
      </w:tr>
      <w:tr>
        <w:trPr>
          <w:trHeight w:val="30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0" w:type="auto"/>
            <w:vMerge/>
            <w:tcBorders>
              <w:top w:val="nil"/>
              <w:left w:val="single" w:color="cfcfcf" w:sz="5"/>
              <w:bottom w:val="single" w:color="cfcfcf" w:sz="5"/>
              <w:right w:val="single" w:color="cfcfcf" w:sz="5"/>
            </w:tcBorders>
          </w:tcPr>
          <w:p/>
        </w:tc>
      </w:tr>
      <w:tr>
        <w:trPr>
          <w:trHeight w:val="2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0" w:type="auto"/>
            <w:vMerge/>
            <w:tcBorders>
              <w:top w:val="nil"/>
              <w:left w:val="single" w:color="cfcfcf" w:sz="5"/>
              <w:bottom w:val="single" w:color="cfcfcf" w:sz="5"/>
              <w:right w:val="single" w:color="cfcfcf" w:sz="5"/>
            </w:tcBorders>
          </w:tcPr>
          <w:p/>
        </w:tc>
      </w:tr>
      <w:tr>
        <w:trPr>
          <w:trHeight w:val="52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0" w:type="auto"/>
            <w:vMerge/>
            <w:tcBorders>
              <w:top w:val="nil"/>
              <w:left w:val="single" w:color="cfcfcf" w:sz="5"/>
              <w:bottom w:val="single" w:color="cfcfcf" w:sz="5"/>
              <w:right w:val="single" w:color="cfcfcf" w:sz="5"/>
            </w:tcBorders>
          </w:tcPr>
          <w:p/>
        </w:tc>
      </w:tr>
      <w:tr>
        <w:trPr>
          <w:trHeight w:val="51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қызметін 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w:t>
            </w:r>
            <w:r>
              <w:br/>
            </w:r>
            <w:r>
              <w:rPr>
                <w:rFonts w:ascii="Times New Roman"/>
                <w:b w:val="false"/>
                <w:i w:val="false"/>
                <w:color w:val="000000"/>
                <w:sz w:val="20"/>
              </w:rPr>
              <w:t>
</w:t>
            </w:r>
            <w:r>
              <w:rPr>
                <w:rFonts w:ascii="Times New Roman"/>
                <w:b w:val="false"/>
                <w:i w:val="false"/>
                <w:color w:val="000000"/>
                <w:sz w:val="20"/>
              </w:rPr>
              <w:t>округі әкімінің</w:t>
            </w:r>
            <w:r>
              <w:br/>
            </w:r>
            <w:r>
              <w:rPr>
                <w:rFonts w:ascii="Times New Roman"/>
                <w:b w:val="false"/>
                <w:i w:val="false"/>
                <w:color w:val="000000"/>
                <w:sz w:val="20"/>
              </w:rPr>
              <w:t>
</w:t>
            </w:r>
            <w:r>
              <w:rPr>
                <w:rFonts w:ascii="Times New Roman"/>
                <w:b w:val="false"/>
                <w:i w:val="false"/>
                <w:color w:val="000000"/>
                <w:sz w:val="20"/>
              </w:rPr>
              <w:t>аппараты" мемлекеттік</w:t>
            </w:r>
            <w:r>
              <w:br/>
            </w:r>
            <w:r>
              <w:rPr>
                <w:rFonts w:ascii="Times New Roman"/>
                <w:b w:val="false"/>
                <w:i w:val="false"/>
                <w:color w:val="000000"/>
                <w:sz w:val="20"/>
              </w:rPr>
              <w:t>
</w:t>
            </w:r>
            <w:r>
              <w:rPr>
                <w:rFonts w:ascii="Times New Roman"/>
                <w:b w:val="false"/>
                <w:i w:val="false"/>
                <w:color w:val="000000"/>
                <w:sz w:val="20"/>
              </w:rPr>
              <w:t>мекемесі</w:t>
            </w:r>
          </w:p>
        </w:tc>
      </w:tr>
      <w:tr>
        <w:trPr>
          <w:trHeight w:val="30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0" w:type="auto"/>
            <w:vMerge/>
            <w:tcBorders>
              <w:top w:val="nil"/>
              <w:left w:val="single" w:color="cfcfcf" w:sz="5"/>
              <w:bottom w:val="single" w:color="cfcfcf" w:sz="5"/>
              <w:right w:val="single" w:color="cfcfcf" w:sz="5"/>
            </w:tcBorders>
          </w:tcPr>
          <w:p/>
        </w:tc>
      </w:tr>
      <w:tr>
        <w:trPr>
          <w:trHeight w:val="24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0" w:type="auto"/>
            <w:vMerge/>
            <w:tcBorders>
              <w:top w:val="nil"/>
              <w:left w:val="single" w:color="cfcfcf" w:sz="5"/>
              <w:bottom w:val="single" w:color="cfcfcf" w:sz="5"/>
              <w:right w:val="single" w:color="cfcfcf" w:sz="5"/>
            </w:tcBorders>
          </w:tcPr>
          <w:p/>
        </w:tc>
      </w:tr>
      <w:tr>
        <w:trPr>
          <w:trHeight w:val="30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0" w:type="auto"/>
            <w:vMerge/>
            <w:tcBorders>
              <w:top w:val="nil"/>
              <w:left w:val="single" w:color="cfcfcf" w:sz="5"/>
              <w:bottom w:val="single" w:color="cfcfcf" w:sz="5"/>
              <w:right w:val="single" w:color="cfcfcf" w:sz="5"/>
            </w:tcBorders>
          </w:tcPr>
          <w:p/>
        </w:tc>
      </w:tr>
      <w:tr>
        <w:trPr>
          <w:trHeight w:val="51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0" w:type="auto"/>
            <w:vMerge/>
            <w:tcBorders>
              <w:top w:val="nil"/>
              <w:left w:val="single" w:color="cfcfcf" w:sz="5"/>
              <w:bottom w:val="single" w:color="cfcfcf" w:sz="5"/>
              <w:right w:val="single" w:color="cfcfcf" w:sz="5"/>
            </w:tcBorders>
          </w:tcPr>
          <w:p/>
        </w:tc>
      </w:tr>
      <w:tr>
        <w:trPr>
          <w:trHeight w:val="51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қызметін 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 селосы әкімінің</w:t>
            </w:r>
            <w:r>
              <w:br/>
            </w:r>
            <w:r>
              <w:rPr>
                <w:rFonts w:ascii="Times New Roman"/>
                <w:b w:val="false"/>
                <w:i w:val="false"/>
                <w:color w:val="000000"/>
                <w:sz w:val="20"/>
              </w:rPr>
              <w:t>
</w:t>
            </w:r>
            <w:r>
              <w:rPr>
                <w:rFonts w:ascii="Times New Roman"/>
                <w:b w:val="false"/>
                <w:i w:val="false"/>
                <w:color w:val="000000"/>
                <w:sz w:val="20"/>
              </w:rPr>
              <w:t>аппараты" мемлекеттік</w:t>
            </w:r>
            <w:r>
              <w:br/>
            </w:r>
            <w:r>
              <w:rPr>
                <w:rFonts w:ascii="Times New Roman"/>
                <w:b w:val="false"/>
                <w:i w:val="false"/>
                <w:color w:val="000000"/>
                <w:sz w:val="20"/>
              </w:rPr>
              <w:t>
</w:t>
            </w:r>
            <w:r>
              <w:rPr>
                <w:rFonts w:ascii="Times New Roman"/>
                <w:b w:val="false"/>
                <w:i w:val="false"/>
                <w:color w:val="000000"/>
                <w:sz w:val="20"/>
              </w:rPr>
              <w:t>мекемесі</w:t>
            </w:r>
          </w:p>
        </w:tc>
      </w:tr>
      <w:tr>
        <w:trPr>
          <w:trHeight w:val="30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0" w:type="auto"/>
            <w:vMerge/>
            <w:tcBorders>
              <w:top w:val="nil"/>
              <w:left w:val="single" w:color="cfcfcf" w:sz="5"/>
              <w:bottom w:val="single" w:color="cfcfcf" w:sz="5"/>
              <w:right w:val="single" w:color="cfcfcf" w:sz="5"/>
            </w:tcBorders>
          </w:tcPr>
          <w:p/>
        </w:tc>
      </w:tr>
      <w:tr>
        <w:trPr>
          <w:trHeight w:val="2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0" w:type="auto"/>
            <w:vMerge/>
            <w:tcBorders>
              <w:top w:val="nil"/>
              <w:left w:val="single" w:color="cfcfcf" w:sz="5"/>
              <w:bottom w:val="single" w:color="cfcfcf" w:sz="5"/>
              <w:right w:val="single" w:color="cfcfcf" w:sz="5"/>
            </w:tcBorders>
          </w:tcPr>
          <w:p/>
        </w:tc>
      </w:tr>
      <w:tr>
        <w:trPr>
          <w:trHeight w:val="2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0" w:type="auto"/>
            <w:vMerge/>
            <w:tcBorders>
              <w:top w:val="nil"/>
              <w:left w:val="single" w:color="cfcfcf" w:sz="5"/>
              <w:bottom w:val="single" w:color="cfcfcf" w:sz="5"/>
              <w:right w:val="single" w:color="cfcfcf" w:sz="5"/>
            </w:tcBorders>
          </w:tcPr>
          <w:p/>
        </w:tc>
      </w:tr>
      <w:tr>
        <w:trPr>
          <w:trHeight w:val="51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0" w:type="auto"/>
            <w:vMerge/>
            <w:tcBorders>
              <w:top w:val="nil"/>
              <w:left w:val="single" w:color="cfcfcf" w:sz="5"/>
              <w:bottom w:val="single" w:color="cfcfcf" w:sz="5"/>
              <w:right w:val="single" w:color="cfcfcf" w:sz="5"/>
            </w:tcBorders>
          </w:tcPr>
          <w:p/>
        </w:tc>
      </w:tr>
      <w:tr>
        <w:trPr>
          <w:trHeight w:val="5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қызметін 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"Қалам-Қарасу ауылдық</w:t>
            </w:r>
            <w:r>
              <w:br/>
            </w:r>
            <w:r>
              <w:rPr>
                <w:rFonts w:ascii="Times New Roman"/>
                <w:b w:val="false"/>
                <w:i w:val="false"/>
                <w:color w:val="000000"/>
                <w:sz w:val="20"/>
              </w:rPr>
              <w:t>
</w:t>
            </w:r>
            <w:r>
              <w:rPr>
                <w:rFonts w:ascii="Times New Roman"/>
                <w:b w:val="false"/>
                <w:i w:val="false"/>
                <w:color w:val="000000"/>
                <w:sz w:val="20"/>
              </w:rPr>
              <w:t>округі әкімінің</w:t>
            </w:r>
            <w:r>
              <w:br/>
            </w:r>
            <w:r>
              <w:rPr>
                <w:rFonts w:ascii="Times New Roman"/>
                <w:b w:val="false"/>
                <w:i w:val="false"/>
                <w:color w:val="000000"/>
                <w:sz w:val="20"/>
              </w:rPr>
              <w:t>
</w:t>
            </w:r>
            <w:r>
              <w:rPr>
                <w:rFonts w:ascii="Times New Roman"/>
                <w:b w:val="false"/>
                <w:i w:val="false"/>
                <w:color w:val="000000"/>
                <w:sz w:val="20"/>
              </w:rPr>
              <w:t>аппараты" мемлекеттік</w:t>
            </w:r>
            <w:r>
              <w:br/>
            </w:r>
            <w:r>
              <w:rPr>
                <w:rFonts w:ascii="Times New Roman"/>
                <w:b w:val="false"/>
                <w:i w:val="false"/>
                <w:color w:val="000000"/>
                <w:sz w:val="20"/>
              </w:rPr>
              <w:t>
</w:t>
            </w:r>
            <w:r>
              <w:rPr>
                <w:rFonts w:ascii="Times New Roman"/>
                <w:b w:val="false"/>
                <w:i w:val="false"/>
                <w:color w:val="000000"/>
                <w:sz w:val="20"/>
              </w:rPr>
              <w:t>мекемесі</w:t>
            </w:r>
          </w:p>
        </w:tc>
      </w:tr>
      <w:tr>
        <w:trPr>
          <w:trHeight w:val="30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0" w:type="auto"/>
            <w:vMerge/>
            <w:tcBorders>
              <w:top w:val="nil"/>
              <w:left w:val="single" w:color="cfcfcf" w:sz="5"/>
              <w:bottom w:val="single" w:color="cfcfcf" w:sz="5"/>
              <w:right w:val="single" w:color="cfcfcf" w:sz="5"/>
            </w:tcBorders>
          </w:tcPr>
          <w:p/>
        </w:tc>
      </w:tr>
      <w:tr>
        <w:trPr>
          <w:trHeight w:val="2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0" w:type="auto"/>
            <w:vMerge/>
            <w:tcBorders>
              <w:top w:val="nil"/>
              <w:left w:val="single" w:color="cfcfcf" w:sz="5"/>
              <w:bottom w:val="single" w:color="cfcfcf" w:sz="5"/>
              <w:right w:val="single" w:color="cfcfcf" w:sz="5"/>
            </w:tcBorders>
          </w:tcPr>
          <w:p/>
        </w:tc>
      </w:tr>
      <w:tr>
        <w:trPr>
          <w:trHeight w:val="30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0" w:type="auto"/>
            <w:vMerge/>
            <w:tcBorders>
              <w:top w:val="nil"/>
              <w:left w:val="single" w:color="cfcfcf" w:sz="5"/>
              <w:bottom w:val="single" w:color="cfcfcf" w:sz="5"/>
              <w:right w:val="single" w:color="cfcfcf" w:sz="5"/>
            </w:tcBorders>
          </w:tcPr>
          <w:p/>
        </w:tc>
      </w:tr>
      <w:tr>
        <w:trPr>
          <w:trHeight w:val="5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0" w:type="auto"/>
            <w:vMerge/>
            <w:tcBorders>
              <w:top w:val="nil"/>
              <w:left w:val="single" w:color="cfcfcf" w:sz="5"/>
              <w:bottom w:val="single" w:color="cfcfcf" w:sz="5"/>
              <w:right w:val="single" w:color="cfcfcf" w:sz="5"/>
            </w:tcBorders>
          </w:tcPr>
          <w:p/>
        </w:tc>
      </w:tr>
      <w:tr>
        <w:trPr>
          <w:trHeight w:val="52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қызметін 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селосы әкімінің</w:t>
            </w:r>
            <w:r>
              <w:br/>
            </w:r>
            <w:r>
              <w:rPr>
                <w:rFonts w:ascii="Times New Roman"/>
                <w:b w:val="false"/>
                <w:i w:val="false"/>
                <w:color w:val="000000"/>
                <w:sz w:val="20"/>
              </w:rPr>
              <w:t>
</w:t>
            </w:r>
            <w:r>
              <w:rPr>
                <w:rFonts w:ascii="Times New Roman"/>
                <w:b w:val="false"/>
                <w:i w:val="false"/>
                <w:color w:val="000000"/>
                <w:sz w:val="20"/>
              </w:rPr>
              <w:t>аппараты" мемлекеттік</w:t>
            </w:r>
            <w:r>
              <w:br/>
            </w:r>
            <w:r>
              <w:rPr>
                <w:rFonts w:ascii="Times New Roman"/>
                <w:b w:val="false"/>
                <w:i w:val="false"/>
                <w:color w:val="000000"/>
                <w:sz w:val="20"/>
              </w:rPr>
              <w:t>
</w:t>
            </w:r>
            <w:r>
              <w:rPr>
                <w:rFonts w:ascii="Times New Roman"/>
                <w:b w:val="false"/>
                <w:i w:val="false"/>
                <w:color w:val="000000"/>
                <w:sz w:val="20"/>
              </w:rPr>
              <w:t>мекемесі</w:t>
            </w:r>
          </w:p>
        </w:tc>
      </w:tr>
      <w:tr>
        <w:trPr>
          <w:trHeight w:val="30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0" w:type="auto"/>
            <w:vMerge/>
            <w:tcBorders>
              <w:top w:val="nil"/>
              <w:left w:val="single" w:color="cfcfcf" w:sz="5"/>
              <w:bottom w:val="single" w:color="cfcfcf" w:sz="5"/>
              <w:right w:val="single" w:color="cfcfcf" w:sz="5"/>
            </w:tcBorders>
          </w:tcPr>
          <w:p/>
        </w:tc>
      </w:tr>
      <w:tr>
        <w:trPr>
          <w:trHeight w:val="33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0" w:type="auto"/>
            <w:vMerge/>
            <w:tcBorders>
              <w:top w:val="nil"/>
              <w:left w:val="single" w:color="cfcfcf" w:sz="5"/>
              <w:bottom w:val="single" w:color="cfcfcf" w:sz="5"/>
              <w:right w:val="single" w:color="cfcfcf" w:sz="5"/>
            </w:tcBorders>
          </w:tcPr>
          <w:p/>
        </w:tc>
      </w:tr>
      <w:tr>
        <w:trPr>
          <w:trHeight w:val="33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0" w:type="auto"/>
            <w:vMerge/>
            <w:tcBorders>
              <w:top w:val="nil"/>
              <w:left w:val="single" w:color="cfcfcf" w:sz="5"/>
              <w:bottom w:val="single" w:color="cfcfcf" w:sz="5"/>
              <w:right w:val="single" w:color="cfcfcf" w:sz="5"/>
            </w:tcBorders>
          </w:tcPr>
          <w:p/>
        </w:tc>
      </w:tr>
      <w:tr>
        <w:trPr>
          <w:trHeight w:val="52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0" w:type="auto"/>
            <w:vMerge/>
            <w:tcBorders>
              <w:top w:val="nil"/>
              <w:left w:val="single" w:color="cfcfcf" w:sz="5"/>
              <w:bottom w:val="single" w:color="cfcfcf" w:sz="5"/>
              <w:right w:val="single" w:color="cfcfcf" w:sz="5"/>
            </w:tcBorders>
          </w:tcPr>
          <w:p/>
        </w:tc>
      </w:tr>
      <w:tr>
        <w:trPr>
          <w:trHeight w:val="5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қызметін 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"Аралбай селосы әкімінің</w:t>
            </w:r>
            <w:r>
              <w:br/>
            </w:r>
            <w:r>
              <w:rPr>
                <w:rFonts w:ascii="Times New Roman"/>
                <w:b w:val="false"/>
                <w:i w:val="false"/>
                <w:color w:val="000000"/>
                <w:sz w:val="20"/>
              </w:rPr>
              <w:t>
</w:t>
            </w:r>
            <w:r>
              <w:rPr>
                <w:rFonts w:ascii="Times New Roman"/>
                <w:b w:val="false"/>
                <w:i w:val="false"/>
                <w:color w:val="000000"/>
                <w:sz w:val="20"/>
              </w:rPr>
              <w:t>аппараты" мемлекеттік</w:t>
            </w:r>
            <w:r>
              <w:br/>
            </w:r>
            <w:r>
              <w:rPr>
                <w:rFonts w:ascii="Times New Roman"/>
                <w:b w:val="false"/>
                <w:i w:val="false"/>
                <w:color w:val="000000"/>
                <w:sz w:val="20"/>
              </w:rPr>
              <w:t>
</w:t>
            </w:r>
            <w:r>
              <w:rPr>
                <w:rFonts w:ascii="Times New Roman"/>
                <w:b w:val="false"/>
                <w:i w:val="false"/>
                <w:color w:val="000000"/>
                <w:sz w:val="20"/>
              </w:rPr>
              <w:t>мекемесі</w:t>
            </w:r>
          </w:p>
        </w:tc>
      </w:tr>
      <w:tr>
        <w:trPr>
          <w:trHeight w:val="24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0" w:type="auto"/>
            <w:vMerge/>
            <w:tcBorders>
              <w:top w:val="nil"/>
              <w:left w:val="single" w:color="cfcfcf" w:sz="5"/>
              <w:bottom w:val="single" w:color="cfcfcf" w:sz="5"/>
              <w:right w:val="single" w:color="cfcfcf" w:sz="5"/>
            </w:tcBorders>
          </w:tcPr>
          <w:p/>
        </w:tc>
      </w:tr>
      <w:tr>
        <w:trPr>
          <w:trHeight w:val="34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0" w:type="auto"/>
            <w:vMerge/>
            <w:tcBorders>
              <w:top w:val="nil"/>
              <w:left w:val="single" w:color="cfcfcf" w:sz="5"/>
              <w:bottom w:val="single" w:color="cfcfcf" w:sz="5"/>
              <w:right w:val="single" w:color="cfcfcf" w:sz="5"/>
            </w:tcBorders>
          </w:tcPr>
          <w:p/>
        </w:tc>
      </w:tr>
      <w:tr>
        <w:trPr>
          <w:trHeight w:val="2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0" w:type="auto"/>
            <w:vMerge/>
            <w:tcBorders>
              <w:top w:val="nil"/>
              <w:left w:val="single" w:color="cfcfcf" w:sz="5"/>
              <w:bottom w:val="single" w:color="cfcfcf" w:sz="5"/>
              <w:right w:val="single" w:color="cfcfcf" w:sz="5"/>
            </w:tcBorders>
          </w:tcPr>
          <w:p/>
        </w:tc>
      </w:tr>
      <w:tr>
        <w:trPr>
          <w:trHeight w:val="5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0" w:type="auto"/>
            <w:vMerge/>
            <w:tcBorders>
              <w:top w:val="nil"/>
              <w:left w:val="single" w:color="cfcfcf" w:sz="5"/>
              <w:bottom w:val="single" w:color="cfcfcf" w:sz="5"/>
              <w:right w:val="single" w:color="cfcfcf" w:sz="5"/>
            </w:tcBorders>
          </w:tcPr>
          <w:p/>
        </w:tc>
      </w:tr>
      <w:tr>
        <w:trPr>
          <w:trHeight w:val="51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қызметін 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"Сужарған селосы</w:t>
            </w:r>
            <w:r>
              <w:br/>
            </w:r>
            <w:r>
              <w:rPr>
                <w:rFonts w:ascii="Times New Roman"/>
                <w:b w:val="false"/>
                <w:i w:val="false"/>
                <w:color w:val="000000"/>
                <w:sz w:val="20"/>
              </w:rPr>
              <w:t>
</w:t>
            </w:r>
            <w:r>
              <w:rPr>
                <w:rFonts w:ascii="Times New Roman"/>
                <w:b w:val="false"/>
                <w:i w:val="false"/>
                <w:color w:val="000000"/>
                <w:sz w:val="20"/>
              </w:rPr>
              <w:t>әкімінің аппараты"</w:t>
            </w:r>
            <w:r>
              <w:br/>
            </w:r>
            <w:r>
              <w:rPr>
                <w:rFonts w:ascii="Times New Roman"/>
                <w:b w:val="false"/>
                <w:i w:val="false"/>
                <w:color w:val="000000"/>
                <w:sz w:val="20"/>
              </w:rPr>
              <w:t>
</w:t>
            </w:r>
            <w:r>
              <w:rPr>
                <w:rFonts w:ascii="Times New Roman"/>
                <w:b w:val="false"/>
                <w:i w:val="false"/>
                <w:color w:val="000000"/>
                <w:sz w:val="20"/>
              </w:rPr>
              <w:t>мемлекеттік мекемесі</w:t>
            </w:r>
          </w:p>
        </w:tc>
      </w:tr>
      <w:tr>
        <w:trPr>
          <w:trHeight w:val="2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0" w:type="auto"/>
            <w:vMerge/>
            <w:tcBorders>
              <w:top w:val="nil"/>
              <w:left w:val="single" w:color="cfcfcf" w:sz="5"/>
              <w:bottom w:val="single" w:color="cfcfcf" w:sz="5"/>
              <w:right w:val="single" w:color="cfcfcf" w:sz="5"/>
            </w:tcBorders>
          </w:tcPr>
          <w:p/>
        </w:tc>
      </w:tr>
      <w:tr>
        <w:trPr>
          <w:trHeight w:val="34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0" w:type="auto"/>
            <w:vMerge/>
            <w:tcBorders>
              <w:top w:val="nil"/>
              <w:left w:val="single" w:color="cfcfcf" w:sz="5"/>
              <w:bottom w:val="single" w:color="cfcfcf" w:sz="5"/>
              <w:right w:val="single" w:color="cfcfcf" w:sz="5"/>
            </w:tcBorders>
          </w:tcPr>
          <w:p/>
        </w:tc>
      </w:tr>
      <w:tr>
        <w:trPr>
          <w:trHeight w:val="30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0" w:type="auto"/>
            <w:vMerge/>
            <w:tcBorders>
              <w:top w:val="nil"/>
              <w:left w:val="single" w:color="cfcfcf" w:sz="5"/>
              <w:bottom w:val="single" w:color="cfcfcf" w:sz="5"/>
              <w:right w:val="single" w:color="cfcfcf" w:sz="5"/>
            </w:tcBorders>
          </w:tcPr>
          <w:p/>
        </w:tc>
      </w:tr>
      <w:tr>
        <w:trPr>
          <w:trHeight w:val="51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0" w:type="auto"/>
            <w:vMerge/>
            <w:tcBorders>
              <w:top w:val="nil"/>
              <w:left w:val="single" w:color="cfcfcf" w:sz="5"/>
              <w:bottom w:val="single" w:color="cfcfcf" w:sz="5"/>
              <w:right w:val="single" w:color="cfcfcf" w:sz="5"/>
            </w:tcBorders>
          </w:tcPr>
          <w:p/>
        </w:tc>
      </w:tr>
      <w:tr>
        <w:trPr>
          <w:trHeight w:val="52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қызметін 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"Жаркөл ауылдық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r>
              <w:br/>
            </w:r>
            <w:r>
              <w:rPr>
                <w:rFonts w:ascii="Times New Roman"/>
                <w:b w:val="false"/>
                <w:i w:val="false"/>
                <w:color w:val="000000"/>
                <w:sz w:val="20"/>
              </w:rPr>
              <w:t>
</w:t>
            </w:r>
            <w:r>
              <w:rPr>
                <w:rFonts w:ascii="Times New Roman"/>
                <w:b w:val="false"/>
                <w:i w:val="false"/>
                <w:color w:val="000000"/>
                <w:sz w:val="20"/>
              </w:rPr>
              <w:t>мемлекеттік мекемесі</w:t>
            </w:r>
          </w:p>
        </w:tc>
      </w:tr>
      <w:tr>
        <w:trPr>
          <w:trHeight w:val="33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0" w:type="auto"/>
            <w:vMerge/>
            <w:tcBorders>
              <w:top w:val="nil"/>
              <w:left w:val="single" w:color="cfcfcf" w:sz="5"/>
              <w:bottom w:val="single" w:color="cfcfcf" w:sz="5"/>
              <w:right w:val="single" w:color="cfcfcf" w:sz="5"/>
            </w:tcBorders>
          </w:tcPr>
          <w:p/>
        </w:tc>
      </w:tr>
      <w:tr>
        <w:trPr>
          <w:trHeight w:val="30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0" w:type="auto"/>
            <w:vMerge/>
            <w:tcBorders>
              <w:top w:val="nil"/>
              <w:left w:val="single" w:color="cfcfcf" w:sz="5"/>
              <w:bottom w:val="single" w:color="cfcfcf" w:sz="5"/>
              <w:right w:val="single" w:color="cfcfcf" w:sz="5"/>
            </w:tcBorders>
          </w:tcPr>
          <w:p/>
        </w:tc>
      </w:tr>
      <w:tr>
        <w:trPr>
          <w:trHeight w:val="2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0" w:type="auto"/>
            <w:vMerge/>
            <w:tcBorders>
              <w:top w:val="nil"/>
              <w:left w:val="single" w:color="cfcfcf" w:sz="5"/>
              <w:bottom w:val="single" w:color="cfcfcf" w:sz="5"/>
              <w:right w:val="single" w:color="cfcfcf" w:sz="5"/>
            </w:tcBorders>
          </w:tcPr>
          <w:p/>
        </w:tc>
      </w:tr>
      <w:tr>
        <w:trPr>
          <w:trHeight w:val="52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0" w:type="auto"/>
            <w:vMerge/>
            <w:tcBorders>
              <w:top w:val="nil"/>
              <w:left w:val="single" w:color="cfcfcf" w:sz="5"/>
              <w:bottom w:val="single" w:color="cfcfcf" w:sz="5"/>
              <w:right w:val="single" w:color="cfcfcf" w:sz="5"/>
            </w:tcBorders>
          </w:tcPr>
          <w:p/>
        </w:tc>
      </w:tr>
      <w:tr>
        <w:trPr>
          <w:trHeight w:val="51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қызметін 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"Милісай селосы әкімінің</w:t>
            </w:r>
            <w:r>
              <w:br/>
            </w:r>
            <w:r>
              <w:rPr>
                <w:rFonts w:ascii="Times New Roman"/>
                <w:b w:val="false"/>
                <w:i w:val="false"/>
                <w:color w:val="000000"/>
                <w:sz w:val="20"/>
              </w:rPr>
              <w:t>
</w:t>
            </w:r>
            <w:r>
              <w:rPr>
                <w:rFonts w:ascii="Times New Roman"/>
                <w:b w:val="false"/>
                <w:i w:val="false"/>
                <w:color w:val="000000"/>
                <w:sz w:val="20"/>
              </w:rPr>
              <w:t>аппараты" мемлекеттік</w:t>
            </w:r>
            <w:r>
              <w:br/>
            </w:r>
            <w:r>
              <w:rPr>
                <w:rFonts w:ascii="Times New Roman"/>
                <w:b w:val="false"/>
                <w:i w:val="false"/>
                <w:color w:val="000000"/>
                <w:sz w:val="20"/>
              </w:rPr>
              <w:t>
</w:t>
            </w:r>
            <w:r>
              <w:rPr>
                <w:rFonts w:ascii="Times New Roman"/>
                <w:b w:val="false"/>
                <w:i w:val="false"/>
                <w:color w:val="000000"/>
                <w:sz w:val="20"/>
              </w:rPr>
              <w:t>мекемесі</w:t>
            </w:r>
          </w:p>
        </w:tc>
      </w:tr>
      <w:tr>
        <w:trPr>
          <w:trHeight w:val="30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0" w:type="auto"/>
            <w:vMerge/>
            <w:tcBorders>
              <w:top w:val="nil"/>
              <w:left w:val="single" w:color="cfcfcf" w:sz="5"/>
              <w:bottom w:val="single" w:color="cfcfcf" w:sz="5"/>
              <w:right w:val="single" w:color="cfcfcf" w:sz="5"/>
            </w:tcBorders>
          </w:tcPr>
          <w:p/>
        </w:tc>
      </w:tr>
      <w:tr>
        <w:trPr>
          <w:trHeight w:val="33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0" w:type="auto"/>
            <w:vMerge/>
            <w:tcBorders>
              <w:top w:val="nil"/>
              <w:left w:val="single" w:color="cfcfcf" w:sz="5"/>
              <w:bottom w:val="single" w:color="cfcfcf" w:sz="5"/>
              <w:right w:val="single" w:color="cfcfcf" w:sz="5"/>
            </w:tcBorders>
          </w:tcPr>
          <w:p/>
        </w:tc>
      </w:tr>
      <w:tr>
        <w:trPr>
          <w:trHeight w:val="2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0" w:type="auto"/>
            <w:vMerge/>
            <w:tcBorders>
              <w:top w:val="nil"/>
              <w:left w:val="single" w:color="cfcfcf" w:sz="5"/>
              <w:bottom w:val="single" w:color="cfcfcf" w:sz="5"/>
              <w:right w:val="single" w:color="cfcfcf" w:sz="5"/>
            </w:tcBorders>
          </w:tcPr>
          <w:p/>
        </w:tc>
      </w:tr>
      <w:tr>
        <w:trPr>
          <w:trHeight w:val="51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0" w:type="auto"/>
            <w:vMerge/>
            <w:tcBorders>
              <w:top w:val="nil"/>
              <w:left w:val="single" w:color="cfcfcf" w:sz="5"/>
              <w:bottom w:val="single" w:color="cfcfcf" w:sz="5"/>
              <w:right w:val="single" w:color="cfcfcf" w:sz="5"/>
            </w:tcBorders>
          </w:tcPr>
          <w:p/>
        </w:tc>
      </w:tr>
      <w:tr>
        <w:trPr>
          <w:trHeight w:val="52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қызметін 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"Шилі селосы әкімінің</w:t>
            </w:r>
            <w:r>
              <w:br/>
            </w:r>
            <w:r>
              <w:rPr>
                <w:rFonts w:ascii="Times New Roman"/>
                <w:b w:val="false"/>
                <w:i w:val="false"/>
                <w:color w:val="000000"/>
                <w:sz w:val="20"/>
              </w:rPr>
              <w:t>
</w:t>
            </w:r>
            <w:r>
              <w:rPr>
                <w:rFonts w:ascii="Times New Roman"/>
                <w:b w:val="false"/>
                <w:i w:val="false"/>
                <w:color w:val="000000"/>
                <w:sz w:val="20"/>
              </w:rPr>
              <w:t>аппараты" мемлекеттік</w:t>
            </w:r>
            <w:r>
              <w:br/>
            </w:r>
            <w:r>
              <w:rPr>
                <w:rFonts w:ascii="Times New Roman"/>
                <w:b w:val="false"/>
                <w:i w:val="false"/>
                <w:color w:val="000000"/>
                <w:sz w:val="20"/>
              </w:rPr>
              <w:t>
</w:t>
            </w:r>
            <w:r>
              <w:rPr>
                <w:rFonts w:ascii="Times New Roman"/>
                <w:b w:val="false"/>
                <w:i w:val="false"/>
                <w:color w:val="000000"/>
                <w:sz w:val="20"/>
              </w:rPr>
              <w:t>мекемесі</w:t>
            </w:r>
          </w:p>
        </w:tc>
      </w:tr>
      <w:tr>
        <w:trPr>
          <w:trHeight w:val="30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0" w:type="auto"/>
            <w:vMerge/>
            <w:tcBorders>
              <w:top w:val="nil"/>
              <w:left w:val="single" w:color="cfcfcf" w:sz="5"/>
              <w:bottom w:val="single" w:color="cfcfcf" w:sz="5"/>
              <w:right w:val="single" w:color="cfcfcf" w:sz="5"/>
            </w:tcBorders>
          </w:tcPr>
          <w:p/>
        </w:tc>
      </w:tr>
      <w:tr>
        <w:trPr>
          <w:trHeight w:val="2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0" w:type="auto"/>
            <w:vMerge/>
            <w:tcBorders>
              <w:top w:val="nil"/>
              <w:left w:val="single" w:color="cfcfcf" w:sz="5"/>
              <w:bottom w:val="single" w:color="cfcfcf" w:sz="5"/>
              <w:right w:val="single" w:color="cfcfcf" w:sz="5"/>
            </w:tcBorders>
          </w:tcPr>
          <w:p/>
        </w:tc>
      </w:tr>
      <w:tr>
        <w:trPr>
          <w:trHeight w:val="24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0" w:type="auto"/>
            <w:vMerge/>
            <w:tcBorders>
              <w:top w:val="nil"/>
              <w:left w:val="single" w:color="cfcfcf" w:sz="5"/>
              <w:bottom w:val="single" w:color="cfcfcf" w:sz="5"/>
              <w:right w:val="single" w:color="cfcfcf" w:sz="5"/>
            </w:tcBorders>
          </w:tcPr>
          <w:p/>
        </w:tc>
      </w:tr>
      <w:tr>
        <w:trPr>
          <w:trHeight w:val="52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0" w:type="auto"/>
            <w:vMerge/>
            <w:tcBorders>
              <w:top w:val="nil"/>
              <w:left w:val="single" w:color="cfcfcf" w:sz="5"/>
              <w:bottom w:val="single" w:color="cfcfcf" w:sz="5"/>
              <w:right w:val="single" w:color="cfcfcf" w:sz="5"/>
            </w:tcBorders>
          </w:tcPr>
          <w:p/>
        </w:tc>
      </w:tr>
      <w:tr>
        <w:trPr>
          <w:trHeight w:val="5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қызметін 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"Қызбел ауылдық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r>
              <w:br/>
            </w:r>
            <w:r>
              <w:rPr>
                <w:rFonts w:ascii="Times New Roman"/>
                <w:b w:val="false"/>
                <w:i w:val="false"/>
                <w:color w:val="000000"/>
                <w:sz w:val="20"/>
              </w:rPr>
              <w:t>
</w:t>
            </w:r>
            <w:r>
              <w:rPr>
                <w:rFonts w:ascii="Times New Roman"/>
                <w:b w:val="false"/>
                <w:i w:val="false"/>
                <w:color w:val="000000"/>
                <w:sz w:val="20"/>
              </w:rPr>
              <w:t>мемлекеттік мекемесі</w:t>
            </w:r>
          </w:p>
        </w:tc>
      </w:tr>
      <w:tr>
        <w:trPr>
          <w:trHeight w:val="30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0" w:type="auto"/>
            <w:vMerge/>
            <w:tcBorders>
              <w:top w:val="nil"/>
              <w:left w:val="single" w:color="cfcfcf" w:sz="5"/>
              <w:bottom w:val="single" w:color="cfcfcf" w:sz="5"/>
              <w:right w:val="single" w:color="cfcfcf" w:sz="5"/>
            </w:tcBorders>
          </w:tcPr>
          <w:p/>
        </w:tc>
      </w:tr>
      <w:tr>
        <w:trPr>
          <w:trHeight w:val="2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0" w:type="auto"/>
            <w:vMerge/>
            <w:tcBorders>
              <w:top w:val="nil"/>
              <w:left w:val="single" w:color="cfcfcf" w:sz="5"/>
              <w:bottom w:val="single" w:color="cfcfcf" w:sz="5"/>
              <w:right w:val="single" w:color="cfcfcf" w:sz="5"/>
            </w:tcBorders>
          </w:tcPr>
          <w:p/>
        </w:tc>
      </w:tr>
      <w:tr>
        <w:trPr>
          <w:trHeight w:val="2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0" w:type="auto"/>
            <w:vMerge/>
            <w:tcBorders>
              <w:top w:val="nil"/>
              <w:left w:val="single" w:color="cfcfcf" w:sz="5"/>
              <w:bottom w:val="single" w:color="cfcfcf" w:sz="5"/>
              <w:right w:val="single" w:color="cfcfcf" w:sz="5"/>
            </w:tcBorders>
          </w:tcPr>
          <w:p/>
        </w:tc>
      </w:tr>
      <w:tr>
        <w:trPr>
          <w:trHeight w:val="5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0" w:type="auto"/>
            <w:vMerge/>
            <w:tcBorders>
              <w:top w:val="nil"/>
              <w:left w:val="single" w:color="cfcfcf" w:sz="5"/>
              <w:bottom w:val="single" w:color="cfcfcf" w:sz="5"/>
              <w:right w:val="single" w:color="cfcfcf" w:sz="5"/>
            </w:tcBorders>
          </w:tcPr>
          <w:p/>
        </w:tc>
      </w:tr>
      <w:tr>
        <w:trPr>
          <w:trHeight w:val="5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қызметін 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селосы әкімінің</w:t>
            </w:r>
            <w:r>
              <w:br/>
            </w:r>
            <w:r>
              <w:rPr>
                <w:rFonts w:ascii="Times New Roman"/>
                <w:b w:val="false"/>
                <w:i w:val="false"/>
                <w:color w:val="000000"/>
                <w:sz w:val="20"/>
              </w:rPr>
              <w:t>
</w:t>
            </w:r>
            <w:r>
              <w:rPr>
                <w:rFonts w:ascii="Times New Roman"/>
                <w:b w:val="false"/>
                <w:i w:val="false"/>
                <w:color w:val="000000"/>
                <w:sz w:val="20"/>
              </w:rPr>
              <w:t>аппараты" мемлекеттік</w:t>
            </w:r>
            <w:r>
              <w:br/>
            </w:r>
            <w:r>
              <w:rPr>
                <w:rFonts w:ascii="Times New Roman"/>
                <w:b w:val="false"/>
                <w:i w:val="false"/>
                <w:color w:val="000000"/>
                <w:sz w:val="20"/>
              </w:rPr>
              <w:t>
</w:t>
            </w:r>
            <w:r>
              <w:rPr>
                <w:rFonts w:ascii="Times New Roman"/>
                <w:b w:val="false"/>
                <w:i w:val="false"/>
                <w:color w:val="000000"/>
                <w:sz w:val="20"/>
              </w:rPr>
              <w:t>мекемесі</w:t>
            </w:r>
          </w:p>
        </w:tc>
      </w:tr>
      <w:tr>
        <w:trPr>
          <w:trHeight w:val="2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0" w:type="auto"/>
            <w:vMerge/>
            <w:tcBorders>
              <w:top w:val="nil"/>
              <w:left w:val="single" w:color="cfcfcf" w:sz="5"/>
              <w:bottom w:val="single" w:color="cfcfcf" w:sz="5"/>
              <w:right w:val="single" w:color="cfcfcf" w:sz="5"/>
            </w:tcBorders>
          </w:tcPr>
          <w:p/>
        </w:tc>
      </w:tr>
      <w:tr>
        <w:trPr>
          <w:trHeight w:val="30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0" w:type="auto"/>
            <w:vMerge/>
            <w:tcBorders>
              <w:top w:val="nil"/>
              <w:left w:val="single" w:color="cfcfcf" w:sz="5"/>
              <w:bottom w:val="single" w:color="cfcfcf" w:sz="5"/>
              <w:right w:val="single" w:color="cfcfcf" w:sz="5"/>
            </w:tcBorders>
          </w:tcPr>
          <w:p/>
        </w:tc>
      </w:tr>
      <w:tr>
        <w:trPr>
          <w:trHeight w:val="2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0" w:type="auto"/>
            <w:vMerge/>
            <w:tcBorders>
              <w:top w:val="nil"/>
              <w:left w:val="single" w:color="cfcfcf" w:sz="5"/>
              <w:bottom w:val="single" w:color="cfcfcf" w:sz="5"/>
              <w:right w:val="single" w:color="cfcfcf" w:sz="5"/>
            </w:tcBorders>
          </w:tcPr>
          <w:p/>
        </w:tc>
      </w:tr>
      <w:tr>
        <w:trPr>
          <w:trHeight w:val="2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0" w:type="auto"/>
            <w:vMerge/>
            <w:tcBorders>
              <w:top w:val="nil"/>
              <w:left w:val="single" w:color="cfcfcf" w:sz="5"/>
              <w:bottom w:val="single" w:color="cfcfcf" w:sz="5"/>
              <w:right w:val="single" w:color="cfcfcf" w:sz="5"/>
            </w:tcBorders>
          </w:tcPr>
          <w:p/>
        </w:tc>
      </w:tr>
      <w:tr>
        <w:trPr>
          <w:trHeight w:val="5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w:t>
            </w:r>
            <w:r>
              <w:br/>
            </w:r>
            <w:r>
              <w:rPr>
                <w:rFonts w:ascii="Times New Roman"/>
                <w:b w:val="false"/>
                <w:i w:val="false"/>
                <w:color w:val="000000"/>
                <w:sz w:val="20"/>
              </w:rPr>
              <w:t>
</w:t>
            </w:r>
            <w:r>
              <w:rPr>
                <w:rFonts w:ascii="Times New Roman"/>
                <w:b w:val="false"/>
                <w:i w:val="false"/>
                <w:color w:val="000000"/>
                <w:sz w:val="20"/>
              </w:rPr>
              <w:t>ауылдарда (селоларда), ауылдық (селолық)</w:t>
            </w:r>
            <w:r>
              <w:br/>
            </w:r>
            <w:r>
              <w:rPr>
                <w:rFonts w:ascii="Times New Roman"/>
                <w:b w:val="false"/>
                <w:i w:val="false"/>
                <w:color w:val="000000"/>
                <w:sz w:val="20"/>
              </w:rPr>
              <w:t>
</w:t>
            </w:r>
            <w:r>
              <w:rPr>
                <w:rFonts w:ascii="Times New Roman"/>
                <w:b w:val="false"/>
                <w:i w:val="false"/>
                <w:color w:val="000000"/>
                <w:sz w:val="20"/>
              </w:rPr>
              <w:t>округтерде автомобиль жолдарының жұмыс істеуін</w:t>
            </w:r>
            <w:r>
              <w:br/>
            </w:r>
            <w:r>
              <w:rPr>
                <w:rFonts w:ascii="Times New Roman"/>
                <w:b w:val="false"/>
                <w:i w:val="false"/>
                <w:color w:val="000000"/>
                <w:sz w:val="20"/>
              </w:rPr>
              <w:t>
</w:t>
            </w:r>
            <w:r>
              <w:rPr>
                <w:rFonts w:ascii="Times New Roman"/>
                <w:b w:val="false"/>
                <w:i w:val="false"/>
                <w:color w:val="000000"/>
                <w:sz w:val="20"/>
              </w:rPr>
              <w:t>қамтамасыз ету жергілікті бюджет қаражаты</w:t>
            </w:r>
            <w:r>
              <w:br/>
            </w:r>
            <w:r>
              <w:rPr>
                <w:rFonts w:ascii="Times New Roman"/>
                <w:b w:val="false"/>
                <w:i w:val="false"/>
                <w:color w:val="000000"/>
                <w:sz w:val="20"/>
              </w:rPr>
              <w:t>
</w:t>
            </w:r>
            <w:r>
              <w:rPr>
                <w:rFonts w:ascii="Times New Roman"/>
                <w:b w:val="false"/>
                <w:i w:val="false"/>
                <w:color w:val="000000"/>
                <w:sz w:val="20"/>
              </w:rPr>
              <w:t>есебінен іске асыру</w:t>
            </w:r>
          </w:p>
        </w:tc>
        <w:tc>
          <w:tcPr>
            <w:tcW w:w="0" w:type="auto"/>
            <w:vMerge/>
            <w:tcBorders>
              <w:top w:val="nil"/>
              <w:left w:val="single" w:color="cfcfcf" w:sz="5"/>
              <w:bottom w:val="single" w:color="cfcfcf" w:sz="5"/>
              <w:right w:val="single" w:color="cfcfcf" w:sz="5"/>
            </w:tcBorders>
          </w:tcPr>
          <w:p/>
        </w:tc>
      </w:tr>
      <w:tr>
        <w:trPr>
          <w:trHeight w:val="5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w:t>
            </w:r>
            <w:r>
              <w:br/>
            </w:r>
            <w:r>
              <w:rPr>
                <w:rFonts w:ascii="Times New Roman"/>
                <w:b w:val="false"/>
                <w:i w:val="false"/>
                <w:color w:val="000000"/>
                <w:sz w:val="20"/>
              </w:rPr>
              <w:t>
</w:t>
            </w:r>
            <w:r>
              <w:rPr>
                <w:rFonts w:ascii="Times New Roman"/>
                <w:b w:val="false"/>
                <w:i w:val="false"/>
                <w:color w:val="000000"/>
                <w:sz w:val="20"/>
              </w:rPr>
              <w:t>меншікті (облыстық маңызы бар қала) саласындағы</w:t>
            </w:r>
            <w:r>
              <w:br/>
            </w:r>
            <w:r>
              <w:rPr>
                <w:rFonts w:ascii="Times New Roman"/>
                <w:b w:val="false"/>
                <w:i w:val="false"/>
                <w:color w:val="000000"/>
                <w:sz w:val="20"/>
              </w:rPr>
              <w:t>
</w:t>
            </w:r>
            <w:r>
              <w:rPr>
                <w:rFonts w:ascii="Times New Roman"/>
                <w:b w:val="false"/>
                <w:i w:val="false"/>
                <w:color w:val="000000"/>
                <w:sz w:val="20"/>
              </w:rPr>
              <w:t>мемлекеттік саясатты іске асыру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w:t>
            </w:r>
            <w:r>
              <w:br/>
            </w:r>
            <w:r>
              <w:rPr>
                <w:rFonts w:ascii="Times New Roman"/>
                <w:b w:val="false"/>
                <w:i w:val="false"/>
                <w:color w:val="000000"/>
                <w:sz w:val="20"/>
              </w:rPr>
              <w:t>
</w:t>
            </w:r>
            <w:r>
              <w:rPr>
                <w:rFonts w:ascii="Times New Roman"/>
                <w:b w:val="false"/>
                <w:i w:val="false"/>
                <w:color w:val="000000"/>
                <w:sz w:val="20"/>
              </w:rPr>
              <w:t>қаржы бөлімі"</w:t>
            </w:r>
            <w:r>
              <w:br/>
            </w:r>
            <w:r>
              <w:rPr>
                <w:rFonts w:ascii="Times New Roman"/>
                <w:b w:val="false"/>
                <w:i w:val="false"/>
                <w:color w:val="000000"/>
                <w:sz w:val="20"/>
              </w:rPr>
              <w:t>
</w:t>
            </w:r>
            <w:r>
              <w:rPr>
                <w:rFonts w:ascii="Times New Roman"/>
                <w:b w:val="false"/>
                <w:i w:val="false"/>
                <w:color w:val="000000"/>
                <w:sz w:val="20"/>
              </w:rPr>
              <w:t>мемлекеттік мекемесі</w:t>
            </w:r>
          </w:p>
        </w:tc>
      </w:tr>
      <w:tr>
        <w:trPr>
          <w:trHeight w:val="2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w:t>
            </w:r>
            <w:r>
              <w:br/>
            </w:r>
            <w:r>
              <w:rPr>
                <w:rFonts w:ascii="Times New Roman"/>
                <w:b w:val="false"/>
                <w:i w:val="false"/>
                <w:color w:val="000000"/>
                <w:sz w:val="20"/>
              </w:rPr>
              <w:t>
</w:t>
            </w:r>
            <w:r>
              <w:rPr>
                <w:rFonts w:ascii="Times New Roman"/>
                <w:b w:val="false"/>
                <w:i w:val="false"/>
                <w:color w:val="000000"/>
                <w:sz w:val="20"/>
              </w:rPr>
              <w:t>біржолғы талондарды іске асырудан сомаларды</w:t>
            </w:r>
            <w:r>
              <w:br/>
            </w:r>
            <w:r>
              <w:rPr>
                <w:rFonts w:ascii="Times New Roman"/>
                <w:b w:val="false"/>
                <w:i w:val="false"/>
                <w:color w:val="000000"/>
                <w:sz w:val="20"/>
              </w:rPr>
              <w:t>
</w:t>
            </w:r>
            <w:r>
              <w:rPr>
                <w:rFonts w:ascii="Times New Roman"/>
                <w:b w:val="false"/>
                <w:i w:val="false"/>
                <w:color w:val="000000"/>
                <w:sz w:val="20"/>
              </w:rPr>
              <w:t>жинаудың толықтығын қамтамасыз етуді ұйымдастыру</w:t>
            </w:r>
          </w:p>
        </w:tc>
        <w:tc>
          <w:tcPr>
            <w:tcW w:w="0" w:type="auto"/>
            <w:vMerge/>
            <w:tcBorders>
              <w:top w:val="nil"/>
              <w:left w:val="single" w:color="cfcfcf" w:sz="5"/>
              <w:bottom w:val="single" w:color="cfcfcf" w:sz="5"/>
              <w:right w:val="single" w:color="cfcfcf" w:sz="5"/>
            </w:tcBorders>
          </w:tcPr>
          <w:p/>
        </w:tc>
      </w:tr>
      <w:tr>
        <w:trPr>
          <w:trHeight w:val="2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0" w:type="auto"/>
            <w:vMerge/>
            <w:tcBorders>
              <w:top w:val="nil"/>
              <w:left w:val="single" w:color="cfcfcf" w:sz="5"/>
              <w:bottom w:val="single" w:color="cfcfcf" w:sz="5"/>
              <w:right w:val="single" w:color="cfcfcf" w:sz="5"/>
            </w:tcBorders>
          </w:tcPr>
          <w:p/>
        </w:tc>
      </w:tr>
      <w:tr>
        <w:trPr>
          <w:trHeight w:val="34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w:t>
            </w:r>
            <w:r>
              <w:br/>
            </w:r>
            <w:r>
              <w:rPr>
                <w:rFonts w:ascii="Times New Roman"/>
                <w:b w:val="false"/>
                <w:i w:val="false"/>
                <w:color w:val="000000"/>
                <w:sz w:val="20"/>
              </w:rPr>
              <w:t>
</w:t>
            </w:r>
            <w:r>
              <w:rPr>
                <w:rFonts w:ascii="Times New Roman"/>
                <w:b w:val="false"/>
                <w:i w:val="false"/>
                <w:color w:val="000000"/>
                <w:sz w:val="20"/>
              </w:rPr>
              <w:t>сақтау, бағалау және сату</w:t>
            </w:r>
          </w:p>
        </w:tc>
        <w:tc>
          <w:tcPr>
            <w:tcW w:w="0" w:type="auto"/>
            <w:vMerge/>
            <w:tcBorders>
              <w:top w:val="nil"/>
              <w:left w:val="single" w:color="cfcfcf" w:sz="5"/>
              <w:bottom w:val="single" w:color="cfcfcf" w:sz="5"/>
              <w:right w:val="single" w:color="cfcfcf" w:sz="5"/>
            </w:tcBorders>
          </w:tcPr>
          <w:p/>
        </w:tc>
      </w:tr>
      <w:tr>
        <w:trPr>
          <w:trHeight w:val="34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0" w:type="auto"/>
            <w:vMerge/>
            <w:tcBorders>
              <w:top w:val="nil"/>
              <w:left w:val="single" w:color="cfcfcf" w:sz="5"/>
              <w:bottom w:val="single" w:color="cfcfcf" w:sz="5"/>
              <w:right w:val="single" w:color="cfcfcf" w:sz="5"/>
            </w:tcBorders>
          </w:tcPr>
          <w:p/>
        </w:tc>
      </w:tr>
      <w:tr>
        <w:trPr>
          <w:trHeight w:val="52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аумағындағы табиғи және техногендік сипаттағы</w:t>
            </w:r>
            <w:r>
              <w:br/>
            </w:r>
            <w:r>
              <w:rPr>
                <w:rFonts w:ascii="Times New Roman"/>
                <w:b w:val="false"/>
                <w:i w:val="false"/>
                <w:color w:val="000000"/>
                <w:sz w:val="20"/>
              </w:rPr>
              <w:t>
</w:t>
            </w:r>
            <w:r>
              <w:rPr>
                <w:rFonts w:ascii="Times New Roman"/>
                <w:b w:val="false"/>
                <w:i w:val="false"/>
                <w:color w:val="000000"/>
                <w:sz w:val="20"/>
              </w:rPr>
              <w:t>төтенше жағдайларды жоюға арналған ауданның</w:t>
            </w:r>
            <w:r>
              <w:br/>
            </w:r>
            <w:r>
              <w:rPr>
                <w:rFonts w:ascii="Times New Roman"/>
                <w:b w:val="false"/>
                <w:i w:val="false"/>
                <w:color w:val="000000"/>
                <w:sz w:val="20"/>
              </w:rPr>
              <w:t>
</w:t>
            </w:r>
            <w:r>
              <w:rPr>
                <w:rFonts w:ascii="Times New Roman"/>
                <w:b w:val="false"/>
                <w:i w:val="false"/>
                <w:color w:val="000000"/>
                <w:sz w:val="20"/>
              </w:rPr>
              <w:t>(облыстық маңызы бар қаланың) жергілікті атқарушы</w:t>
            </w:r>
            <w:r>
              <w:br/>
            </w:r>
            <w:r>
              <w:rPr>
                <w:rFonts w:ascii="Times New Roman"/>
                <w:b w:val="false"/>
                <w:i w:val="false"/>
                <w:color w:val="000000"/>
                <w:sz w:val="20"/>
              </w:rPr>
              <w:t>
</w:t>
            </w:r>
            <w:r>
              <w:rPr>
                <w:rFonts w:ascii="Times New Roman"/>
                <w:b w:val="false"/>
                <w:i w:val="false"/>
                <w:color w:val="000000"/>
                <w:sz w:val="20"/>
              </w:rPr>
              <w:t>органының төтенше резерві</w:t>
            </w:r>
          </w:p>
        </w:tc>
        <w:tc>
          <w:tcPr>
            <w:tcW w:w="0" w:type="auto"/>
            <w:vMerge/>
            <w:tcBorders>
              <w:top w:val="nil"/>
              <w:left w:val="single" w:color="cfcfcf" w:sz="5"/>
              <w:bottom w:val="single" w:color="cfcfcf" w:sz="5"/>
              <w:right w:val="single" w:color="cfcfcf" w:sz="5"/>
            </w:tcBorders>
          </w:tcPr>
          <w:p/>
        </w:tc>
      </w:tr>
      <w:tr>
        <w:trPr>
          <w:trHeight w:val="33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w:t>
            </w:r>
            <w:r>
              <w:br/>
            </w:r>
            <w:r>
              <w:rPr>
                <w:rFonts w:ascii="Times New Roman"/>
                <w:b w:val="false"/>
                <w:i w:val="false"/>
                <w:color w:val="000000"/>
                <w:sz w:val="20"/>
              </w:rPr>
              <w:t>
</w:t>
            </w:r>
            <w:r>
              <w:rPr>
                <w:rFonts w:ascii="Times New Roman"/>
                <w:b w:val="false"/>
                <w:i w:val="false"/>
                <w:color w:val="000000"/>
                <w:sz w:val="20"/>
              </w:rPr>
              <w:t>немесе ұлғайту</w:t>
            </w:r>
          </w:p>
        </w:tc>
        <w:tc>
          <w:tcPr>
            <w:tcW w:w="0" w:type="auto"/>
            <w:vMerge/>
            <w:tcBorders>
              <w:top w:val="nil"/>
              <w:left w:val="single" w:color="cfcfcf" w:sz="5"/>
              <w:bottom w:val="single" w:color="cfcfcf" w:sz="5"/>
              <w:right w:val="single" w:color="cfcfcf" w:sz="5"/>
            </w:tcBorders>
          </w:tcPr>
          <w:p/>
        </w:tc>
      </w:tr>
      <w:tr>
        <w:trPr>
          <w:trHeight w:val="33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w:t>
            </w:r>
            <w:r>
              <w:br/>
            </w:r>
            <w:r>
              <w:rPr>
                <w:rFonts w:ascii="Times New Roman"/>
                <w:b w:val="false"/>
                <w:i w:val="false"/>
                <w:color w:val="000000"/>
                <w:sz w:val="20"/>
              </w:rPr>
              <w:t>
</w:t>
            </w:r>
            <w:r>
              <w:rPr>
                <w:rFonts w:ascii="Times New Roman"/>
                <w:b w:val="false"/>
                <w:i w:val="false"/>
                <w:color w:val="000000"/>
                <w:sz w:val="20"/>
              </w:rPr>
              <w:t>трансферттерді қайтару</w:t>
            </w:r>
          </w:p>
        </w:tc>
        <w:tc>
          <w:tcPr>
            <w:tcW w:w="0" w:type="auto"/>
            <w:vMerge/>
            <w:tcBorders>
              <w:top w:val="nil"/>
              <w:left w:val="single" w:color="cfcfcf" w:sz="5"/>
              <w:bottom w:val="single" w:color="cfcfcf" w:sz="5"/>
              <w:right w:val="single" w:color="cfcfcf" w:sz="5"/>
            </w:tcBorders>
          </w:tcPr>
          <w:p/>
        </w:tc>
      </w:tr>
      <w:tr>
        <w:trPr>
          <w:trHeight w:val="5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w:t>
            </w:r>
            <w:r>
              <w:br/>
            </w:r>
            <w:r>
              <w:rPr>
                <w:rFonts w:ascii="Times New Roman"/>
                <w:b w:val="false"/>
                <w:i w:val="false"/>
                <w:color w:val="000000"/>
                <w:sz w:val="20"/>
              </w:rPr>
              <w:t>
</w:t>
            </w:r>
            <w:r>
              <w:rPr>
                <w:rFonts w:ascii="Times New Roman"/>
                <w:b w:val="false"/>
                <w:i w:val="false"/>
                <w:color w:val="000000"/>
                <w:sz w:val="20"/>
              </w:rPr>
              <w:t>алдындағы борышын өтеу</w:t>
            </w:r>
          </w:p>
        </w:tc>
        <w:tc>
          <w:tcPr>
            <w:tcW w:w="0" w:type="auto"/>
            <w:vMerge/>
            <w:tcBorders>
              <w:top w:val="nil"/>
              <w:left w:val="single" w:color="cfcfcf" w:sz="5"/>
              <w:bottom w:val="single" w:color="cfcfcf" w:sz="5"/>
              <w:right w:val="single" w:color="cfcfcf" w:sz="5"/>
            </w:tcBorders>
          </w:tcPr>
          <w:p/>
        </w:tc>
      </w:tr>
      <w:tr>
        <w:trPr>
          <w:trHeight w:val="51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w:t>
            </w:r>
            <w:r>
              <w:br/>
            </w:r>
            <w:r>
              <w:rPr>
                <w:rFonts w:ascii="Times New Roman"/>
                <w:b w:val="false"/>
                <w:i w:val="false"/>
                <w:color w:val="000000"/>
                <w:sz w:val="20"/>
              </w:rPr>
              <w:t>
</w:t>
            </w:r>
            <w:r>
              <w:rPr>
                <w:rFonts w:ascii="Times New Roman"/>
                <w:b w:val="false"/>
                <w:i w:val="false"/>
                <w:color w:val="000000"/>
                <w:sz w:val="20"/>
              </w:rPr>
              <w:t>жүйесін қалыптастыру және дамыту және ауданды</w:t>
            </w:r>
            <w:r>
              <w:br/>
            </w:r>
            <w:r>
              <w:rPr>
                <w:rFonts w:ascii="Times New Roman"/>
                <w:b w:val="false"/>
                <w:i w:val="false"/>
                <w:color w:val="000000"/>
                <w:sz w:val="20"/>
              </w:rPr>
              <w:t>
</w:t>
            </w:r>
            <w:r>
              <w:rPr>
                <w:rFonts w:ascii="Times New Roman"/>
                <w:b w:val="false"/>
                <w:i w:val="false"/>
                <w:color w:val="000000"/>
                <w:sz w:val="20"/>
              </w:rPr>
              <w:t>(облыстық маңызы бар қаланы) басқару саласындағы</w:t>
            </w:r>
            <w:r>
              <w:br/>
            </w:r>
            <w:r>
              <w:rPr>
                <w:rFonts w:ascii="Times New Roman"/>
                <w:b w:val="false"/>
                <w:i w:val="false"/>
                <w:color w:val="000000"/>
                <w:sz w:val="20"/>
              </w:rPr>
              <w:t>
</w:t>
            </w:r>
            <w:r>
              <w:rPr>
                <w:rFonts w:ascii="Times New Roman"/>
                <w:b w:val="false"/>
                <w:i w:val="false"/>
                <w:color w:val="000000"/>
                <w:sz w:val="20"/>
              </w:rPr>
              <w:t>мемлекеттік саясатты іске асыру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w:t>
            </w:r>
            <w:r>
              <w:br/>
            </w:r>
            <w:r>
              <w:rPr>
                <w:rFonts w:ascii="Times New Roman"/>
                <w:b w:val="false"/>
                <w:i w:val="false"/>
                <w:color w:val="000000"/>
                <w:sz w:val="20"/>
              </w:rPr>
              <w:t>
</w:t>
            </w:r>
            <w:r>
              <w:rPr>
                <w:rFonts w:ascii="Times New Roman"/>
                <w:b w:val="false"/>
                <w:i w:val="false"/>
                <w:color w:val="000000"/>
                <w:sz w:val="20"/>
              </w:rPr>
              <w:t>экономика және бюджеттік</w:t>
            </w:r>
            <w:r>
              <w:br/>
            </w:r>
            <w:r>
              <w:rPr>
                <w:rFonts w:ascii="Times New Roman"/>
                <w:b w:val="false"/>
                <w:i w:val="false"/>
                <w:color w:val="000000"/>
                <w:sz w:val="20"/>
              </w:rPr>
              <w:t>
</w:t>
            </w:r>
            <w:r>
              <w:rPr>
                <w:rFonts w:ascii="Times New Roman"/>
                <w:b w:val="false"/>
                <w:i w:val="false"/>
                <w:color w:val="000000"/>
                <w:sz w:val="20"/>
              </w:rPr>
              <w:t>жоспарлау бөлімі"</w:t>
            </w:r>
            <w:r>
              <w:br/>
            </w:r>
            <w:r>
              <w:rPr>
                <w:rFonts w:ascii="Times New Roman"/>
                <w:b w:val="false"/>
                <w:i w:val="false"/>
                <w:color w:val="000000"/>
                <w:sz w:val="20"/>
              </w:rPr>
              <w:t>
</w:t>
            </w:r>
            <w:r>
              <w:rPr>
                <w:rFonts w:ascii="Times New Roman"/>
                <w:b w:val="false"/>
                <w:i w:val="false"/>
                <w:color w:val="000000"/>
                <w:sz w:val="20"/>
              </w:rPr>
              <w:t>мемлекеттік мекемесі</w:t>
            </w:r>
          </w:p>
        </w:tc>
      </w:tr>
      <w:tr>
        <w:trPr>
          <w:trHeight w:val="51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0" w:type="auto"/>
            <w:vMerge/>
            <w:tcBorders>
              <w:top w:val="nil"/>
              <w:left w:val="single" w:color="cfcfcf" w:sz="5"/>
              <w:bottom w:val="single" w:color="cfcfcf" w:sz="5"/>
              <w:right w:val="single" w:color="cfcfcf" w:sz="5"/>
            </w:tcBorders>
          </w:tcPr>
          <w:p/>
        </w:tc>
      </w:tr>
      <w:tr>
        <w:trPr>
          <w:trHeight w:val="510" w:hRule="atLeast"/>
        </w:trPr>
        <w:tc>
          <w:tcPr>
            <w:tcW w:w="7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"Балдырған" балабақшасы</w:t>
            </w:r>
            <w:r>
              <w:br/>
            </w:r>
            <w:r>
              <w:rPr>
                <w:rFonts w:ascii="Times New Roman"/>
                <w:b w:val="false"/>
                <w:i w:val="false"/>
                <w:color w:val="000000"/>
                <w:sz w:val="20"/>
              </w:rPr>
              <w:t>
</w:t>
            </w:r>
            <w:r>
              <w:rPr>
                <w:rFonts w:ascii="Times New Roman"/>
                <w:b w:val="false"/>
                <w:i w:val="false"/>
                <w:color w:val="000000"/>
                <w:sz w:val="20"/>
              </w:rPr>
              <w:t>мемлекеттік коммуналдық</w:t>
            </w:r>
            <w:r>
              <w:br/>
            </w:r>
            <w:r>
              <w:rPr>
                <w:rFonts w:ascii="Times New Roman"/>
                <w:b w:val="false"/>
                <w:i w:val="false"/>
                <w:color w:val="000000"/>
                <w:sz w:val="20"/>
              </w:rPr>
              <w:t>
</w:t>
            </w:r>
            <w:r>
              <w:rPr>
                <w:rFonts w:ascii="Times New Roman"/>
                <w:b w:val="false"/>
                <w:i w:val="false"/>
                <w:color w:val="000000"/>
                <w:sz w:val="20"/>
              </w:rPr>
              <w:t>қазыналық кәсіпорыны</w:t>
            </w:r>
          </w:p>
        </w:tc>
      </w:tr>
      <w:tr>
        <w:trPr>
          <w:trHeight w:val="510" w:hRule="atLeast"/>
        </w:trPr>
        <w:tc>
          <w:tcPr>
            <w:tcW w:w="0" w:type="auto"/>
            <w:vMerge/>
            <w:tcBorders>
              <w:top w:val="nil"/>
              <w:left w:val="single" w:color="cfcfcf" w:sz="5"/>
              <w:bottom w:val="single" w:color="cfcfcf" w:sz="5"/>
              <w:right w:val="single" w:color="cfcfcf" w:sz="5"/>
            </w:tcBorders>
          </w:tcP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"Күншуақ" балабақшасы</w:t>
            </w:r>
            <w:r>
              <w:br/>
            </w:r>
            <w:r>
              <w:rPr>
                <w:rFonts w:ascii="Times New Roman"/>
                <w:b w:val="false"/>
                <w:i w:val="false"/>
                <w:color w:val="000000"/>
                <w:sz w:val="20"/>
              </w:rPr>
              <w:t>
</w:t>
            </w:r>
            <w:r>
              <w:rPr>
                <w:rFonts w:ascii="Times New Roman"/>
                <w:b w:val="false"/>
                <w:i w:val="false"/>
                <w:color w:val="000000"/>
                <w:sz w:val="20"/>
              </w:rPr>
              <w:t>мемлекеттік коммуналдық</w:t>
            </w:r>
            <w:r>
              <w:br/>
            </w:r>
            <w:r>
              <w:rPr>
                <w:rFonts w:ascii="Times New Roman"/>
                <w:b w:val="false"/>
                <w:i w:val="false"/>
                <w:color w:val="000000"/>
                <w:sz w:val="20"/>
              </w:rPr>
              <w:t>
</w:t>
            </w:r>
            <w:r>
              <w:rPr>
                <w:rFonts w:ascii="Times New Roman"/>
                <w:b w:val="false"/>
                <w:i w:val="false"/>
                <w:color w:val="000000"/>
                <w:sz w:val="20"/>
              </w:rPr>
              <w:t>қазыналық кәсіпорыны</w:t>
            </w:r>
          </w:p>
        </w:tc>
      </w:tr>
      <w:tr>
        <w:trPr>
          <w:trHeight w:val="52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w:t>
            </w:r>
            <w:r>
              <w:br/>
            </w:r>
            <w:r>
              <w:rPr>
                <w:rFonts w:ascii="Times New Roman"/>
                <w:b w:val="false"/>
                <w:i w:val="false"/>
                <w:color w:val="000000"/>
                <w:sz w:val="20"/>
              </w:rPr>
              <w:t>
</w:t>
            </w:r>
            <w:r>
              <w:rPr>
                <w:rFonts w:ascii="Times New Roman"/>
                <w:b w:val="false"/>
                <w:i w:val="false"/>
                <w:color w:val="000000"/>
                <w:sz w:val="20"/>
              </w:rPr>
              <w:t>ұйымдардың тәрбиешілеріне біліктілік санаты үшін</w:t>
            </w:r>
            <w:r>
              <w:br/>
            </w:r>
            <w:r>
              <w:rPr>
                <w:rFonts w:ascii="Times New Roman"/>
                <w:b w:val="false"/>
                <w:i w:val="false"/>
                <w:color w:val="000000"/>
                <w:sz w:val="20"/>
              </w:rPr>
              <w:t>
</w:t>
            </w:r>
            <w:r>
              <w:rPr>
                <w:rFonts w:ascii="Times New Roman"/>
                <w:b w:val="false"/>
                <w:i w:val="false"/>
                <w:color w:val="000000"/>
                <w:sz w:val="20"/>
              </w:rPr>
              <w:t>қосымша ақы көлемін ұлғайтуды республикалық</w:t>
            </w:r>
            <w:r>
              <w:br/>
            </w:r>
            <w:r>
              <w:rPr>
                <w:rFonts w:ascii="Times New Roman"/>
                <w:b w:val="false"/>
                <w:i w:val="false"/>
                <w:color w:val="000000"/>
                <w:sz w:val="20"/>
              </w:rPr>
              <w:t>
</w:t>
            </w:r>
            <w:r>
              <w:rPr>
                <w:rFonts w:ascii="Times New Roman"/>
                <w:b w:val="false"/>
                <w:i w:val="false"/>
                <w:color w:val="000000"/>
                <w:sz w:val="20"/>
              </w:rPr>
              <w:t>бюджеттен берілетін трансферттер есебiнен іске</w:t>
            </w:r>
            <w:r>
              <w:br/>
            </w:r>
            <w:r>
              <w:rPr>
                <w:rFonts w:ascii="Times New Roman"/>
                <w:b w:val="false"/>
                <w:i w:val="false"/>
                <w:color w:val="000000"/>
                <w:sz w:val="20"/>
              </w:rPr>
              <w:t>
</w:t>
            </w:r>
            <w:r>
              <w:rPr>
                <w:rFonts w:ascii="Times New Roman"/>
                <w:b w:val="false"/>
                <w:i w:val="false"/>
                <w:color w:val="000000"/>
                <w:sz w:val="20"/>
              </w:rPr>
              <w:t>асыру</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w:t>
            </w:r>
            <w:r>
              <w:br/>
            </w:r>
            <w:r>
              <w:rPr>
                <w:rFonts w:ascii="Times New Roman"/>
                <w:b w:val="false"/>
                <w:i w:val="false"/>
                <w:color w:val="000000"/>
                <w:sz w:val="20"/>
              </w:rPr>
              <w:t>
</w:t>
            </w:r>
            <w:r>
              <w:rPr>
                <w:rFonts w:ascii="Times New Roman"/>
                <w:b w:val="false"/>
                <w:i w:val="false"/>
                <w:color w:val="000000"/>
                <w:sz w:val="20"/>
              </w:rPr>
              <w:t>білім беру бөлімі"</w:t>
            </w:r>
            <w:r>
              <w:br/>
            </w:r>
            <w:r>
              <w:rPr>
                <w:rFonts w:ascii="Times New Roman"/>
                <w:b w:val="false"/>
                <w:i w:val="false"/>
                <w:color w:val="000000"/>
                <w:sz w:val="20"/>
              </w:rPr>
              <w:t>
</w:t>
            </w:r>
            <w:r>
              <w:rPr>
                <w:rFonts w:ascii="Times New Roman"/>
                <w:b w:val="false"/>
                <w:i w:val="false"/>
                <w:color w:val="000000"/>
                <w:sz w:val="20"/>
              </w:rPr>
              <w:t>мемлекеттік мекемесі</w:t>
            </w:r>
          </w:p>
        </w:tc>
      </w:tr>
      <w:tr>
        <w:trPr>
          <w:trHeight w:val="52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0" w:type="auto"/>
            <w:vMerge/>
            <w:tcBorders>
              <w:top w:val="nil"/>
              <w:left w:val="single" w:color="cfcfcf" w:sz="5"/>
              <w:bottom w:val="single" w:color="cfcfcf" w:sz="5"/>
              <w:right w:val="single" w:color="cfcfcf" w:sz="5"/>
            </w:tcBorders>
          </w:tcPr>
          <w:p/>
        </w:tc>
      </w:tr>
      <w:tr>
        <w:trPr>
          <w:trHeight w:val="5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Хамзин атындағы өнер</w:t>
            </w:r>
            <w:r>
              <w:br/>
            </w:r>
            <w:r>
              <w:rPr>
                <w:rFonts w:ascii="Times New Roman"/>
                <w:b w:val="false"/>
                <w:i w:val="false"/>
                <w:color w:val="000000"/>
                <w:sz w:val="20"/>
              </w:rPr>
              <w:t>
</w:t>
            </w:r>
            <w:r>
              <w:rPr>
                <w:rFonts w:ascii="Times New Roman"/>
                <w:b w:val="false"/>
                <w:i w:val="false"/>
                <w:color w:val="000000"/>
                <w:sz w:val="20"/>
              </w:rPr>
              <w:t>мектебі" мемлекеттік</w:t>
            </w:r>
            <w:r>
              <w:br/>
            </w:r>
            <w:r>
              <w:rPr>
                <w:rFonts w:ascii="Times New Roman"/>
                <w:b w:val="false"/>
                <w:i w:val="false"/>
                <w:color w:val="000000"/>
                <w:sz w:val="20"/>
              </w:rPr>
              <w:t>
</w:t>
            </w:r>
            <w:r>
              <w:rPr>
                <w:rFonts w:ascii="Times New Roman"/>
                <w:b w:val="false"/>
                <w:i w:val="false"/>
                <w:color w:val="000000"/>
                <w:sz w:val="20"/>
              </w:rPr>
              <w:t>мекемесі</w:t>
            </w:r>
          </w:p>
        </w:tc>
      </w:tr>
      <w:tr>
        <w:trPr>
          <w:trHeight w:val="28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w:t>
            </w:r>
            <w:r>
              <w:br/>
            </w:r>
            <w:r>
              <w:rPr>
                <w:rFonts w:ascii="Times New Roman"/>
                <w:b w:val="false"/>
                <w:i w:val="false"/>
                <w:color w:val="000000"/>
                <w:sz w:val="20"/>
              </w:rPr>
              <w:t>
</w:t>
            </w:r>
            <w:r>
              <w:rPr>
                <w:rFonts w:ascii="Times New Roman"/>
                <w:b w:val="false"/>
                <w:i w:val="false"/>
                <w:color w:val="000000"/>
                <w:sz w:val="20"/>
              </w:rPr>
              <w:t>мемлекеттік саясатты іске асыру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w:t>
            </w:r>
            <w:r>
              <w:br/>
            </w:r>
            <w:r>
              <w:rPr>
                <w:rFonts w:ascii="Times New Roman"/>
                <w:b w:val="false"/>
                <w:i w:val="false"/>
                <w:color w:val="000000"/>
                <w:sz w:val="20"/>
              </w:rPr>
              <w:t>
</w:t>
            </w:r>
            <w:r>
              <w:rPr>
                <w:rFonts w:ascii="Times New Roman"/>
                <w:b w:val="false"/>
                <w:i w:val="false"/>
                <w:color w:val="000000"/>
                <w:sz w:val="20"/>
              </w:rPr>
              <w:t>білім беру бөлімі"</w:t>
            </w:r>
            <w:r>
              <w:br/>
            </w:r>
            <w:r>
              <w:rPr>
                <w:rFonts w:ascii="Times New Roman"/>
                <w:b w:val="false"/>
                <w:i w:val="false"/>
                <w:color w:val="000000"/>
                <w:sz w:val="20"/>
              </w:rPr>
              <w:t>
</w:t>
            </w:r>
            <w:r>
              <w:rPr>
                <w:rFonts w:ascii="Times New Roman"/>
                <w:b w:val="false"/>
                <w:i w:val="false"/>
                <w:color w:val="000000"/>
                <w:sz w:val="20"/>
              </w:rPr>
              <w:t>мемлекеттік мекемесі</w:t>
            </w:r>
          </w:p>
        </w:tc>
      </w:tr>
      <w:tr>
        <w:trPr>
          <w:trHeight w:val="57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мемлекеттік білім беру мекемелері үшін оқулықтар</w:t>
            </w:r>
            <w:r>
              <w:br/>
            </w:r>
            <w:r>
              <w:rPr>
                <w:rFonts w:ascii="Times New Roman"/>
                <w:b w:val="false"/>
                <w:i w:val="false"/>
                <w:color w:val="000000"/>
                <w:sz w:val="20"/>
              </w:rPr>
              <w:t>
</w:t>
            </w:r>
            <w:r>
              <w:rPr>
                <w:rFonts w:ascii="Times New Roman"/>
                <w:b w:val="false"/>
                <w:i w:val="false"/>
                <w:color w:val="000000"/>
                <w:sz w:val="20"/>
              </w:rPr>
              <w:t>мен оқу-әдістемелік кешендерді сатып алу және</w:t>
            </w:r>
            <w:r>
              <w:br/>
            </w:r>
            <w:r>
              <w:rPr>
                <w:rFonts w:ascii="Times New Roman"/>
                <w:b w:val="false"/>
                <w:i w:val="false"/>
                <w:color w:val="000000"/>
                <w:sz w:val="20"/>
              </w:rPr>
              <w:t>
</w:t>
            </w:r>
            <w:r>
              <w:rPr>
                <w:rFonts w:ascii="Times New Roman"/>
                <w:b w:val="false"/>
                <w:i w:val="false"/>
                <w:color w:val="000000"/>
                <w:sz w:val="20"/>
              </w:rPr>
              <w:t>жеткізу</w:t>
            </w:r>
          </w:p>
        </w:tc>
        <w:tc>
          <w:tcPr>
            <w:tcW w:w="0" w:type="auto"/>
            <w:vMerge/>
            <w:tcBorders>
              <w:top w:val="nil"/>
              <w:left w:val="single" w:color="cfcfcf" w:sz="5"/>
              <w:bottom w:val="single" w:color="cfcfcf" w:sz="5"/>
              <w:right w:val="single" w:color="cfcfcf" w:sz="5"/>
            </w:tcBorders>
          </w:tcPr>
          <w:p/>
        </w:tc>
      </w:tr>
      <w:tr>
        <w:trPr>
          <w:trHeight w:val="28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w:t>
            </w:r>
            <w:r>
              <w:rPr>
                <w:rFonts w:ascii="Times New Roman"/>
                <w:b w:val="false"/>
                <w:i w:val="false"/>
                <w:color w:val="000000"/>
                <w:sz w:val="20"/>
              </w:rPr>
              <w:t>олимпиадаларын және мектептен тыс іс-шараларды</w:t>
            </w:r>
            <w:r>
              <w:br/>
            </w:r>
            <w:r>
              <w:rPr>
                <w:rFonts w:ascii="Times New Roman"/>
                <w:b w:val="false"/>
                <w:i w:val="false"/>
                <w:color w:val="000000"/>
                <w:sz w:val="20"/>
              </w:rPr>
              <w:t>
</w:t>
            </w:r>
            <w:r>
              <w:rPr>
                <w:rFonts w:ascii="Times New Roman"/>
                <w:b w:val="false"/>
                <w:i w:val="false"/>
                <w:color w:val="000000"/>
                <w:sz w:val="20"/>
              </w:rPr>
              <w:t>өткізу</w:t>
            </w:r>
          </w:p>
        </w:tc>
        <w:tc>
          <w:tcPr>
            <w:tcW w:w="0" w:type="auto"/>
            <w:vMerge/>
            <w:tcBorders>
              <w:top w:val="nil"/>
              <w:left w:val="single" w:color="cfcfcf" w:sz="5"/>
              <w:bottom w:val="single" w:color="cfcfcf" w:sz="5"/>
              <w:right w:val="single" w:color="cfcfcf" w:sz="5"/>
            </w:tcBorders>
          </w:tcPr>
          <w:p/>
        </w:tc>
      </w:tr>
      <w:tr>
        <w:trPr>
          <w:trHeight w:val="52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w:t>
            </w:r>
            <w:r>
              <w:br/>
            </w:r>
            <w:r>
              <w:rPr>
                <w:rFonts w:ascii="Times New Roman"/>
                <w:b w:val="false"/>
                <w:i w:val="false"/>
                <w:color w:val="000000"/>
                <w:sz w:val="20"/>
              </w:rPr>
              <w:t>
</w:t>
            </w:r>
            <w:r>
              <w:rPr>
                <w:rFonts w:ascii="Times New Roman"/>
                <w:b w:val="false"/>
                <w:i w:val="false"/>
                <w:color w:val="000000"/>
                <w:sz w:val="20"/>
              </w:rPr>
              <w:t>ата-аналарының қамқорынсыз қалған баланы</w:t>
            </w:r>
            <w:r>
              <w:br/>
            </w:r>
            <w:r>
              <w:rPr>
                <w:rFonts w:ascii="Times New Roman"/>
                <w:b w:val="false"/>
                <w:i w:val="false"/>
                <w:color w:val="000000"/>
                <w:sz w:val="20"/>
              </w:rPr>
              <w:t>
</w:t>
            </w:r>
            <w:r>
              <w:rPr>
                <w:rFonts w:ascii="Times New Roman"/>
                <w:b w:val="false"/>
                <w:i w:val="false"/>
                <w:color w:val="000000"/>
                <w:sz w:val="20"/>
              </w:rPr>
              <w:t>(балаларды) күтіп-ұстауға асыраушыларына ай</w:t>
            </w:r>
            <w:r>
              <w:br/>
            </w:r>
            <w:r>
              <w:rPr>
                <w:rFonts w:ascii="Times New Roman"/>
                <w:b w:val="false"/>
                <w:i w:val="false"/>
                <w:color w:val="000000"/>
                <w:sz w:val="20"/>
              </w:rPr>
              <w:t>
</w:t>
            </w:r>
            <w:r>
              <w:rPr>
                <w:rFonts w:ascii="Times New Roman"/>
                <w:b w:val="false"/>
                <w:i w:val="false"/>
                <w:color w:val="000000"/>
                <w:sz w:val="20"/>
              </w:rPr>
              <w:t>сайынғы ақшалай қаражат төлемдерін республикалық</w:t>
            </w:r>
            <w:r>
              <w:br/>
            </w:r>
            <w:r>
              <w:rPr>
                <w:rFonts w:ascii="Times New Roman"/>
                <w:b w:val="false"/>
                <w:i w:val="false"/>
                <w:color w:val="000000"/>
                <w:sz w:val="20"/>
              </w:rPr>
              <w:t>
</w:t>
            </w:r>
            <w:r>
              <w:rPr>
                <w:rFonts w:ascii="Times New Roman"/>
                <w:b w:val="false"/>
                <w:i w:val="false"/>
                <w:color w:val="000000"/>
                <w:sz w:val="20"/>
              </w:rPr>
              <w:t>бюджеттен берілетін трансферттер есебiнен іске</w:t>
            </w:r>
            <w:r>
              <w:br/>
            </w:r>
            <w:r>
              <w:rPr>
                <w:rFonts w:ascii="Times New Roman"/>
                <w:b w:val="false"/>
                <w:i w:val="false"/>
                <w:color w:val="000000"/>
                <w:sz w:val="20"/>
              </w:rPr>
              <w:t>
</w:t>
            </w:r>
            <w:r>
              <w:rPr>
                <w:rFonts w:ascii="Times New Roman"/>
                <w:b w:val="false"/>
                <w:i w:val="false"/>
                <w:color w:val="000000"/>
                <w:sz w:val="20"/>
              </w:rPr>
              <w:t>асыру</w:t>
            </w:r>
          </w:p>
        </w:tc>
        <w:tc>
          <w:tcPr>
            <w:tcW w:w="0" w:type="auto"/>
            <w:vMerge/>
            <w:tcBorders>
              <w:top w:val="nil"/>
              <w:left w:val="single" w:color="cfcfcf" w:sz="5"/>
              <w:bottom w:val="single" w:color="cfcfcf" w:sz="5"/>
              <w:right w:val="single" w:color="cfcfcf" w:sz="5"/>
            </w:tcBorders>
          </w:tcPr>
          <w:p/>
        </w:tc>
      </w:tr>
      <w:tr>
        <w:trPr>
          <w:trHeight w:val="51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w:t>
            </w:r>
            <w:r>
              <w:br/>
            </w:r>
            <w:r>
              <w:rPr>
                <w:rFonts w:ascii="Times New Roman"/>
                <w:b w:val="false"/>
                <w:i w:val="false"/>
                <w:color w:val="000000"/>
                <w:sz w:val="20"/>
              </w:rPr>
              <w:t>
</w:t>
            </w:r>
            <w:r>
              <w:rPr>
                <w:rFonts w:ascii="Times New Roman"/>
                <w:b w:val="false"/>
                <w:i w:val="false"/>
                <w:color w:val="000000"/>
                <w:sz w:val="20"/>
              </w:rPr>
              <w:t>бағдарламалық қамтыммен қамтамасыз етуді</w:t>
            </w:r>
            <w:r>
              <w:br/>
            </w:r>
            <w:r>
              <w:rPr>
                <w:rFonts w:ascii="Times New Roman"/>
                <w:b w:val="false"/>
                <w:i w:val="false"/>
                <w:color w:val="000000"/>
                <w:sz w:val="20"/>
              </w:rPr>
              <w:t>
</w:t>
            </w: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w:t>
            </w:r>
            <w:r>
              <w:rPr>
                <w:rFonts w:ascii="Times New Roman"/>
                <w:b w:val="false"/>
                <w:i w:val="false"/>
                <w:color w:val="000000"/>
                <w:sz w:val="20"/>
              </w:rPr>
              <w:t>есебiнен іске асыру</w:t>
            </w:r>
          </w:p>
        </w:tc>
        <w:tc>
          <w:tcPr>
            <w:tcW w:w="0" w:type="auto"/>
            <w:vMerge/>
            <w:tcBorders>
              <w:top w:val="nil"/>
              <w:left w:val="single" w:color="cfcfcf" w:sz="5"/>
              <w:bottom w:val="single" w:color="cfcfcf" w:sz="5"/>
              <w:right w:val="single" w:color="cfcfcf" w:sz="5"/>
            </w:tcBorders>
          </w:tcPr>
          <w:p/>
        </w:tc>
      </w:tr>
      <w:tr>
        <w:trPr>
          <w:trHeight w:val="24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w:t>
            </w:r>
            <w:r>
              <w:br/>
            </w:r>
            <w:r>
              <w:rPr>
                <w:rFonts w:ascii="Times New Roman"/>
                <w:b w:val="false"/>
                <w:i w:val="false"/>
                <w:color w:val="000000"/>
                <w:sz w:val="20"/>
              </w:rPr>
              <w:t>
</w:t>
            </w:r>
            <w:r>
              <w:rPr>
                <w:rFonts w:ascii="Times New Roman"/>
                <w:b w:val="false"/>
                <w:i w:val="false"/>
                <w:color w:val="000000"/>
                <w:sz w:val="20"/>
              </w:rPr>
              <w:t>жұмыспен қамту және</w:t>
            </w:r>
            <w:r>
              <w:br/>
            </w:r>
            <w:r>
              <w:rPr>
                <w:rFonts w:ascii="Times New Roman"/>
                <w:b w:val="false"/>
                <w:i w:val="false"/>
                <w:color w:val="000000"/>
                <w:sz w:val="20"/>
              </w:rPr>
              <w:t>
</w:t>
            </w:r>
            <w:r>
              <w:rPr>
                <w:rFonts w:ascii="Times New Roman"/>
                <w:b w:val="false"/>
                <w:i w:val="false"/>
                <w:color w:val="000000"/>
                <w:sz w:val="20"/>
              </w:rPr>
              <w:t>әлеуметтік бағдарламалар</w:t>
            </w:r>
            <w:r>
              <w:br/>
            </w:r>
            <w:r>
              <w:rPr>
                <w:rFonts w:ascii="Times New Roman"/>
                <w:b w:val="false"/>
                <w:i w:val="false"/>
                <w:color w:val="000000"/>
                <w:sz w:val="20"/>
              </w:rPr>
              <w:t>
</w:t>
            </w:r>
            <w:r>
              <w:rPr>
                <w:rFonts w:ascii="Times New Roman"/>
                <w:b w:val="false"/>
                <w:i w:val="false"/>
                <w:color w:val="000000"/>
                <w:sz w:val="20"/>
              </w:rPr>
              <w:t>бөлімі" мемлекеттік</w:t>
            </w:r>
            <w:r>
              <w:br/>
            </w:r>
            <w:r>
              <w:rPr>
                <w:rFonts w:ascii="Times New Roman"/>
                <w:b w:val="false"/>
                <w:i w:val="false"/>
                <w:color w:val="000000"/>
                <w:sz w:val="20"/>
              </w:rPr>
              <w:t>
</w:t>
            </w:r>
            <w:r>
              <w:rPr>
                <w:rFonts w:ascii="Times New Roman"/>
                <w:b w:val="false"/>
                <w:i w:val="false"/>
                <w:color w:val="000000"/>
                <w:sz w:val="20"/>
              </w:rPr>
              <w:t>мекемесі</w:t>
            </w:r>
          </w:p>
        </w:tc>
      </w:tr>
      <w:tr>
        <w:trPr>
          <w:trHeight w:val="2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0" w:type="auto"/>
            <w:vMerge/>
            <w:tcBorders>
              <w:top w:val="nil"/>
              <w:left w:val="single" w:color="cfcfcf" w:sz="5"/>
              <w:bottom w:val="single" w:color="cfcfcf" w:sz="5"/>
              <w:right w:val="single" w:color="cfcfcf" w:sz="5"/>
            </w:tcBorders>
          </w:tcPr>
          <w:p/>
        </w:tc>
      </w:tr>
      <w:tr>
        <w:trPr>
          <w:trHeight w:val="24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0" w:type="auto"/>
            <w:vMerge/>
            <w:tcBorders>
              <w:top w:val="nil"/>
              <w:left w:val="single" w:color="cfcfcf" w:sz="5"/>
              <w:bottom w:val="single" w:color="cfcfcf" w:sz="5"/>
              <w:right w:val="single" w:color="cfcfcf" w:sz="5"/>
            </w:tcBorders>
          </w:tcPr>
          <w:p/>
        </w:tc>
      </w:tr>
      <w:tr>
        <w:trPr>
          <w:trHeight w:val="30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w:t>
            </w:r>
            <w:r>
              <w:br/>
            </w:r>
            <w:r>
              <w:rPr>
                <w:rFonts w:ascii="Times New Roman"/>
                <w:b w:val="false"/>
                <w:i w:val="false"/>
                <w:color w:val="000000"/>
                <w:sz w:val="20"/>
              </w:rPr>
              <w:t>
</w:t>
            </w:r>
            <w:r>
              <w:rPr>
                <w:rFonts w:ascii="Times New Roman"/>
                <w:b w:val="false"/>
                <w:i w:val="false"/>
                <w:color w:val="000000"/>
                <w:sz w:val="20"/>
              </w:rPr>
              <w:t>әлеуметтік қорғау жөніндегі қосымша шаралар</w:t>
            </w:r>
          </w:p>
        </w:tc>
        <w:tc>
          <w:tcPr>
            <w:tcW w:w="0" w:type="auto"/>
            <w:vMerge/>
            <w:tcBorders>
              <w:top w:val="nil"/>
              <w:left w:val="single" w:color="cfcfcf" w:sz="5"/>
              <w:bottom w:val="single" w:color="cfcfcf" w:sz="5"/>
              <w:right w:val="single" w:color="cfcfcf" w:sz="5"/>
            </w:tcBorders>
          </w:tcPr>
          <w:p/>
        </w:tc>
      </w:tr>
      <w:tr>
        <w:trPr>
          <w:trHeight w:val="30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w:t>
            </w:r>
            <w:r>
              <w:br/>
            </w:r>
            <w:r>
              <w:rPr>
                <w:rFonts w:ascii="Times New Roman"/>
                <w:b w:val="false"/>
                <w:i w:val="false"/>
                <w:color w:val="000000"/>
                <w:sz w:val="20"/>
              </w:rPr>
              <w:t>
</w:t>
            </w:r>
            <w:r>
              <w:rPr>
                <w:rFonts w:ascii="Times New Roman"/>
                <w:b w:val="false"/>
                <w:i w:val="false"/>
                <w:color w:val="000000"/>
                <w:sz w:val="20"/>
              </w:rPr>
              <w:t>мемлекеттік қолдау шараларын көрсету</w:t>
            </w:r>
          </w:p>
        </w:tc>
        <w:tc>
          <w:tcPr>
            <w:tcW w:w="0" w:type="auto"/>
            <w:vMerge/>
            <w:tcBorders>
              <w:top w:val="nil"/>
              <w:left w:val="single" w:color="cfcfcf" w:sz="5"/>
              <w:bottom w:val="single" w:color="cfcfcf" w:sz="5"/>
              <w:right w:val="single" w:color="cfcfcf" w:sz="5"/>
            </w:tcBorders>
          </w:tcPr>
          <w:p/>
        </w:tc>
      </w:tr>
      <w:tr>
        <w:trPr>
          <w:trHeight w:val="30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0" w:type="auto"/>
            <w:vMerge/>
            <w:tcBorders>
              <w:top w:val="nil"/>
              <w:left w:val="single" w:color="cfcfcf" w:sz="5"/>
              <w:bottom w:val="single" w:color="cfcfcf" w:sz="5"/>
              <w:right w:val="single" w:color="cfcfcf" w:sz="5"/>
            </w:tcBorders>
          </w:tcPr>
          <w:p/>
        </w:tc>
      </w:tr>
      <w:tr>
        <w:trPr>
          <w:trHeight w:val="24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 қаражаты есебінен</w:t>
            </w:r>
            <w:r>
              <w:br/>
            </w:r>
            <w:r>
              <w:rPr>
                <w:rFonts w:ascii="Times New Roman"/>
                <w:b w:val="false"/>
                <w:i w:val="false"/>
                <w:color w:val="000000"/>
                <w:sz w:val="20"/>
              </w:rPr>
              <w:t>
</w:t>
            </w:r>
            <w:r>
              <w:rPr>
                <w:rFonts w:ascii="Times New Roman"/>
                <w:b w:val="false"/>
                <w:i w:val="false"/>
                <w:color w:val="000000"/>
                <w:sz w:val="20"/>
              </w:rPr>
              <w:t>іске асыру</w:t>
            </w:r>
          </w:p>
        </w:tc>
        <w:tc>
          <w:tcPr>
            <w:tcW w:w="0" w:type="auto"/>
            <w:vMerge/>
            <w:tcBorders>
              <w:top w:val="nil"/>
              <w:left w:val="single" w:color="cfcfcf" w:sz="5"/>
              <w:bottom w:val="single" w:color="cfcfcf" w:sz="5"/>
              <w:right w:val="single" w:color="cfcfcf" w:sz="5"/>
            </w:tcBorders>
          </w:tcPr>
          <w:p/>
        </w:tc>
      </w:tr>
      <w:tr>
        <w:trPr>
          <w:trHeight w:val="30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0" w:type="auto"/>
            <w:vMerge/>
            <w:tcBorders>
              <w:top w:val="nil"/>
              <w:left w:val="single" w:color="cfcfcf" w:sz="5"/>
              <w:bottom w:val="single" w:color="cfcfcf" w:sz="5"/>
              <w:right w:val="single" w:color="cfcfcf" w:sz="5"/>
            </w:tcBorders>
          </w:tcPr>
          <w:p/>
        </w:tc>
      </w:tr>
      <w:tr>
        <w:trPr>
          <w:trHeight w:val="51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w:t>
            </w:r>
            <w:r>
              <w:br/>
            </w:r>
            <w:r>
              <w:rPr>
                <w:rFonts w:ascii="Times New Roman"/>
                <w:b w:val="false"/>
                <w:i w:val="false"/>
                <w:color w:val="000000"/>
                <w:sz w:val="20"/>
              </w:rPr>
              <w:t>
</w:t>
            </w:r>
            <w:r>
              <w:rPr>
                <w:rFonts w:ascii="Times New Roman"/>
                <w:b w:val="false"/>
                <w:i w:val="false"/>
                <w:color w:val="000000"/>
                <w:sz w:val="20"/>
              </w:rPr>
              <w:t>мұқтаж азаматтардың жекелеген топтарына</w:t>
            </w:r>
            <w:r>
              <w:br/>
            </w:r>
            <w:r>
              <w:rPr>
                <w:rFonts w:ascii="Times New Roman"/>
                <w:b w:val="false"/>
                <w:i w:val="false"/>
                <w:color w:val="000000"/>
                <w:sz w:val="20"/>
              </w:rPr>
              <w:t>
</w:t>
            </w:r>
            <w:r>
              <w:rPr>
                <w:rFonts w:ascii="Times New Roman"/>
                <w:b w:val="false"/>
                <w:i w:val="false"/>
                <w:color w:val="000000"/>
                <w:sz w:val="20"/>
              </w:rPr>
              <w:t>әлеуметтік көмекті жергілікті бюджет қаражаты</w:t>
            </w:r>
            <w:r>
              <w:br/>
            </w:r>
            <w:r>
              <w:rPr>
                <w:rFonts w:ascii="Times New Roman"/>
                <w:b w:val="false"/>
                <w:i w:val="false"/>
                <w:color w:val="000000"/>
                <w:sz w:val="20"/>
              </w:rPr>
              <w:t>
</w:t>
            </w:r>
            <w:r>
              <w:rPr>
                <w:rFonts w:ascii="Times New Roman"/>
                <w:b w:val="false"/>
                <w:i w:val="false"/>
                <w:color w:val="000000"/>
                <w:sz w:val="20"/>
              </w:rPr>
              <w:t>есебінен іске асыру</w:t>
            </w:r>
          </w:p>
        </w:tc>
        <w:tc>
          <w:tcPr>
            <w:tcW w:w="0" w:type="auto"/>
            <w:vMerge/>
            <w:tcBorders>
              <w:top w:val="nil"/>
              <w:left w:val="single" w:color="cfcfcf" w:sz="5"/>
              <w:bottom w:val="single" w:color="cfcfcf" w:sz="5"/>
              <w:right w:val="single" w:color="cfcfcf" w:sz="5"/>
            </w:tcBorders>
          </w:tcPr>
          <w:p/>
        </w:tc>
      </w:tr>
      <w:tr>
        <w:trPr>
          <w:trHeight w:val="30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w:t>
            </w:r>
            <w:r>
              <w:br/>
            </w:r>
            <w:r>
              <w:rPr>
                <w:rFonts w:ascii="Times New Roman"/>
                <w:b w:val="false"/>
                <w:i w:val="false"/>
                <w:color w:val="000000"/>
                <w:sz w:val="20"/>
              </w:rPr>
              <w:t>
</w:t>
            </w:r>
            <w:r>
              <w:rPr>
                <w:rFonts w:ascii="Times New Roman"/>
                <w:b w:val="false"/>
                <w:i w:val="false"/>
                <w:color w:val="000000"/>
                <w:sz w:val="20"/>
              </w:rPr>
              <w:t>материалдық қамтамасыз ету</w:t>
            </w:r>
          </w:p>
        </w:tc>
        <w:tc>
          <w:tcPr>
            <w:tcW w:w="0" w:type="auto"/>
            <w:vMerge/>
            <w:tcBorders>
              <w:top w:val="nil"/>
              <w:left w:val="single" w:color="cfcfcf" w:sz="5"/>
              <w:bottom w:val="single" w:color="cfcfcf" w:sz="5"/>
              <w:right w:val="single" w:color="cfcfcf" w:sz="5"/>
            </w:tcBorders>
          </w:tcPr>
          <w:p/>
        </w:tc>
      </w:tr>
      <w:tr>
        <w:trPr>
          <w:trHeight w:val="28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w:t>
            </w:r>
            <w:r>
              <w:br/>
            </w:r>
            <w:r>
              <w:rPr>
                <w:rFonts w:ascii="Times New Roman"/>
                <w:b w:val="false"/>
                <w:i w:val="false"/>
                <w:color w:val="000000"/>
                <w:sz w:val="20"/>
              </w:rPr>
              <w:t>
</w:t>
            </w:r>
            <w:r>
              <w:rPr>
                <w:rFonts w:ascii="Times New Roman"/>
                <w:b w:val="false"/>
                <w:i w:val="false"/>
                <w:color w:val="000000"/>
                <w:sz w:val="20"/>
              </w:rPr>
              <w:t>көрсетуді жергілікті бюджет қаражаты есебінен</w:t>
            </w:r>
            <w:r>
              <w:br/>
            </w:r>
            <w:r>
              <w:rPr>
                <w:rFonts w:ascii="Times New Roman"/>
                <w:b w:val="false"/>
                <w:i w:val="false"/>
                <w:color w:val="000000"/>
                <w:sz w:val="20"/>
              </w:rPr>
              <w:t>
</w:t>
            </w:r>
            <w:r>
              <w:rPr>
                <w:rFonts w:ascii="Times New Roman"/>
                <w:b w:val="false"/>
                <w:i w:val="false"/>
                <w:color w:val="000000"/>
                <w:sz w:val="20"/>
              </w:rPr>
              <w:t>іске асыру</w:t>
            </w:r>
          </w:p>
        </w:tc>
        <w:tc>
          <w:tcPr>
            <w:tcW w:w="0" w:type="auto"/>
            <w:vMerge/>
            <w:tcBorders>
              <w:top w:val="nil"/>
              <w:left w:val="single" w:color="cfcfcf" w:sz="5"/>
              <w:bottom w:val="single" w:color="cfcfcf" w:sz="5"/>
              <w:right w:val="single" w:color="cfcfcf" w:sz="5"/>
            </w:tcBorders>
          </w:tcPr>
          <w:p/>
        </w:tc>
      </w:tr>
      <w:tr>
        <w:trPr>
          <w:trHeight w:val="24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w:t>
            </w:r>
            <w:r>
              <w:rPr>
                <w:rFonts w:ascii="Times New Roman"/>
                <w:b w:val="false"/>
                <w:i w:val="false"/>
                <w:color w:val="000000"/>
                <w:sz w:val="20"/>
              </w:rPr>
              <w:t>жәрдемақылар</w:t>
            </w:r>
          </w:p>
        </w:tc>
        <w:tc>
          <w:tcPr>
            <w:tcW w:w="0" w:type="auto"/>
            <w:vMerge/>
            <w:tcBorders>
              <w:top w:val="nil"/>
              <w:left w:val="single" w:color="cfcfcf" w:sz="5"/>
              <w:bottom w:val="single" w:color="cfcfcf" w:sz="5"/>
              <w:right w:val="single" w:color="cfcfcf" w:sz="5"/>
            </w:tcBorders>
          </w:tcPr>
          <w:p/>
        </w:tc>
      </w:tr>
      <w:tr>
        <w:trPr>
          <w:trHeight w:val="30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 қаражаты есебінен</w:t>
            </w:r>
            <w:r>
              <w:br/>
            </w:r>
            <w:r>
              <w:rPr>
                <w:rFonts w:ascii="Times New Roman"/>
                <w:b w:val="false"/>
                <w:i w:val="false"/>
                <w:color w:val="000000"/>
                <w:sz w:val="20"/>
              </w:rPr>
              <w:t>
</w:t>
            </w:r>
            <w:r>
              <w:rPr>
                <w:rFonts w:ascii="Times New Roman"/>
                <w:b w:val="false"/>
                <w:i w:val="false"/>
                <w:color w:val="000000"/>
                <w:sz w:val="20"/>
              </w:rPr>
              <w:t>іске асыру</w:t>
            </w:r>
          </w:p>
        </w:tc>
        <w:tc>
          <w:tcPr>
            <w:tcW w:w="0" w:type="auto"/>
            <w:vMerge/>
            <w:tcBorders>
              <w:top w:val="nil"/>
              <w:left w:val="single" w:color="cfcfcf" w:sz="5"/>
              <w:bottom w:val="single" w:color="cfcfcf" w:sz="5"/>
              <w:right w:val="single" w:color="cfcfcf" w:sz="5"/>
            </w:tcBorders>
          </w:tcPr>
          <w:p/>
        </w:tc>
      </w:tr>
      <w:tr>
        <w:trPr>
          <w:trHeight w:val="52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w:t>
            </w:r>
            <w:r>
              <w:br/>
            </w:r>
            <w:r>
              <w:rPr>
                <w:rFonts w:ascii="Times New Roman"/>
                <w:b w:val="false"/>
                <w:i w:val="false"/>
                <w:color w:val="000000"/>
                <w:sz w:val="20"/>
              </w:rPr>
              <w:t>
</w:t>
            </w:r>
            <w:r>
              <w:rPr>
                <w:rFonts w:ascii="Times New Roman"/>
                <w:b w:val="false"/>
                <w:i w:val="false"/>
                <w:color w:val="000000"/>
                <w:sz w:val="20"/>
              </w:rPr>
              <w:t>мұқтаж мүгедектерді міндетті гигиеналық</w:t>
            </w:r>
            <w:r>
              <w:br/>
            </w:r>
            <w:r>
              <w:rPr>
                <w:rFonts w:ascii="Times New Roman"/>
                <w:b w:val="false"/>
                <w:i w:val="false"/>
                <w:color w:val="000000"/>
                <w:sz w:val="20"/>
              </w:rPr>
              <w:t>
</w:t>
            </w:r>
            <w:r>
              <w:rPr>
                <w:rFonts w:ascii="Times New Roman"/>
                <w:b w:val="false"/>
                <w:i w:val="false"/>
                <w:color w:val="000000"/>
                <w:sz w:val="20"/>
              </w:rPr>
              <w:t>құралдармен қамтамасыз етуге және ымдау тілі</w:t>
            </w:r>
            <w:r>
              <w:br/>
            </w:r>
            <w:r>
              <w:rPr>
                <w:rFonts w:ascii="Times New Roman"/>
                <w:b w:val="false"/>
                <w:i w:val="false"/>
                <w:color w:val="000000"/>
                <w:sz w:val="20"/>
              </w:rPr>
              <w:t>
</w:t>
            </w:r>
            <w:r>
              <w:rPr>
                <w:rFonts w:ascii="Times New Roman"/>
                <w:b w:val="false"/>
                <w:i w:val="false"/>
                <w:color w:val="000000"/>
                <w:sz w:val="20"/>
              </w:rPr>
              <w:t>мамандарының, жеке көмекшілердің қызмет көрсету</w:t>
            </w:r>
          </w:p>
        </w:tc>
        <w:tc>
          <w:tcPr>
            <w:tcW w:w="0" w:type="auto"/>
            <w:vMerge/>
            <w:tcBorders>
              <w:top w:val="nil"/>
              <w:left w:val="single" w:color="cfcfcf" w:sz="5"/>
              <w:bottom w:val="single" w:color="cfcfcf" w:sz="5"/>
              <w:right w:val="single" w:color="cfcfcf" w:sz="5"/>
            </w:tcBorders>
          </w:tcPr>
          <w:p/>
        </w:tc>
      </w:tr>
      <w:tr>
        <w:trPr>
          <w:trHeight w:val="5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w:t>
            </w:r>
            <w:r>
              <w:br/>
            </w:r>
            <w:r>
              <w:rPr>
                <w:rFonts w:ascii="Times New Roman"/>
                <w:b w:val="false"/>
                <w:i w:val="false"/>
                <w:color w:val="000000"/>
                <w:sz w:val="20"/>
              </w:rPr>
              <w:t>
</w:t>
            </w:r>
            <w:r>
              <w:rPr>
                <w:rFonts w:ascii="Times New Roman"/>
                <w:b w:val="false"/>
                <w:i w:val="false"/>
                <w:color w:val="000000"/>
                <w:sz w:val="20"/>
              </w:rPr>
              <w:t>етуді республикалық бюджеттен берілетін</w:t>
            </w:r>
            <w:r>
              <w:br/>
            </w:r>
            <w:r>
              <w:rPr>
                <w:rFonts w:ascii="Times New Roman"/>
                <w:b w:val="false"/>
                <w:i w:val="false"/>
                <w:color w:val="000000"/>
                <w:sz w:val="20"/>
              </w:rPr>
              <w:t>
</w:t>
            </w:r>
            <w:r>
              <w:rPr>
                <w:rFonts w:ascii="Times New Roman"/>
                <w:b w:val="false"/>
                <w:i w:val="false"/>
                <w:color w:val="000000"/>
                <w:sz w:val="20"/>
              </w:rPr>
              <w:t>трансферттер есебiнен іске асыру</w:t>
            </w:r>
          </w:p>
        </w:tc>
        <w:tc>
          <w:tcPr>
            <w:tcW w:w="0" w:type="auto"/>
            <w:vMerge/>
            <w:tcBorders>
              <w:top w:val="nil"/>
              <w:left w:val="single" w:color="cfcfcf" w:sz="5"/>
              <w:bottom w:val="single" w:color="cfcfcf" w:sz="5"/>
              <w:right w:val="single" w:color="cfcfcf" w:sz="5"/>
            </w:tcBorders>
          </w:tcPr>
          <w:p/>
        </w:tc>
      </w:tr>
      <w:tr>
        <w:trPr>
          <w:trHeight w:val="52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w:t>
            </w:r>
            <w:r>
              <w:br/>
            </w:r>
            <w:r>
              <w:rPr>
                <w:rFonts w:ascii="Times New Roman"/>
                <w:b w:val="false"/>
                <w:i w:val="false"/>
                <w:color w:val="000000"/>
                <w:sz w:val="20"/>
              </w:rPr>
              <w:t>
</w:t>
            </w:r>
            <w:r>
              <w:rPr>
                <w:rFonts w:ascii="Times New Roman"/>
                <w:b w:val="false"/>
                <w:i w:val="false"/>
                <w:color w:val="000000"/>
                <w:sz w:val="20"/>
              </w:rPr>
              <w:t>бағдарламаларды қамтамасыз етуді іске асыру</w:t>
            </w:r>
            <w:r>
              <w:br/>
            </w:r>
            <w:r>
              <w:rPr>
                <w:rFonts w:ascii="Times New Roman"/>
                <w:b w:val="false"/>
                <w:i w:val="false"/>
                <w:color w:val="000000"/>
                <w:sz w:val="20"/>
              </w:rPr>
              <w:t>
</w:t>
            </w:r>
            <w:r>
              <w:rPr>
                <w:rFonts w:ascii="Times New Roman"/>
                <w:b w:val="false"/>
                <w:i w:val="false"/>
                <w:color w:val="000000"/>
                <w:sz w:val="20"/>
              </w:rPr>
              <w:t>саласындағы мемлекеттік саясатты іске асыру</w:t>
            </w:r>
            <w:r>
              <w:br/>
            </w:r>
            <w:r>
              <w:rPr>
                <w:rFonts w:ascii="Times New Roman"/>
                <w:b w:val="false"/>
                <w:i w:val="false"/>
                <w:color w:val="000000"/>
                <w:sz w:val="20"/>
              </w:rPr>
              <w:t>
</w:t>
            </w:r>
            <w:r>
              <w:rPr>
                <w:rFonts w:ascii="Times New Roman"/>
                <w:b w:val="false"/>
                <w:i w:val="false"/>
                <w:color w:val="000000"/>
                <w:sz w:val="20"/>
              </w:rPr>
              <w:t>жөніндегі қызметтер</w:t>
            </w:r>
          </w:p>
        </w:tc>
        <w:tc>
          <w:tcPr>
            <w:tcW w:w="0" w:type="auto"/>
            <w:vMerge/>
            <w:tcBorders>
              <w:top w:val="nil"/>
              <w:left w:val="single" w:color="cfcfcf" w:sz="5"/>
              <w:bottom w:val="single" w:color="cfcfcf" w:sz="5"/>
              <w:right w:val="single" w:color="cfcfcf" w:sz="5"/>
            </w:tcBorders>
          </w:tcPr>
          <w:p/>
        </w:tc>
      </w:tr>
      <w:tr>
        <w:trPr>
          <w:trHeight w:val="30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w:t>
            </w:r>
            <w:r>
              <w:rPr>
                <w:rFonts w:ascii="Times New Roman"/>
                <w:b w:val="false"/>
                <w:i w:val="false"/>
                <w:color w:val="000000"/>
                <w:sz w:val="20"/>
              </w:rPr>
              <w:t>төлемдерді есептеу, төлеу мен жеткізу бойынша</w:t>
            </w:r>
            <w:r>
              <w:br/>
            </w:r>
            <w:r>
              <w:rPr>
                <w:rFonts w:ascii="Times New Roman"/>
                <w:b w:val="false"/>
                <w:i w:val="false"/>
                <w:color w:val="000000"/>
                <w:sz w:val="20"/>
              </w:rPr>
              <w:t>
</w:t>
            </w:r>
            <w:r>
              <w:rPr>
                <w:rFonts w:ascii="Times New Roman"/>
                <w:b w:val="false"/>
                <w:i w:val="false"/>
                <w:color w:val="000000"/>
                <w:sz w:val="20"/>
              </w:rPr>
              <w:t>қызметтерге ақы төлеу</w:t>
            </w:r>
          </w:p>
        </w:tc>
        <w:tc>
          <w:tcPr>
            <w:tcW w:w="0" w:type="auto"/>
            <w:vMerge/>
            <w:tcBorders>
              <w:top w:val="nil"/>
              <w:left w:val="single" w:color="cfcfcf" w:sz="5"/>
              <w:bottom w:val="single" w:color="cfcfcf" w:sz="5"/>
              <w:right w:val="single" w:color="cfcfcf" w:sz="5"/>
            </w:tcBorders>
          </w:tcPr>
          <w:p/>
        </w:tc>
      </w:tr>
      <w:tr>
        <w:trPr>
          <w:trHeight w:val="28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0" w:type="auto"/>
            <w:vMerge/>
            <w:tcBorders>
              <w:top w:val="nil"/>
              <w:left w:val="single" w:color="cfcfcf" w:sz="5"/>
              <w:bottom w:val="single" w:color="cfcfcf" w:sz="5"/>
              <w:right w:val="single" w:color="cfcfcf" w:sz="5"/>
            </w:tcBorders>
          </w:tcPr>
          <w:p/>
        </w:tc>
      </w:tr>
      <w:tr>
        <w:trPr>
          <w:trHeight w:val="5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w:t>
            </w:r>
            <w:r>
              <w:br/>
            </w:r>
            <w:r>
              <w:rPr>
                <w:rFonts w:ascii="Times New Roman"/>
                <w:b w:val="false"/>
                <w:i w:val="false"/>
                <w:color w:val="000000"/>
                <w:sz w:val="20"/>
              </w:rPr>
              <w:t>
</w:t>
            </w:r>
            <w:r>
              <w:rPr>
                <w:rFonts w:ascii="Times New Roman"/>
                <w:b w:val="false"/>
                <w:i w:val="false"/>
                <w:color w:val="000000"/>
                <w:sz w:val="20"/>
              </w:rPr>
              <w:t>шеңберінде жеке кәсіпкерлікті қолдауға</w:t>
            </w:r>
            <w:r>
              <w:br/>
            </w:r>
            <w:r>
              <w:rPr>
                <w:rFonts w:ascii="Times New Roman"/>
                <w:b w:val="false"/>
                <w:i w:val="false"/>
                <w:color w:val="000000"/>
                <w:sz w:val="20"/>
              </w:rPr>
              <w:t>
</w:t>
            </w: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w:t>
            </w:r>
            <w:r>
              <w:rPr>
                <w:rFonts w:ascii="Times New Roman"/>
                <w:b w:val="false"/>
                <w:i w:val="false"/>
                <w:color w:val="000000"/>
                <w:sz w:val="20"/>
              </w:rPr>
              <w:t>есебiнен іске асыру</w:t>
            </w:r>
          </w:p>
        </w:tc>
        <w:tc>
          <w:tcPr>
            <w:tcW w:w="0" w:type="auto"/>
            <w:vMerge/>
            <w:tcBorders>
              <w:top w:val="nil"/>
              <w:left w:val="single" w:color="cfcfcf" w:sz="5"/>
              <w:bottom w:val="single" w:color="cfcfcf" w:sz="5"/>
              <w:right w:val="single" w:color="cfcfcf" w:sz="5"/>
            </w:tcBorders>
          </w:tcPr>
          <w:p/>
        </w:tc>
      </w:tr>
      <w:tr>
        <w:trPr>
          <w:trHeight w:val="24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Ахметбеков атындағы</w:t>
            </w:r>
            <w:r>
              <w:br/>
            </w:r>
            <w:r>
              <w:rPr>
                <w:rFonts w:ascii="Times New Roman"/>
                <w:b w:val="false"/>
                <w:i w:val="false"/>
                <w:color w:val="000000"/>
                <w:sz w:val="20"/>
              </w:rPr>
              <w:t>
</w:t>
            </w:r>
            <w:r>
              <w:rPr>
                <w:rFonts w:ascii="Times New Roman"/>
                <w:b w:val="false"/>
                <w:i w:val="false"/>
                <w:color w:val="000000"/>
                <w:sz w:val="20"/>
              </w:rPr>
              <w:t>мәдениет үйі"</w:t>
            </w:r>
            <w:r>
              <w:br/>
            </w:r>
            <w:r>
              <w:rPr>
                <w:rFonts w:ascii="Times New Roman"/>
                <w:b w:val="false"/>
                <w:i w:val="false"/>
                <w:color w:val="000000"/>
                <w:sz w:val="20"/>
              </w:rPr>
              <w:t>
</w:t>
            </w:r>
            <w:r>
              <w:rPr>
                <w:rFonts w:ascii="Times New Roman"/>
                <w:b w:val="false"/>
                <w:i w:val="false"/>
                <w:color w:val="000000"/>
                <w:sz w:val="20"/>
              </w:rPr>
              <w:t>мемлекеттік мекемесі</w:t>
            </w:r>
          </w:p>
        </w:tc>
      </w:tr>
      <w:tr>
        <w:trPr>
          <w:trHeight w:val="2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w:t>
            </w:r>
            <w:r>
              <w:br/>
            </w:r>
            <w:r>
              <w:rPr>
                <w:rFonts w:ascii="Times New Roman"/>
                <w:b w:val="false"/>
                <w:i w:val="false"/>
                <w:color w:val="000000"/>
                <w:sz w:val="20"/>
              </w:rPr>
              <w:t>
</w:t>
            </w:r>
            <w:r>
              <w:rPr>
                <w:rFonts w:ascii="Times New Roman"/>
                <w:b w:val="false"/>
                <w:i w:val="false"/>
                <w:color w:val="000000"/>
                <w:sz w:val="20"/>
              </w:rPr>
              <w:t>кітапханалар жүйесі"</w:t>
            </w:r>
            <w:r>
              <w:br/>
            </w:r>
            <w:r>
              <w:rPr>
                <w:rFonts w:ascii="Times New Roman"/>
                <w:b w:val="false"/>
                <w:i w:val="false"/>
                <w:color w:val="000000"/>
                <w:sz w:val="20"/>
              </w:rPr>
              <w:t>
</w:t>
            </w:r>
            <w:r>
              <w:rPr>
                <w:rFonts w:ascii="Times New Roman"/>
                <w:b w:val="false"/>
                <w:i w:val="false"/>
                <w:color w:val="000000"/>
                <w:sz w:val="20"/>
              </w:rPr>
              <w:t>мемлекеттік мекемесі</w:t>
            </w:r>
          </w:p>
        </w:tc>
      </w:tr>
      <w:tr>
        <w:trPr>
          <w:trHeight w:val="2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w:t>
            </w:r>
            <w:r>
              <w:br/>
            </w:r>
            <w:r>
              <w:rPr>
                <w:rFonts w:ascii="Times New Roman"/>
                <w:b w:val="false"/>
                <w:i w:val="false"/>
                <w:color w:val="000000"/>
                <w:sz w:val="20"/>
              </w:rPr>
              <w:t>
</w:t>
            </w:r>
            <w:r>
              <w:rPr>
                <w:rFonts w:ascii="Times New Roman"/>
                <w:b w:val="false"/>
                <w:i w:val="false"/>
                <w:color w:val="000000"/>
                <w:sz w:val="20"/>
              </w:rPr>
              <w:t>спорттық жарыстар өткiзу</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w:t>
            </w:r>
            <w:r>
              <w:br/>
            </w:r>
            <w:r>
              <w:rPr>
                <w:rFonts w:ascii="Times New Roman"/>
                <w:b w:val="false"/>
                <w:i w:val="false"/>
                <w:color w:val="000000"/>
                <w:sz w:val="20"/>
              </w:rPr>
              <w:t>
</w:t>
            </w:r>
            <w:r>
              <w:rPr>
                <w:rFonts w:ascii="Times New Roman"/>
                <w:b w:val="false"/>
                <w:i w:val="false"/>
                <w:color w:val="000000"/>
                <w:sz w:val="20"/>
              </w:rPr>
              <w:t>мәдениет, тілдерді</w:t>
            </w:r>
            <w:r>
              <w:br/>
            </w:r>
            <w:r>
              <w:rPr>
                <w:rFonts w:ascii="Times New Roman"/>
                <w:b w:val="false"/>
                <w:i w:val="false"/>
                <w:color w:val="000000"/>
                <w:sz w:val="20"/>
              </w:rPr>
              <w:t>
</w:t>
            </w:r>
            <w:r>
              <w:rPr>
                <w:rFonts w:ascii="Times New Roman"/>
                <w:b w:val="false"/>
                <w:i w:val="false"/>
                <w:color w:val="000000"/>
                <w:sz w:val="20"/>
              </w:rPr>
              <w:t>дамыту, дене шынықтыру</w:t>
            </w:r>
            <w:r>
              <w:br/>
            </w:r>
            <w:r>
              <w:rPr>
                <w:rFonts w:ascii="Times New Roman"/>
                <w:b w:val="false"/>
                <w:i w:val="false"/>
                <w:color w:val="000000"/>
                <w:sz w:val="20"/>
              </w:rPr>
              <w:t>
</w:t>
            </w:r>
            <w:r>
              <w:rPr>
                <w:rFonts w:ascii="Times New Roman"/>
                <w:b w:val="false"/>
                <w:i w:val="false"/>
                <w:color w:val="000000"/>
                <w:sz w:val="20"/>
              </w:rPr>
              <w:t>және спорт</w:t>
            </w:r>
            <w:r>
              <w:br/>
            </w:r>
            <w:r>
              <w:rPr>
                <w:rFonts w:ascii="Times New Roman"/>
                <w:b w:val="false"/>
                <w:i w:val="false"/>
                <w:color w:val="000000"/>
                <w:sz w:val="20"/>
              </w:rPr>
              <w:t>
</w:t>
            </w:r>
            <w:r>
              <w:rPr>
                <w:rFonts w:ascii="Times New Roman"/>
                <w:b w:val="false"/>
                <w:i w:val="false"/>
                <w:color w:val="000000"/>
                <w:sz w:val="20"/>
              </w:rPr>
              <w:t>бөлімі"мемлекеттік</w:t>
            </w:r>
            <w:r>
              <w:br/>
            </w:r>
            <w:r>
              <w:rPr>
                <w:rFonts w:ascii="Times New Roman"/>
                <w:b w:val="false"/>
                <w:i w:val="false"/>
                <w:color w:val="000000"/>
                <w:sz w:val="20"/>
              </w:rPr>
              <w:t>
</w:t>
            </w:r>
            <w:r>
              <w:rPr>
                <w:rFonts w:ascii="Times New Roman"/>
                <w:b w:val="false"/>
                <w:i w:val="false"/>
                <w:color w:val="000000"/>
                <w:sz w:val="20"/>
              </w:rPr>
              <w:t>мекемесі</w:t>
            </w:r>
          </w:p>
        </w:tc>
      </w:tr>
      <w:tr>
        <w:trPr>
          <w:trHeight w:val="5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w:t>
            </w:r>
            <w:r>
              <w:br/>
            </w:r>
            <w:r>
              <w:rPr>
                <w:rFonts w:ascii="Times New Roman"/>
                <w:b w:val="false"/>
                <w:i w:val="false"/>
                <w:color w:val="000000"/>
                <w:sz w:val="20"/>
              </w:rPr>
              <w:t>
</w:t>
            </w:r>
            <w:r>
              <w:rPr>
                <w:rFonts w:ascii="Times New Roman"/>
                <w:b w:val="false"/>
                <w:i w:val="false"/>
                <w:color w:val="000000"/>
                <w:sz w:val="20"/>
              </w:rPr>
              <w:t>маңызы бар қала) құрама командаларының мүшелерiн</w:t>
            </w:r>
            <w:r>
              <w:br/>
            </w:r>
            <w:r>
              <w:rPr>
                <w:rFonts w:ascii="Times New Roman"/>
                <w:b w:val="false"/>
                <w:i w:val="false"/>
                <w:color w:val="000000"/>
                <w:sz w:val="20"/>
              </w:rPr>
              <w:t>
</w:t>
            </w:r>
            <w:r>
              <w:rPr>
                <w:rFonts w:ascii="Times New Roman"/>
                <w:b w:val="false"/>
                <w:i w:val="false"/>
                <w:color w:val="000000"/>
                <w:sz w:val="20"/>
              </w:rPr>
              <w:t>дайындау және олардың облыстық спорт жарыстарына</w:t>
            </w:r>
            <w:r>
              <w:br/>
            </w:r>
            <w:r>
              <w:rPr>
                <w:rFonts w:ascii="Times New Roman"/>
                <w:b w:val="false"/>
                <w:i w:val="false"/>
                <w:color w:val="000000"/>
                <w:sz w:val="20"/>
              </w:rPr>
              <w:t>
</w:t>
            </w:r>
            <w:r>
              <w:rPr>
                <w:rFonts w:ascii="Times New Roman"/>
                <w:b w:val="false"/>
                <w:i w:val="false"/>
                <w:color w:val="000000"/>
                <w:sz w:val="20"/>
              </w:rPr>
              <w:t>қатысуы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w:t>
            </w:r>
            <w:r>
              <w:br/>
            </w:r>
            <w:r>
              <w:rPr>
                <w:rFonts w:ascii="Times New Roman"/>
                <w:b w:val="false"/>
                <w:i w:val="false"/>
                <w:color w:val="000000"/>
                <w:sz w:val="20"/>
              </w:rPr>
              <w:t>
</w:t>
            </w:r>
            <w:r>
              <w:rPr>
                <w:rFonts w:ascii="Times New Roman"/>
                <w:b w:val="false"/>
                <w:i w:val="false"/>
                <w:color w:val="000000"/>
                <w:sz w:val="20"/>
              </w:rPr>
              <w:t>басқа да тілдерін дамыту</w:t>
            </w:r>
          </w:p>
        </w:tc>
        <w:tc>
          <w:tcPr>
            <w:tcW w:w="0" w:type="auto"/>
            <w:vMerge/>
            <w:tcBorders>
              <w:top w:val="nil"/>
              <w:left w:val="single" w:color="cfcfcf" w:sz="5"/>
              <w:bottom w:val="single" w:color="cfcfcf" w:sz="5"/>
              <w:right w:val="single" w:color="cfcfcf" w:sz="5"/>
            </w:tcBorders>
          </w:tcPr>
          <w:p/>
        </w:tc>
      </w:tr>
      <w:tr>
        <w:trPr>
          <w:trHeight w:val="51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w:t>
            </w:r>
            <w:r>
              <w:br/>
            </w:r>
            <w:r>
              <w:rPr>
                <w:rFonts w:ascii="Times New Roman"/>
                <w:b w:val="false"/>
                <w:i w:val="false"/>
                <w:color w:val="000000"/>
                <w:sz w:val="20"/>
              </w:rPr>
              <w:t>
</w:t>
            </w:r>
            <w:r>
              <w:rPr>
                <w:rFonts w:ascii="Times New Roman"/>
                <w:b w:val="false"/>
                <w:i w:val="false"/>
                <w:color w:val="000000"/>
                <w:sz w:val="20"/>
              </w:rPr>
              <w:t>шынықтыру және спорт саласындағы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 жөніндегі қызметтер</w:t>
            </w:r>
          </w:p>
        </w:tc>
        <w:tc>
          <w:tcPr>
            <w:tcW w:w="0" w:type="auto"/>
            <w:vMerge/>
            <w:tcBorders>
              <w:top w:val="nil"/>
              <w:left w:val="single" w:color="cfcfcf" w:sz="5"/>
              <w:bottom w:val="single" w:color="cfcfcf" w:sz="5"/>
              <w:right w:val="single" w:color="cfcfcf" w:sz="5"/>
            </w:tcBorders>
          </w:tcPr>
          <w:p/>
        </w:tc>
      </w:tr>
      <w:tr>
        <w:trPr>
          <w:trHeight w:val="33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0" w:type="auto"/>
            <w:vMerge/>
            <w:tcBorders>
              <w:top w:val="nil"/>
              <w:left w:val="single" w:color="cfcfcf" w:sz="5"/>
              <w:bottom w:val="single" w:color="cfcfcf" w:sz="5"/>
              <w:right w:val="single" w:color="cfcfcf" w:sz="5"/>
            </w:tcBorders>
          </w:tcPr>
          <w:p/>
        </w:tc>
      </w:tr>
      <w:tr>
        <w:trPr>
          <w:trHeight w:val="30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w:t>
            </w:r>
            <w:r>
              <w:rPr>
                <w:rFonts w:ascii="Times New Roman"/>
                <w:b w:val="false"/>
                <w:i w:val="false"/>
                <w:color w:val="000000"/>
                <w:sz w:val="20"/>
              </w:rPr>
              <w:t>ақпараттық саясат жүргізу жөніндегі қызметтер</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w:t>
            </w:r>
            <w:r>
              <w:br/>
            </w:r>
            <w:r>
              <w:rPr>
                <w:rFonts w:ascii="Times New Roman"/>
                <w:b w:val="false"/>
                <w:i w:val="false"/>
                <w:color w:val="000000"/>
                <w:sz w:val="20"/>
              </w:rPr>
              <w:t>
</w:t>
            </w:r>
            <w:r>
              <w:rPr>
                <w:rFonts w:ascii="Times New Roman"/>
                <w:b w:val="false"/>
                <w:i w:val="false"/>
                <w:color w:val="000000"/>
                <w:sz w:val="20"/>
              </w:rPr>
              <w:t>ішкі саясат бөлімі"</w:t>
            </w:r>
            <w:r>
              <w:br/>
            </w:r>
            <w:r>
              <w:rPr>
                <w:rFonts w:ascii="Times New Roman"/>
                <w:b w:val="false"/>
                <w:i w:val="false"/>
                <w:color w:val="000000"/>
                <w:sz w:val="20"/>
              </w:rPr>
              <w:t>
</w:t>
            </w:r>
            <w:r>
              <w:rPr>
                <w:rFonts w:ascii="Times New Roman"/>
                <w:b w:val="false"/>
                <w:i w:val="false"/>
                <w:color w:val="000000"/>
                <w:sz w:val="20"/>
              </w:rPr>
              <w:t>мемлекеттік мекемесі</w:t>
            </w:r>
          </w:p>
        </w:tc>
      </w:tr>
      <w:tr>
        <w:trPr>
          <w:trHeight w:val="51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w:t>
            </w:r>
            <w:r>
              <w:br/>
            </w:r>
            <w:r>
              <w:rPr>
                <w:rFonts w:ascii="Times New Roman"/>
                <w:b w:val="false"/>
                <w:i w:val="false"/>
                <w:color w:val="000000"/>
                <w:sz w:val="20"/>
              </w:rPr>
              <w:t>
</w:t>
            </w:r>
            <w:r>
              <w:rPr>
                <w:rFonts w:ascii="Times New Roman"/>
                <w:b w:val="false"/>
                <w:i w:val="false"/>
                <w:color w:val="000000"/>
                <w:sz w:val="20"/>
              </w:rPr>
              <w:t>нығайту және азаматтардың әлеуметтік сенімділігін</w:t>
            </w:r>
            <w:r>
              <w:br/>
            </w:r>
            <w:r>
              <w:rPr>
                <w:rFonts w:ascii="Times New Roman"/>
                <w:b w:val="false"/>
                <w:i w:val="false"/>
                <w:color w:val="000000"/>
                <w:sz w:val="20"/>
              </w:rPr>
              <w:t>
</w:t>
            </w:r>
            <w:r>
              <w:rPr>
                <w:rFonts w:ascii="Times New Roman"/>
                <w:b w:val="false"/>
                <w:i w:val="false"/>
                <w:color w:val="000000"/>
                <w:sz w:val="20"/>
              </w:rPr>
              <w:t>қалыптастыруда мемлекеттік саясатты іске асыру</w:t>
            </w:r>
            <w:r>
              <w:br/>
            </w:r>
            <w:r>
              <w:rPr>
                <w:rFonts w:ascii="Times New Roman"/>
                <w:b w:val="false"/>
                <w:i w:val="false"/>
                <w:color w:val="000000"/>
                <w:sz w:val="20"/>
              </w:rPr>
              <w:t>
</w:t>
            </w:r>
            <w:r>
              <w:rPr>
                <w:rFonts w:ascii="Times New Roman"/>
                <w:b w:val="false"/>
                <w:i w:val="false"/>
                <w:color w:val="000000"/>
                <w:sz w:val="20"/>
              </w:rPr>
              <w:t>жөніндегі қызметтер</w:t>
            </w:r>
          </w:p>
        </w:tc>
        <w:tc>
          <w:tcPr>
            <w:tcW w:w="0" w:type="auto"/>
            <w:vMerge/>
            <w:tcBorders>
              <w:top w:val="nil"/>
              <w:left w:val="single" w:color="cfcfcf" w:sz="5"/>
              <w:bottom w:val="single" w:color="cfcfcf" w:sz="5"/>
              <w:right w:val="single" w:color="cfcfcf" w:sz="5"/>
            </w:tcBorders>
          </w:tcPr>
          <w:p/>
        </w:tc>
      </w:tr>
      <w:tr>
        <w:trPr>
          <w:trHeight w:val="30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w:t>
            </w:r>
            <w:r>
              <w:rPr>
                <w:rFonts w:ascii="Times New Roman"/>
                <w:b w:val="false"/>
                <w:i w:val="false"/>
                <w:color w:val="000000"/>
                <w:sz w:val="20"/>
              </w:rPr>
              <w:t>бағдарламаларды іске асыру</w:t>
            </w:r>
          </w:p>
        </w:tc>
        <w:tc>
          <w:tcPr>
            <w:tcW w:w="0" w:type="auto"/>
            <w:vMerge/>
            <w:tcBorders>
              <w:top w:val="nil"/>
              <w:left w:val="single" w:color="cfcfcf" w:sz="5"/>
              <w:bottom w:val="single" w:color="cfcfcf" w:sz="5"/>
              <w:right w:val="single" w:color="cfcfcf" w:sz="5"/>
            </w:tcBorders>
          </w:tcPr>
          <w:p/>
        </w:tc>
      </w:tr>
      <w:tr>
        <w:trPr>
          <w:trHeight w:val="30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0" w:type="auto"/>
            <w:vMerge/>
            <w:tcBorders>
              <w:top w:val="nil"/>
              <w:left w:val="single" w:color="cfcfcf" w:sz="5"/>
              <w:bottom w:val="single" w:color="cfcfcf" w:sz="5"/>
              <w:right w:val="single" w:color="cfcfcf" w:sz="5"/>
            </w:tcBorders>
          </w:tcPr>
          <w:p/>
        </w:tc>
      </w:tr>
      <w:tr>
        <w:trPr>
          <w:trHeight w:val="57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w:t>
            </w:r>
            <w:r>
              <w:br/>
            </w:r>
            <w:r>
              <w:rPr>
                <w:rFonts w:ascii="Times New Roman"/>
                <w:b w:val="false"/>
                <w:i w:val="false"/>
                <w:color w:val="000000"/>
                <w:sz w:val="20"/>
              </w:rPr>
              <w:t>
</w:t>
            </w:r>
            <w:r>
              <w:rPr>
                <w:rFonts w:ascii="Times New Roman"/>
                <w:b w:val="false"/>
                <w:i w:val="false"/>
                <w:color w:val="000000"/>
                <w:sz w:val="20"/>
              </w:rPr>
              <w:t>ауыл шаруашылығы саласындағы мемлекеттік саясатты</w:t>
            </w:r>
            <w:r>
              <w:br/>
            </w:r>
            <w:r>
              <w:rPr>
                <w:rFonts w:ascii="Times New Roman"/>
                <w:b w:val="false"/>
                <w:i w:val="false"/>
                <w:color w:val="000000"/>
                <w:sz w:val="20"/>
              </w:rPr>
              <w:t>
</w:t>
            </w:r>
            <w:r>
              <w:rPr>
                <w:rFonts w:ascii="Times New Roman"/>
                <w:b w:val="false"/>
                <w:i w:val="false"/>
                <w:color w:val="000000"/>
                <w:sz w:val="20"/>
              </w:rPr>
              <w:t>іске асыру жөніндегі қызметтер</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w:t>
            </w:r>
            <w:r>
              <w:br/>
            </w:r>
            <w:r>
              <w:rPr>
                <w:rFonts w:ascii="Times New Roman"/>
                <w:b w:val="false"/>
                <w:i w:val="false"/>
                <w:color w:val="000000"/>
                <w:sz w:val="20"/>
              </w:rPr>
              <w:t>
</w:t>
            </w:r>
            <w:r>
              <w:rPr>
                <w:rFonts w:ascii="Times New Roman"/>
                <w:b w:val="false"/>
                <w:i w:val="false"/>
                <w:color w:val="000000"/>
                <w:sz w:val="20"/>
              </w:rPr>
              <w:t>кәсіпкерлік және ауыл</w:t>
            </w:r>
            <w:r>
              <w:br/>
            </w:r>
            <w:r>
              <w:rPr>
                <w:rFonts w:ascii="Times New Roman"/>
                <w:b w:val="false"/>
                <w:i w:val="false"/>
                <w:color w:val="000000"/>
                <w:sz w:val="20"/>
              </w:rPr>
              <w:t>
</w:t>
            </w:r>
            <w:r>
              <w:rPr>
                <w:rFonts w:ascii="Times New Roman"/>
                <w:b w:val="false"/>
                <w:i w:val="false"/>
                <w:color w:val="000000"/>
                <w:sz w:val="20"/>
              </w:rPr>
              <w:t>шаруашылығы бөлімі"</w:t>
            </w:r>
            <w:r>
              <w:br/>
            </w:r>
            <w:r>
              <w:rPr>
                <w:rFonts w:ascii="Times New Roman"/>
                <w:b w:val="false"/>
                <w:i w:val="false"/>
                <w:color w:val="000000"/>
                <w:sz w:val="20"/>
              </w:rPr>
              <w:t>
</w:t>
            </w:r>
            <w:r>
              <w:rPr>
                <w:rFonts w:ascii="Times New Roman"/>
                <w:b w:val="false"/>
                <w:i w:val="false"/>
                <w:color w:val="000000"/>
                <w:sz w:val="20"/>
              </w:rPr>
              <w:t>мемлекеттік мекемесі</w:t>
            </w:r>
          </w:p>
        </w:tc>
      </w:tr>
      <w:tr>
        <w:trPr>
          <w:trHeight w:val="30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0" w:type="auto"/>
            <w:vMerge/>
            <w:tcBorders>
              <w:top w:val="nil"/>
              <w:left w:val="single" w:color="cfcfcf" w:sz="5"/>
              <w:bottom w:val="single" w:color="cfcfcf" w:sz="5"/>
              <w:right w:val="single" w:color="cfcfcf" w:sz="5"/>
            </w:tcBorders>
          </w:tcPr>
          <w:p/>
        </w:tc>
      </w:tr>
      <w:tr>
        <w:trPr>
          <w:trHeight w:val="33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w:t>
            </w:r>
            <w:r>
              <w:br/>
            </w:r>
            <w:r>
              <w:rPr>
                <w:rFonts w:ascii="Times New Roman"/>
                <w:b w:val="false"/>
                <w:i w:val="false"/>
                <w:color w:val="000000"/>
                <w:sz w:val="20"/>
              </w:rPr>
              <w:t>
</w:t>
            </w:r>
            <w:r>
              <w:rPr>
                <w:rFonts w:ascii="Times New Roman"/>
                <w:b w:val="false"/>
                <w:i w:val="false"/>
                <w:color w:val="000000"/>
                <w:sz w:val="20"/>
              </w:rPr>
              <w:t>мамандарын әлеуметтік қолдау шараларын іске асыру</w:t>
            </w:r>
            <w:r>
              <w:br/>
            </w:r>
            <w:r>
              <w:rPr>
                <w:rFonts w:ascii="Times New Roman"/>
                <w:b w:val="false"/>
                <w:i w:val="false"/>
                <w:color w:val="000000"/>
                <w:sz w:val="20"/>
              </w:rPr>
              <w:t>
</w:t>
            </w:r>
            <w:r>
              <w:rPr>
                <w:rFonts w:ascii="Times New Roman"/>
                <w:b w:val="false"/>
                <w:i w:val="false"/>
                <w:color w:val="000000"/>
                <w:sz w:val="20"/>
              </w:rPr>
              <w:t>үшін бюджеттік кредиттер</w:t>
            </w:r>
          </w:p>
        </w:tc>
        <w:tc>
          <w:tcPr>
            <w:tcW w:w="0" w:type="auto"/>
            <w:vMerge/>
            <w:tcBorders>
              <w:top w:val="nil"/>
              <w:left w:val="single" w:color="cfcfcf" w:sz="5"/>
              <w:bottom w:val="single" w:color="cfcfcf" w:sz="5"/>
              <w:right w:val="single" w:color="cfcfcf" w:sz="5"/>
            </w:tcBorders>
          </w:tcPr>
          <w:p/>
        </w:tc>
      </w:tr>
      <w:tr>
        <w:trPr>
          <w:trHeight w:val="57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w:t>
            </w:r>
            <w:r>
              <w:rPr>
                <w:rFonts w:ascii="Times New Roman"/>
                <w:b w:val="false"/>
                <w:i w:val="false"/>
                <w:color w:val="000000"/>
                <w:sz w:val="20"/>
              </w:rPr>
              <w:t>трансферттер есебiнен ауылдық елді мекендер</w:t>
            </w:r>
            <w:r>
              <w:br/>
            </w:r>
            <w:r>
              <w:rPr>
                <w:rFonts w:ascii="Times New Roman"/>
                <w:b w:val="false"/>
                <w:i w:val="false"/>
                <w:color w:val="000000"/>
                <w:sz w:val="20"/>
              </w:rPr>
              <w:t>
</w:t>
            </w:r>
            <w:r>
              <w:rPr>
                <w:rFonts w:ascii="Times New Roman"/>
                <w:b w:val="false"/>
                <w:i w:val="false"/>
                <w:color w:val="000000"/>
                <w:sz w:val="20"/>
              </w:rPr>
              <w:t>әлеуметтік саласының мамандарын әлеуметтік қолдау</w:t>
            </w:r>
            <w:r>
              <w:br/>
            </w:r>
            <w:r>
              <w:rPr>
                <w:rFonts w:ascii="Times New Roman"/>
                <w:b w:val="false"/>
                <w:i w:val="false"/>
                <w:color w:val="000000"/>
                <w:sz w:val="20"/>
              </w:rPr>
              <w:t>
</w:t>
            </w:r>
            <w:r>
              <w:rPr>
                <w:rFonts w:ascii="Times New Roman"/>
                <w:b w:val="false"/>
                <w:i w:val="false"/>
                <w:color w:val="000000"/>
                <w:sz w:val="20"/>
              </w:rPr>
              <w:t>шараларын іске асыру</w:t>
            </w:r>
          </w:p>
        </w:tc>
        <w:tc>
          <w:tcPr>
            <w:tcW w:w="0" w:type="auto"/>
            <w:vMerge/>
            <w:tcBorders>
              <w:top w:val="nil"/>
              <w:left w:val="single" w:color="cfcfcf" w:sz="5"/>
              <w:bottom w:val="single" w:color="cfcfcf" w:sz="5"/>
              <w:right w:val="single" w:color="cfcfcf" w:sz="5"/>
            </w:tcBorders>
          </w:tcPr>
          <w:p/>
        </w:tc>
      </w:tr>
      <w:tr>
        <w:trPr>
          <w:trHeight w:val="24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аумағындағы жер</w:t>
            </w:r>
            <w:r>
              <w:br/>
            </w:r>
            <w:r>
              <w:rPr>
                <w:rFonts w:ascii="Times New Roman"/>
                <w:b w:val="false"/>
                <w:i w:val="false"/>
                <w:color w:val="000000"/>
                <w:sz w:val="20"/>
              </w:rPr>
              <w:t>
</w:t>
            </w:r>
            <w:r>
              <w:rPr>
                <w:rFonts w:ascii="Times New Roman"/>
                <w:b w:val="false"/>
                <w:i w:val="false"/>
                <w:color w:val="000000"/>
                <w:sz w:val="20"/>
              </w:rPr>
              <w:t>қатынастарын реттеу саласындағы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 жөніндегі қызметтер</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жер</w:t>
            </w:r>
            <w:r>
              <w:br/>
            </w:r>
            <w:r>
              <w:rPr>
                <w:rFonts w:ascii="Times New Roman"/>
                <w:b w:val="false"/>
                <w:i w:val="false"/>
                <w:color w:val="000000"/>
                <w:sz w:val="20"/>
              </w:rPr>
              <w:t>
</w:t>
            </w:r>
            <w:r>
              <w:rPr>
                <w:rFonts w:ascii="Times New Roman"/>
                <w:b w:val="false"/>
                <w:i w:val="false"/>
                <w:color w:val="000000"/>
                <w:sz w:val="20"/>
              </w:rPr>
              <w:t>қатынастары бөлімі"</w:t>
            </w:r>
            <w:r>
              <w:br/>
            </w:r>
            <w:r>
              <w:rPr>
                <w:rFonts w:ascii="Times New Roman"/>
                <w:b w:val="false"/>
                <w:i w:val="false"/>
                <w:color w:val="000000"/>
                <w:sz w:val="20"/>
              </w:rPr>
              <w:t>
</w:t>
            </w:r>
            <w:r>
              <w:rPr>
                <w:rFonts w:ascii="Times New Roman"/>
                <w:b w:val="false"/>
                <w:i w:val="false"/>
                <w:color w:val="000000"/>
                <w:sz w:val="20"/>
              </w:rPr>
              <w:t>мемлекеттік мекемесі</w:t>
            </w:r>
          </w:p>
        </w:tc>
      </w:tr>
      <w:tr>
        <w:trPr>
          <w:trHeight w:val="28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0" w:type="auto"/>
            <w:vMerge/>
            <w:tcBorders>
              <w:top w:val="nil"/>
              <w:left w:val="single" w:color="cfcfcf" w:sz="5"/>
              <w:bottom w:val="single" w:color="cfcfcf" w:sz="5"/>
              <w:right w:val="single" w:color="cfcfcf" w:sz="5"/>
            </w:tcBorders>
          </w:tcPr>
          <w:p/>
        </w:tc>
      </w:tr>
      <w:tr>
        <w:trPr>
          <w:trHeight w:val="28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w:t>
            </w:r>
            <w:r>
              <w:br/>
            </w:r>
            <w:r>
              <w:rPr>
                <w:rFonts w:ascii="Times New Roman"/>
                <w:b w:val="false"/>
                <w:i w:val="false"/>
                <w:color w:val="000000"/>
                <w:sz w:val="20"/>
              </w:rPr>
              <w:t>
</w:t>
            </w:r>
            <w:r>
              <w:rPr>
                <w:rFonts w:ascii="Times New Roman"/>
                <w:b w:val="false"/>
                <w:i w:val="false"/>
                <w:color w:val="000000"/>
                <w:sz w:val="20"/>
              </w:rPr>
              <w:t>ұйымдастыру</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w:t>
            </w:r>
            <w:r>
              <w:br/>
            </w:r>
            <w:r>
              <w:rPr>
                <w:rFonts w:ascii="Times New Roman"/>
                <w:b w:val="false"/>
                <w:i w:val="false"/>
                <w:color w:val="000000"/>
                <w:sz w:val="20"/>
              </w:rPr>
              <w:t>
</w:t>
            </w:r>
            <w:r>
              <w:rPr>
                <w:rFonts w:ascii="Times New Roman"/>
                <w:b w:val="false"/>
                <w:i w:val="false"/>
                <w:color w:val="000000"/>
                <w:sz w:val="20"/>
              </w:rPr>
              <w:t>тұрғын үй -коммуналдық</w:t>
            </w:r>
            <w:r>
              <w:br/>
            </w:r>
            <w:r>
              <w:rPr>
                <w:rFonts w:ascii="Times New Roman"/>
                <w:b w:val="false"/>
                <w:i w:val="false"/>
                <w:color w:val="000000"/>
                <w:sz w:val="20"/>
              </w:rPr>
              <w:t>
</w:t>
            </w:r>
            <w:r>
              <w:rPr>
                <w:rFonts w:ascii="Times New Roman"/>
                <w:b w:val="false"/>
                <w:i w:val="false"/>
                <w:color w:val="000000"/>
                <w:sz w:val="20"/>
              </w:rPr>
              <w:t>шаруашылығы, жолаушылар</w:t>
            </w:r>
            <w:r>
              <w:br/>
            </w:r>
            <w:r>
              <w:rPr>
                <w:rFonts w:ascii="Times New Roman"/>
                <w:b w:val="false"/>
                <w:i w:val="false"/>
                <w:color w:val="000000"/>
                <w:sz w:val="20"/>
              </w:rPr>
              <w:t>
</w:t>
            </w:r>
            <w:r>
              <w:rPr>
                <w:rFonts w:ascii="Times New Roman"/>
                <w:b w:val="false"/>
                <w:i w:val="false"/>
                <w:color w:val="000000"/>
                <w:sz w:val="20"/>
              </w:rPr>
              <w:t>көлігі және автомобиль</w:t>
            </w:r>
            <w:r>
              <w:br/>
            </w:r>
            <w:r>
              <w:rPr>
                <w:rFonts w:ascii="Times New Roman"/>
                <w:b w:val="false"/>
                <w:i w:val="false"/>
                <w:color w:val="000000"/>
                <w:sz w:val="20"/>
              </w:rPr>
              <w:t>
</w:t>
            </w:r>
            <w:r>
              <w:rPr>
                <w:rFonts w:ascii="Times New Roman"/>
                <w:b w:val="false"/>
                <w:i w:val="false"/>
                <w:color w:val="000000"/>
                <w:sz w:val="20"/>
              </w:rPr>
              <w:t>жолдары бөлімі"</w:t>
            </w:r>
            <w:r>
              <w:br/>
            </w:r>
            <w:r>
              <w:rPr>
                <w:rFonts w:ascii="Times New Roman"/>
                <w:b w:val="false"/>
                <w:i w:val="false"/>
                <w:color w:val="000000"/>
                <w:sz w:val="20"/>
              </w:rPr>
              <w:t>
</w:t>
            </w:r>
            <w:r>
              <w:rPr>
                <w:rFonts w:ascii="Times New Roman"/>
                <w:b w:val="false"/>
                <w:i w:val="false"/>
                <w:color w:val="000000"/>
                <w:sz w:val="20"/>
              </w:rPr>
              <w:t>мемлекеттік мекемесі</w:t>
            </w:r>
          </w:p>
        </w:tc>
      </w:tr>
      <w:tr>
        <w:trPr>
          <w:trHeight w:val="30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w:t>
            </w:r>
            <w:r>
              <w:br/>
            </w:r>
            <w:r>
              <w:rPr>
                <w:rFonts w:ascii="Times New Roman"/>
                <w:b w:val="false"/>
                <w:i w:val="false"/>
                <w:color w:val="000000"/>
                <w:sz w:val="20"/>
              </w:rPr>
              <w:t>
</w:t>
            </w:r>
            <w:r>
              <w:rPr>
                <w:rFonts w:ascii="Times New Roman"/>
                <w:b w:val="false"/>
                <w:i w:val="false"/>
                <w:color w:val="000000"/>
                <w:sz w:val="20"/>
              </w:rPr>
              <w:t>қамтамасыз ету жергілікті бюджет қаражаты</w:t>
            </w:r>
            <w:r>
              <w:br/>
            </w:r>
            <w:r>
              <w:rPr>
                <w:rFonts w:ascii="Times New Roman"/>
                <w:b w:val="false"/>
                <w:i w:val="false"/>
                <w:color w:val="000000"/>
                <w:sz w:val="20"/>
              </w:rPr>
              <w:t>
</w:t>
            </w:r>
            <w:r>
              <w:rPr>
                <w:rFonts w:ascii="Times New Roman"/>
                <w:b w:val="false"/>
                <w:i w:val="false"/>
                <w:color w:val="000000"/>
                <w:sz w:val="20"/>
              </w:rPr>
              <w:t>есебінен іске асыру</w:t>
            </w:r>
          </w:p>
        </w:tc>
        <w:tc>
          <w:tcPr>
            <w:tcW w:w="0" w:type="auto"/>
            <w:vMerge/>
            <w:tcBorders>
              <w:top w:val="nil"/>
              <w:left w:val="single" w:color="cfcfcf" w:sz="5"/>
              <w:bottom w:val="single" w:color="cfcfcf" w:sz="5"/>
              <w:right w:val="single" w:color="cfcfcf" w:sz="5"/>
            </w:tcBorders>
          </w:tcPr>
          <w:p/>
        </w:tc>
      </w:tr>
      <w:tr>
        <w:trPr>
          <w:trHeight w:val="34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w:t>
            </w:r>
            <w:r>
              <w:br/>
            </w:r>
            <w:r>
              <w:rPr>
                <w:rFonts w:ascii="Times New Roman"/>
                <w:b w:val="false"/>
                <w:i w:val="false"/>
                <w:color w:val="000000"/>
                <w:sz w:val="20"/>
              </w:rPr>
              <w:t>
</w:t>
            </w:r>
            <w:r>
              <w:rPr>
                <w:rFonts w:ascii="Times New Roman"/>
                <w:b w:val="false"/>
                <w:i w:val="false"/>
                <w:color w:val="000000"/>
                <w:sz w:val="20"/>
              </w:rPr>
              <w:t>етуі</w:t>
            </w:r>
          </w:p>
        </w:tc>
        <w:tc>
          <w:tcPr>
            <w:tcW w:w="0" w:type="auto"/>
            <w:vMerge/>
            <w:tcBorders>
              <w:top w:val="nil"/>
              <w:left w:val="single" w:color="cfcfcf" w:sz="5"/>
              <w:bottom w:val="single" w:color="cfcfcf" w:sz="5"/>
              <w:right w:val="single" w:color="cfcfcf" w:sz="5"/>
            </w:tcBorders>
          </w:tcPr>
          <w:p/>
        </w:tc>
      </w:tr>
      <w:tr>
        <w:trPr>
          <w:trHeight w:val="28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w:t>
            </w:r>
            <w:r>
              <w:br/>
            </w:r>
            <w:r>
              <w:rPr>
                <w:rFonts w:ascii="Times New Roman"/>
                <w:b w:val="false"/>
                <w:i w:val="false"/>
                <w:color w:val="000000"/>
                <w:sz w:val="20"/>
              </w:rPr>
              <w:t>
</w:t>
            </w:r>
            <w:r>
              <w:rPr>
                <w:rFonts w:ascii="Times New Roman"/>
                <w:b w:val="false"/>
                <w:i w:val="false"/>
                <w:color w:val="000000"/>
                <w:sz w:val="20"/>
              </w:rPr>
              <w:t>етуді жергілікті бюджет қаражаты есебінен іске</w:t>
            </w:r>
            <w:r>
              <w:br/>
            </w:r>
            <w:r>
              <w:rPr>
                <w:rFonts w:ascii="Times New Roman"/>
                <w:b w:val="false"/>
                <w:i w:val="false"/>
                <w:color w:val="000000"/>
                <w:sz w:val="20"/>
              </w:rPr>
              <w:t>
</w:t>
            </w:r>
            <w:r>
              <w:rPr>
                <w:rFonts w:ascii="Times New Roman"/>
                <w:b w:val="false"/>
                <w:i w:val="false"/>
                <w:color w:val="000000"/>
                <w:sz w:val="20"/>
              </w:rPr>
              <w:t>асыру</w:t>
            </w:r>
          </w:p>
        </w:tc>
        <w:tc>
          <w:tcPr>
            <w:tcW w:w="0" w:type="auto"/>
            <w:vMerge/>
            <w:tcBorders>
              <w:top w:val="nil"/>
              <w:left w:val="single" w:color="cfcfcf" w:sz="5"/>
              <w:bottom w:val="single" w:color="cfcfcf" w:sz="5"/>
              <w:right w:val="single" w:color="cfcfcf" w:sz="5"/>
            </w:tcBorders>
          </w:tcPr>
          <w:p/>
        </w:tc>
      </w:tr>
      <w:tr>
        <w:trPr>
          <w:trHeight w:val="55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w:t>
            </w:r>
            <w:r>
              <w:br/>
            </w:r>
            <w:r>
              <w:rPr>
                <w:rFonts w:ascii="Times New Roman"/>
                <w:b w:val="false"/>
                <w:i w:val="false"/>
                <w:color w:val="000000"/>
                <w:sz w:val="20"/>
              </w:rPr>
              <w:t>
</w:t>
            </w:r>
            <w:r>
              <w:rPr>
                <w:rFonts w:ascii="Times New Roman"/>
                <w:b w:val="false"/>
                <w:i w:val="false"/>
                <w:color w:val="000000"/>
                <w:sz w:val="20"/>
              </w:rPr>
              <w:t>шаруашылығы, жолаушылар көлігі және автомобиль</w:t>
            </w:r>
            <w:r>
              <w:br/>
            </w:r>
            <w:r>
              <w:rPr>
                <w:rFonts w:ascii="Times New Roman"/>
                <w:b w:val="false"/>
                <w:i w:val="false"/>
                <w:color w:val="000000"/>
                <w:sz w:val="20"/>
              </w:rPr>
              <w:t>
</w:t>
            </w:r>
            <w:r>
              <w:rPr>
                <w:rFonts w:ascii="Times New Roman"/>
                <w:b w:val="false"/>
                <w:i w:val="false"/>
                <w:color w:val="000000"/>
                <w:sz w:val="20"/>
              </w:rPr>
              <w:t>жолдары саласындағы мемлекеттік саясатты іске</w:t>
            </w:r>
            <w:r>
              <w:br/>
            </w:r>
            <w:r>
              <w:rPr>
                <w:rFonts w:ascii="Times New Roman"/>
                <w:b w:val="false"/>
                <w:i w:val="false"/>
                <w:color w:val="000000"/>
                <w:sz w:val="20"/>
              </w:rPr>
              <w:t>
</w:t>
            </w:r>
            <w:r>
              <w:rPr>
                <w:rFonts w:ascii="Times New Roman"/>
                <w:b w:val="false"/>
                <w:i w:val="false"/>
                <w:color w:val="000000"/>
                <w:sz w:val="20"/>
              </w:rPr>
              <w:t>асыру жөніндегі қызметтер</w:t>
            </w:r>
          </w:p>
        </w:tc>
        <w:tc>
          <w:tcPr>
            <w:tcW w:w="0" w:type="auto"/>
            <w:vMerge/>
            <w:tcBorders>
              <w:top w:val="nil"/>
              <w:left w:val="single" w:color="cfcfcf" w:sz="5"/>
              <w:bottom w:val="single" w:color="cfcfcf" w:sz="5"/>
              <w:right w:val="single" w:color="cfcfcf" w:sz="5"/>
            </w:tcBorders>
          </w:tcPr>
          <w:p/>
        </w:tc>
      </w:tr>
      <w:tr>
        <w:trPr>
          <w:trHeight w:val="30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w:t>
            </w:r>
            <w:r>
              <w:br/>
            </w:r>
            <w:r>
              <w:rPr>
                <w:rFonts w:ascii="Times New Roman"/>
                <w:b w:val="false"/>
                <w:i w:val="false"/>
                <w:color w:val="000000"/>
                <w:sz w:val="20"/>
              </w:rPr>
              <w:t>
</w:t>
            </w:r>
            <w:r>
              <w:rPr>
                <w:rFonts w:ascii="Times New Roman"/>
                <w:b w:val="false"/>
                <w:i w:val="false"/>
                <w:color w:val="000000"/>
                <w:sz w:val="20"/>
              </w:rPr>
              <w:t>үй құрылысы және (немесе) сатып алу</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w:t>
            </w:r>
            <w:r>
              <w:br/>
            </w:r>
            <w:r>
              <w:rPr>
                <w:rFonts w:ascii="Times New Roman"/>
                <w:b w:val="false"/>
                <w:i w:val="false"/>
                <w:color w:val="000000"/>
                <w:sz w:val="20"/>
              </w:rPr>
              <w:t>
</w:t>
            </w:r>
            <w:r>
              <w:rPr>
                <w:rFonts w:ascii="Times New Roman"/>
                <w:b w:val="false"/>
                <w:i w:val="false"/>
                <w:color w:val="000000"/>
                <w:sz w:val="20"/>
              </w:rPr>
              <w:t>құрылыс, сәулет және</w:t>
            </w:r>
            <w:r>
              <w:br/>
            </w:r>
            <w:r>
              <w:rPr>
                <w:rFonts w:ascii="Times New Roman"/>
                <w:b w:val="false"/>
                <w:i w:val="false"/>
                <w:color w:val="000000"/>
                <w:sz w:val="20"/>
              </w:rPr>
              <w:t>
</w:t>
            </w:r>
            <w:r>
              <w:rPr>
                <w:rFonts w:ascii="Times New Roman"/>
                <w:b w:val="false"/>
                <w:i w:val="false"/>
                <w:color w:val="000000"/>
                <w:sz w:val="20"/>
              </w:rPr>
              <w:t>қала құрылысы бөлімі"</w:t>
            </w:r>
            <w:r>
              <w:br/>
            </w:r>
            <w:r>
              <w:rPr>
                <w:rFonts w:ascii="Times New Roman"/>
                <w:b w:val="false"/>
                <w:i w:val="false"/>
                <w:color w:val="000000"/>
                <w:sz w:val="20"/>
              </w:rPr>
              <w:t>
</w:t>
            </w:r>
            <w:r>
              <w:rPr>
                <w:rFonts w:ascii="Times New Roman"/>
                <w:b w:val="false"/>
                <w:i w:val="false"/>
                <w:color w:val="000000"/>
                <w:sz w:val="20"/>
              </w:rPr>
              <w:t>мемлекеттік мекемесі</w:t>
            </w:r>
          </w:p>
        </w:tc>
      </w:tr>
      <w:tr>
        <w:trPr>
          <w:trHeight w:val="33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республикалық бюджеттен берілетін</w:t>
            </w:r>
            <w:r>
              <w:br/>
            </w:r>
            <w:r>
              <w:rPr>
                <w:rFonts w:ascii="Times New Roman"/>
                <w:b w:val="false"/>
                <w:i w:val="false"/>
                <w:color w:val="000000"/>
                <w:sz w:val="20"/>
              </w:rPr>
              <w:t>
</w:t>
            </w:r>
            <w:r>
              <w:rPr>
                <w:rFonts w:ascii="Times New Roman"/>
                <w:b w:val="false"/>
                <w:i w:val="false"/>
                <w:color w:val="000000"/>
                <w:sz w:val="20"/>
              </w:rPr>
              <w:t>трансферт есебінен іске асыру</w:t>
            </w:r>
          </w:p>
        </w:tc>
        <w:tc>
          <w:tcPr>
            <w:tcW w:w="0" w:type="auto"/>
            <w:vMerge/>
            <w:tcBorders>
              <w:top w:val="nil"/>
              <w:left w:val="single" w:color="cfcfcf" w:sz="5"/>
              <w:bottom w:val="single" w:color="cfcfcf" w:sz="5"/>
              <w:right w:val="single" w:color="cfcfcf" w:sz="5"/>
            </w:tcBorders>
          </w:tcPr>
          <w:p/>
        </w:tc>
      </w:tr>
      <w:tr>
        <w:trPr>
          <w:trHeight w:val="28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 қаражаты есебінен</w:t>
            </w:r>
            <w:r>
              <w:br/>
            </w:r>
            <w:r>
              <w:rPr>
                <w:rFonts w:ascii="Times New Roman"/>
                <w:b w:val="false"/>
                <w:i w:val="false"/>
                <w:color w:val="000000"/>
                <w:sz w:val="20"/>
              </w:rPr>
              <w:t>
</w:t>
            </w:r>
            <w:r>
              <w:rPr>
                <w:rFonts w:ascii="Times New Roman"/>
                <w:b w:val="false"/>
                <w:i w:val="false"/>
                <w:color w:val="000000"/>
                <w:sz w:val="20"/>
              </w:rPr>
              <w:t>іске асыру</w:t>
            </w:r>
          </w:p>
        </w:tc>
        <w:tc>
          <w:tcPr>
            <w:tcW w:w="0" w:type="auto"/>
            <w:vMerge/>
            <w:tcBorders>
              <w:top w:val="nil"/>
              <w:left w:val="single" w:color="cfcfcf" w:sz="5"/>
              <w:bottom w:val="single" w:color="cfcfcf" w:sz="5"/>
              <w:right w:val="single" w:color="cfcfcf" w:sz="5"/>
            </w:tcBorders>
          </w:tcPr>
          <w:p/>
        </w:tc>
      </w:tr>
      <w:tr>
        <w:trPr>
          <w:trHeight w:val="52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w:t>
            </w:r>
            <w:r>
              <w:br/>
            </w:r>
            <w:r>
              <w:rPr>
                <w:rFonts w:ascii="Times New Roman"/>
                <w:b w:val="false"/>
                <w:i w:val="false"/>
                <w:color w:val="000000"/>
                <w:sz w:val="20"/>
              </w:rPr>
              <w:t>
</w:t>
            </w:r>
            <w:r>
              <w:rPr>
                <w:rFonts w:ascii="Times New Roman"/>
                <w:b w:val="false"/>
                <w:i w:val="false"/>
                <w:color w:val="000000"/>
                <w:sz w:val="20"/>
              </w:rPr>
              <w:t>және жайластыруды республикалық бюджеттен</w:t>
            </w:r>
            <w:r>
              <w:br/>
            </w:r>
            <w:r>
              <w:rPr>
                <w:rFonts w:ascii="Times New Roman"/>
                <w:b w:val="false"/>
                <w:i w:val="false"/>
                <w:color w:val="000000"/>
                <w:sz w:val="20"/>
              </w:rPr>
              <w:t>
</w:t>
            </w:r>
            <w:r>
              <w:rPr>
                <w:rFonts w:ascii="Times New Roman"/>
                <w:b w:val="false"/>
                <w:i w:val="false"/>
                <w:color w:val="000000"/>
                <w:sz w:val="20"/>
              </w:rPr>
              <w:t>берілетін трансферттер есебiнен іске асыру</w:t>
            </w:r>
          </w:p>
        </w:tc>
        <w:tc>
          <w:tcPr>
            <w:tcW w:w="0" w:type="auto"/>
            <w:vMerge/>
            <w:tcBorders>
              <w:top w:val="nil"/>
              <w:left w:val="single" w:color="cfcfcf" w:sz="5"/>
              <w:bottom w:val="single" w:color="cfcfcf" w:sz="5"/>
              <w:right w:val="single" w:color="cfcfcf" w:sz="5"/>
            </w:tcBorders>
          </w:tcPr>
          <w:p/>
        </w:tc>
      </w:tr>
      <w:tr>
        <w:trPr>
          <w:trHeight w:val="30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0" w:type="auto"/>
            <w:vMerge/>
            <w:tcBorders>
              <w:top w:val="nil"/>
              <w:left w:val="single" w:color="cfcfcf" w:sz="5"/>
              <w:bottom w:val="single" w:color="cfcfcf" w:sz="5"/>
              <w:right w:val="single" w:color="cfcfcf" w:sz="5"/>
            </w:tcBorders>
          </w:tcPr>
          <w:p/>
        </w:tc>
      </w:tr>
      <w:tr>
        <w:trPr>
          <w:trHeight w:val="30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республикалық бюджеттен берілетін</w:t>
            </w:r>
            <w:r>
              <w:br/>
            </w:r>
            <w:r>
              <w:rPr>
                <w:rFonts w:ascii="Times New Roman"/>
                <w:b w:val="false"/>
                <w:i w:val="false"/>
                <w:color w:val="000000"/>
                <w:sz w:val="20"/>
              </w:rPr>
              <w:t>
</w:t>
            </w:r>
            <w:r>
              <w:rPr>
                <w:rFonts w:ascii="Times New Roman"/>
                <w:b w:val="false"/>
                <w:i w:val="false"/>
                <w:color w:val="000000"/>
                <w:sz w:val="20"/>
              </w:rPr>
              <w:t>трансферт есебінен іске асыру</w:t>
            </w:r>
          </w:p>
        </w:tc>
        <w:tc>
          <w:tcPr>
            <w:tcW w:w="0" w:type="auto"/>
            <w:vMerge/>
            <w:tcBorders>
              <w:top w:val="nil"/>
              <w:left w:val="single" w:color="cfcfcf" w:sz="5"/>
              <w:bottom w:val="single" w:color="cfcfcf" w:sz="5"/>
              <w:right w:val="single" w:color="cfcfcf" w:sz="5"/>
            </w:tcBorders>
          </w:tcPr>
          <w:p/>
        </w:tc>
      </w:tr>
      <w:tr>
        <w:trPr>
          <w:trHeight w:val="285"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 қаражаты есебінен</w:t>
            </w:r>
            <w:r>
              <w:br/>
            </w:r>
            <w:r>
              <w:rPr>
                <w:rFonts w:ascii="Times New Roman"/>
                <w:b w:val="false"/>
                <w:i w:val="false"/>
                <w:color w:val="000000"/>
                <w:sz w:val="20"/>
              </w:rPr>
              <w:t>
</w:t>
            </w:r>
            <w:r>
              <w:rPr>
                <w:rFonts w:ascii="Times New Roman"/>
                <w:b w:val="false"/>
                <w:i w:val="false"/>
                <w:color w:val="000000"/>
                <w:sz w:val="20"/>
              </w:rPr>
              <w:t>іске асыру</w:t>
            </w:r>
          </w:p>
        </w:tc>
        <w:tc>
          <w:tcPr>
            <w:tcW w:w="0" w:type="auto"/>
            <w:vMerge/>
            <w:tcBorders>
              <w:top w:val="nil"/>
              <w:left w:val="single" w:color="cfcfcf" w:sz="5"/>
              <w:bottom w:val="single" w:color="cfcfcf" w:sz="5"/>
              <w:right w:val="single" w:color="cfcfcf" w:sz="5"/>
            </w:tcBorders>
          </w:tcPr>
          <w:p/>
        </w:tc>
      </w:tr>
      <w:tr>
        <w:trPr>
          <w:trHeight w:val="30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w:t>
            </w:r>
            <w:r>
              <w:br/>
            </w:r>
            <w:r>
              <w:rPr>
                <w:rFonts w:ascii="Times New Roman"/>
                <w:b w:val="false"/>
                <w:i w:val="false"/>
                <w:color w:val="000000"/>
                <w:sz w:val="20"/>
              </w:rPr>
              <w:t>
</w:t>
            </w:r>
            <w:r>
              <w:rPr>
                <w:rFonts w:ascii="Times New Roman"/>
                <w:b w:val="false"/>
                <w:i w:val="false"/>
                <w:color w:val="000000"/>
                <w:sz w:val="20"/>
              </w:rPr>
              <w:t>құрылысы саласындағы мемлекеттік саясатты іске</w:t>
            </w:r>
            <w:r>
              <w:br/>
            </w:r>
            <w:r>
              <w:rPr>
                <w:rFonts w:ascii="Times New Roman"/>
                <w:b w:val="false"/>
                <w:i w:val="false"/>
                <w:color w:val="000000"/>
                <w:sz w:val="20"/>
              </w:rPr>
              <w:t>
</w:t>
            </w:r>
            <w:r>
              <w:rPr>
                <w:rFonts w:ascii="Times New Roman"/>
                <w:b w:val="false"/>
                <w:i w:val="false"/>
                <w:color w:val="000000"/>
                <w:sz w:val="20"/>
              </w:rPr>
              <w:t>асыру жөніндегі қызметтер</w:t>
            </w:r>
          </w:p>
        </w:tc>
        <w:tc>
          <w:tcPr>
            <w:tcW w:w="0" w:type="auto"/>
            <w:vMerge/>
            <w:tcBorders>
              <w:top w:val="nil"/>
              <w:left w:val="single" w:color="cfcfcf" w:sz="5"/>
              <w:bottom w:val="single" w:color="cfcfcf" w:sz="5"/>
              <w:right w:val="single" w:color="cfcfcf" w:sz="5"/>
            </w:tcBorders>
          </w:tcPr>
          <w:p/>
        </w:tc>
      </w:tr>
      <w:tr>
        <w:trPr>
          <w:trHeight w:val="30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0" w:type="auto"/>
            <w:vMerge/>
            <w:tcBorders>
              <w:top w:val="nil"/>
              <w:left w:val="single" w:color="cfcfcf" w:sz="5"/>
              <w:bottom w:val="single" w:color="cfcfcf" w:sz="5"/>
              <w:right w:val="single" w:color="cfcfcf" w:sz="5"/>
            </w:tcBorders>
          </w:tcPr>
          <w:p/>
        </w:tc>
      </w:tr>
      <w:tr>
        <w:trPr>
          <w:trHeight w:val="36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w:t>
            </w:r>
            <w:r>
              <w:br/>
            </w:r>
            <w:r>
              <w:rPr>
                <w:rFonts w:ascii="Times New Roman"/>
                <w:b w:val="false"/>
                <w:i w:val="false"/>
                <w:color w:val="000000"/>
                <w:sz w:val="20"/>
              </w:rPr>
              <w:t>
</w:t>
            </w:r>
            <w:r>
              <w:rPr>
                <w:rFonts w:ascii="Times New Roman"/>
                <w:b w:val="false"/>
                <w:i w:val="false"/>
                <w:color w:val="000000"/>
                <w:sz w:val="20"/>
              </w:rPr>
              <w:t>мемлекеттік саясатты іске асыру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w:t>
            </w:r>
            <w:r>
              <w:br/>
            </w:r>
            <w:r>
              <w:rPr>
                <w:rFonts w:ascii="Times New Roman"/>
                <w:b w:val="false"/>
                <w:i w:val="false"/>
                <w:color w:val="000000"/>
                <w:sz w:val="20"/>
              </w:rPr>
              <w:t>
</w:t>
            </w:r>
            <w:r>
              <w:rPr>
                <w:rFonts w:ascii="Times New Roman"/>
                <w:b w:val="false"/>
                <w:i w:val="false"/>
                <w:color w:val="000000"/>
                <w:sz w:val="20"/>
              </w:rPr>
              <w:t>ветеринария бөлімі"</w:t>
            </w:r>
            <w:r>
              <w:br/>
            </w:r>
            <w:r>
              <w:rPr>
                <w:rFonts w:ascii="Times New Roman"/>
                <w:b w:val="false"/>
                <w:i w:val="false"/>
                <w:color w:val="000000"/>
                <w:sz w:val="20"/>
              </w:rPr>
              <w:t>
</w:t>
            </w:r>
            <w:r>
              <w:rPr>
                <w:rFonts w:ascii="Times New Roman"/>
                <w:b w:val="false"/>
                <w:i w:val="false"/>
                <w:color w:val="000000"/>
                <w:sz w:val="20"/>
              </w:rPr>
              <w:t>мемлекеттік мекемесі</w:t>
            </w:r>
          </w:p>
        </w:tc>
      </w:tr>
      <w:tr>
        <w:trPr>
          <w:trHeight w:val="30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w:t>
            </w:r>
            <w:r>
              <w:br/>
            </w:r>
            <w:r>
              <w:rPr>
                <w:rFonts w:ascii="Times New Roman"/>
                <w:b w:val="false"/>
                <w:i w:val="false"/>
                <w:color w:val="000000"/>
                <w:sz w:val="20"/>
              </w:rPr>
              <w:t>
</w:t>
            </w:r>
            <w:r>
              <w:rPr>
                <w:rFonts w:ascii="Times New Roman"/>
                <w:b w:val="false"/>
                <w:i w:val="false"/>
                <w:color w:val="000000"/>
                <w:sz w:val="20"/>
              </w:rPr>
              <w:t>жұмыс істеуін қамтамасыз ету</w:t>
            </w:r>
          </w:p>
        </w:tc>
        <w:tc>
          <w:tcPr>
            <w:tcW w:w="0" w:type="auto"/>
            <w:vMerge/>
            <w:tcBorders>
              <w:top w:val="nil"/>
              <w:left w:val="single" w:color="cfcfcf" w:sz="5"/>
              <w:bottom w:val="single" w:color="cfcfcf" w:sz="5"/>
              <w:right w:val="single" w:color="cfcfcf" w:sz="5"/>
            </w:tcBorders>
          </w:tcPr>
          <w:p/>
        </w:tc>
      </w:tr>
      <w:tr>
        <w:trPr>
          <w:trHeight w:val="36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0" w:type="auto"/>
            <w:vMerge/>
            <w:tcBorders>
              <w:top w:val="nil"/>
              <w:left w:val="single" w:color="cfcfcf" w:sz="5"/>
              <w:bottom w:val="single" w:color="cfcfcf" w:sz="5"/>
              <w:right w:val="single" w:color="cfcfcf" w:sz="5"/>
            </w:tcBorders>
          </w:tcPr>
          <w:p/>
        </w:tc>
      </w:tr>
      <w:tr>
        <w:trPr>
          <w:trHeight w:val="36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0" w:type="auto"/>
            <w:vMerge/>
            <w:tcBorders>
              <w:top w:val="nil"/>
              <w:left w:val="single" w:color="cfcfcf" w:sz="5"/>
              <w:bottom w:val="single" w:color="cfcfcf" w:sz="5"/>
              <w:right w:val="single" w:color="cfcfcf" w:sz="5"/>
            </w:tcBorders>
          </w:tcPr>
          <w:p/>
        </w:tc>
      </w:tr>
    </w:tbl>
    <w:bookmarkStart w:name="z30" w:id="6"/>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199 шешіміне 6 қосымша  </w:t>
      </w:r>
    </w:p>
    <w:bookmarkEnd w:id="6"/>
    <w:p>
      <w:pPr>
        <w:spacing w:after="0"/>
        <w:ind w:left="0"/>
        <w:jc w:val="left"/>
      </w:pPr>
      <w:r>
        <w:rPr>
          <w:rFonts w:ascii="Times New Roman"/>
          <w:b/>
          <w:i w:val="false"/>
          <w:color w:val="000000"/>
        </w:rPr>
        <w:t xml:space="preserve"> Жангелдин ауданының 2011 жылға арналған ауылдық</w:t>
      </w:r>
      <w:r>
        <w:br/>
      </w:r>
      <w:r>
        <w:rPr>
          <w:rFonts w:ascii="Times New Roman"/>
          <w:b/>
          <w:i w:val="false"/>
          <w:color w:val="000000"/>
        </w:rPr>
        <w:t>
(селоның), ауылдық (селолық) округтің</w:t>
      </w:r>
      <w:r>
        <w:br/>
      </w:r>
      <w:r>
        <w:rPr>
          <w:rFonts w:ascii="Times New Roman"/>
          <w:b/>
          <w:i w:val="false"/>
          <w:color w:val="000000"/>
        </w:rPr>
        <w:t>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13"/>
        <w:gridCol w:w="653"/>
        <w:gridCol w:w="593"/>
        <w:gridCol w:w="7153"/>
        <w:gridCol w:w="231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бюджет</w:t>
            </w:r>
          </w:p>
        </w:tc>
      </w:tr>
      <w:tr>
        <w:trPr>
          <w:trHeight w:val="27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Ақкөл селосы әкімінің</w:t>
            </w:r>
            <w:r>
              <w:br/>
            </w:r>
            <w:r>
              <w:rPr>
                <w:rFonts w:ascii="Times New Roman"/>
                <w:b w:val="false"/>
                <w:i w:val="false"/>
                <w:color w:val="000000"/>
                <w:sz w:val="20"/>
              </w:rPr>
              <w:t>
</w:t>
            </w:r>
            <w:r>
              <w:rPr>
                <w:rFonts w:ascii="Times New Roman"/>
                <w:b/>
                <w:i w:val="false"/>
                <w:color w:val="000000"/>
                <w:sz w:val="20"/>
              </w:rPr>
              <w:t>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4766</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Албарбөгет ауылдық округі</w:t>
            </w:r>
            <w:r>
              <w:br/>
            </w:r>
            <w:r>
              <w:rPr>
                <w:rFonts w:ascii="Times New Roman"/>
                <w:b w:val="false"/>
                <w:i w:val="false"/>
                <w:color w:val="000000"/>
                <w:sz w:val="20"/>
              </w:rPr>
              <w:t>
</w:t>
            </w:r>
            <w:r>
              <w:rPr>
                <w:rFonts w:ascii="Times New Roman"/>
                <w:b/>
                <w:i w:val="false"/>
                <w:color w:val="000000"/>
                <w:sz w:val="20"/>
              </w:rPr>
              <w:t>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Ақшығанақ ауылдық округі</w:t>
            </w:r>
            <w:r>
              <w:br/>
            </w:r>
            <w:r>
              <w:rPr>
                <w:rFonts w:ascii="Times New Roman"/>
                <w:b w:val="false"/>
                <w:i w:val="false"/>
                <w:color w:val="000000"/>
                <w:sz w:val="20"/>
              </w:rPr>
              <w:t>
</w:t>
            </w:r>
            <w:r>
              <w:rPr>
                <w:rFonts w:ascii="Times New Roman"/>
                <w:b/>
                <w:i w:val="false"/>
                <w:color w:val="000000"/>
                <w:sz w:val="20"/>
              </w:rPr>
              <w:t>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Амангелді ауылдық округі</w:t>
            </w:r>
            <w:r>
              <w:br/>
            </w:r>
            <w:r>
              <w:rPr>
                <w:rFonts w:ascii="Times New Roman"/>
                <w:b w:val="false"/>
                <w:i w:val="false"/>
                <w:color w:val="000000"/>
                <w:sz w:val="20"/>
              </w:rPr>
              <w:t>
</w:t>
            </w:r>
            <w:r>
              <w:rPr>
                <w:rFonts w:ascii="Times New Roman"/>
                <w:b/>
                <w:i w:val="false"/>
                <w:color w:val="000000"/>
                <w:sz w:val="20"/>
              </w:rPr>
              <w:t>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6177</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Бидайық селосы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5235</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Қалам-Қарасу ауылдық округі</w:t>
            </w:r>
            <w:r>
              <w:br/>
            </w:r>
            <w:r>
              <w:rPr>
                <w:rFonts w:ascii="Times New Roman"/>
                <w:b w:val="false"/>
                <w:i w:val="false"/>
                <w:color w:val="000000"/>
                <w:sz w:val="20"/>
              </w:rPr>
              <w:t>
</w:t>
            </w:r>
            <w:r>
              <w:rPr>
                <w:rFonts w:ascii="Times New Roman"/>
                <w:b/>
                <w:i w:val="false"/>
                <w:color w:val="000000"/>
                <w:sz w:val="20"/>
              </w:rPr>
              <w:t>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5311</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Қарасу селосы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Аралбай селосы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5233</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Сужарған селосы әкімінің</w:t>
            </w:r>
            <w:r>
              <w:br/>
            </w:r>
            <w:r>
              <w:rPr>
                <w:rFonts w:ascii="Times New Roman"/>
                <w:b w:val="false"/>
                <w:i w:val="false"/>
                <w:color w:val="000000"/>
                <w:sz w:val="20"/>
              </w:rPr>
              <w:t>
</w:t>
            </w:r>
            <w:r>
              <w:rPr>
                <w:rFonts w:ascii="Times New Roman"/>
                <w:b/>
                <w:i w:val="false"/>
                <w:color w:val="000000"/>
                <w:sz w:val="20"/>
              </w:rPr>
              <w:t>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Жаркөл ауылдық округі әкімінің</w:t>
            </w:r>
            <w:r>
              <w:br/>
            </w:r>
            <w:r>
              <w:rPr>
                <w:rFonts w:ascii="Times New Roman"/>
                <w:b w:val="false"/>
                <w:i w:val="false"/>
                <w:color w:val="000000"/>
                <w:sz w:val="20"/>
              </w:rPr>
              <w:t>
</w:t>
            </w:r>
            <w:r>
              <w:rPr>
                <w:rFonts w:ascii="Times New Roman"/>
                <w:b/>
                <w:i w:val="false"/>
                <w:color w:val="000000"/>
                <w:sz w:val="20"/>
              </w:rPr>
              <w:t>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Милісай селосы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6058</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Шилі селосы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Қызбел ауылдық округі әкімінің</w:t>
            </w:r>
            <w:r>
              <w:br/>
            </w:r>
            <w:r>
              <w:rPr>
                <w:rFonts w:ascii="Times New Roman"/>
                <w:b w:val="false"/>
                <w:i w:val="false"/>
                <w:color w:val="000000"/>
                <w:sz w:val="20"/>
              </w:rPr>
              <w:t>
</w:t>
            </w:r>
            <w:r>
              <w:rPr>
                <w:rFonts w:ascii="Times New Roman"/>
                <w:b/>
                <w:i w:val="false"/>
                <w:color w:val="000000"/>
                <w:sz w:val="20"/>
              </w:rPr>
              <w:t>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Торғай селосы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11536</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0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