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e2202" w14:textId="fce22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"Сотталғандарды қоғамдық жұмыс түріндегі жазаға тартып жұмысқа орналастыру үшін қоғамдық жұмыс түрлерін белгілеу туралы" 2007 жылғы 15 қаңтардағы № 38 әкімдік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әкімдігінің 2010 жылғы 3 маусымдағы № 284 қаулысы. Қостанай облысы Жітіқара ауданының Әділет басқармасында 2010 жылғы 9 шілдеде № 9-10-144 тіркелді. Күші жойылды - Қостанай облысы Жітіқара ауданы әкімдігінің 2015 жылғы 28 қаңтардағы № 29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Жітіқара ауданы әкімдігінің 28.01.2015 № 29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1997 жылғы 16 шілдедегі Қылмыстық кодексінің 42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1998 жылғы </w:t>
      </w:r>
      <w:r>
        <w:rPr>
          <w:rFonts w:ascii="Times New Roman"/>
          <w:b w:val="false"/>
          <w:i w:val="false"/>
          <w:color w:val="000000"/>
          <w:sz w:val="28"/>
        </w:rPr>
        <w:t>28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әкімдік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"Сотталғандарды қоғамдық жұмыс түріндегі жазаға тартып жұмысқа орналастыру үшін қоғамдық жұмыс түрлеріне белгілеу туралы" 2007 жылғы 15 қаңтардағы № 38 әкімдік қаулысына (нормативтік құқықтық актілердің мемлекеттік тіркеу Тілізімінде 9-10-62 нөмірімен тіркелген, 2007 жылғы 2 ақпандағы "Житикаринские новости"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 тақырыбында және 1 тармағында: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"қоғамдық жұмыстар " деген сөздер "қоғамдық пайдалы жұмыстар"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"жұмысқа орналастыру" деген сөздер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 қосымшасында: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тақырыбында: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"қоғамдық жұмыстар " деген сөздер "қоғамдық пайдалы жұмыстар"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"жұмысқа орналастыру" деген сөздер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 жолда "Қала аумағын" деген сөздер "Жітіқара ауданының елді мекендері аумақтарын"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 рет ресми жарияланған күнінен кейін он күнтізбелік күн өткен сон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Жітіқара ауданының әкімі                   Қ. Испергенов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 әділет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Министрлігі қылмыстық-атқару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жүйесі Комитетінің Қостанай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 бойынша Басқармасы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Жітіқара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қылмыстық-атқару испекциясының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Е. Утегенов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