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06a22" w14:textId="3806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ауданының 2011-2013 жылдарға арналған бюджеті туралы</w:t>
      </w:r>
    </w:p>
    <w:p>
      <w:pPr>
        <w:spacing w:after="0"/>
        <w:ind w:left="0"/>
        <w:jc w:val="both"/>
      </w:pPr>
      <w:r>
        <w:rPr>
          <w:rFonts w:ascii="Times New Roman"/>
          <w:b w:val="false"/>
          <w:i w:val="false"/>
          <w:color w:val="000000"/>
          <w:sz w:val="28"/>
        </w:rPr>
        <w:t>Қостанай облысы Жітіқара ауданы мәслихатының 2010 жылғы 22 желтоқсандағы № 307 шешімі. Қостанай облысы Жітіқара ауданының Әділет басқармасында 2010 жылғы 28 желтоқсанда № 9-10-153 тіркелді</w:t>
      </w:r>
    </w:p>
    <w:p>
      <w:pPr>
        <w:spacing w:after="0"/>
        <w:ind w:left="0"/>
        <w:jc w:val="both"/>
      </w:pPr>
      <w:bookmarkStart w:name="z1" w:id="0"/>
      <w:r>
        <w:rPr>
          <w:rFonts w:ascii="Times New Roman"/>
          <w:b w:val="false"/>
          <w:i w:val="false"/>
          <w:color w:val="000000"/>
          <w:sz w:val="28"/>
        </w:rPr>
        <w:t>
      Жітіқара ауданы әкімдігінің қаулысын қарап, 2008 жылғы 4 желтоқсандағы Қазақстан Республикасы Бюджеттiк кодексiнiң 75 бабы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2011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2 805 468,8 мың теңге, оның ішінде:</w:t>
      </w:r>
      <w:r>
        <w:br/>
      </w:r>
      <w:r>
        <w:rPr>
          <w:rFonts w:ascii="Times New Roman"/>
          <w:b w:val="false"/>
          <w:i w:val="false"/>
          <w:color w:val="000000"/>
          <w:sz w:val="28"/>
        </w:rPr>
        <w:t>
      салықтық түсімдер бойынша – 1 094 952 мың теңге;</w:t>
      </w:r>
      <w:r>
        <w:br/>
      </w:r>
      <w:r>
        <w:rPr>
          <w:rFonts w:ascii="Times New Roman"/>
          <w:b w:val="false"/>
          <w:i w:val="false"/>
          <w:color w:val="000000"/>
          <w:sz w:val="28"/>
        </w:rPr>
        <w:t>
      салықтық емес түсімдер бойынша – 5 776,6 мың теңге;</w:t>
      </w:r>
      <w:r>
        <w:br/>
      </w:r>
      <w:r>
        <w:rPr>
          <w:rFonts w:ascii="Times New Roman"/>
          <w:b w:val="false"/>
          <w:i w:val="false"/>
          <w:color w:val="000000"/>
          <w:sz w:val="28"/>
        </w:rPr>
        <w:t>
      негізгі капиталды сатудан түсетін түсімдер бойынша – 8 893 мың теңге;</w:t>
      </w:r>
      <w:r>
        <w:br/>
      </w:r>
      <w:r>
        <w:rPr>
          <w:rFonts w:ascii="Times New Roman"/>
          <w:b w:val="false"/>
          <w:i w:val="false"/>
          <w:color w:val="000000"/>
          <w:sz w:val="28"/>
        </w:rPr>
        <w:t>
      трансферттер түсімдері бойынша – 1 695 847,2 мың теңге;</w:t>
      </w:r>
      <w:r>
        <w:br/>
      </w:r>
      <w:r>
        <w:rPr>
          <w:rFonts w:ascii="Times New Roman"/>
          <w:b w:val="false"/>
          <w:i w:val="false"/>
          <w:color w:val="000000"/>
          <w:sz w:val="28"/>
        </w:rPr>
        <w:t>
</w:t>
      </w:r>
      <w:r>
        <w:rPr>
          <w:rFonts w:ascii="Times New Roman"/>
          <w:b w:val="false"/>
          <w:i w:val="false"/>
          <w:color w:val="000000"/>
          <w:sz w:val="28"/>
        </w:rPr>
        <w:t>
      2) шығындар – 2 748 995,5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несиелеу – 8 664,4 мың теңге, оның ішінде:</w:t>
      </w:r>
      <w:r>
        <w:br/>
      </w:r>
      <w:r>
        <w:rPr>
          <w:rFonts w:ascii="Times New Roman"/>
          <w:b w:val="false"/>
          <w:i w:val="false"/>
          <w:color w:val="000000"/>
          <w:sz w:val="28"/>
        </w:rPr>
        <w:t>
      бюджеттік кредиттер – 9 792 мың теңге;</w:t>
      </w:r>
      <w:r>
        <w:br/>
      </w:r>
      <w:r>
        <w:rPr>
          <w:rFonts w:ascii="Times New Roman"/>
          <w:b w:val="false"/>
          <w:i w:val="false"/>
          <w:color w:val="000000"/>
          <w:sz w:val="28"/>
        </w:rPr>
        <w:t>
      бюджеттік кредиттерді өтеу – 1127,6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68139,0 мың теңге, оның ішінде:</w:t>
      </w:r>
      <w:r>
        <w:br/>
      </w:r>
      <w:r>
        <w:rPr>
          <w:rFonts w:ascii="Times New Roman"/>
          <w:b w:val="false"/>
          <w:i w:val="false"/>
          <w:color w:val="000000"/>
          <w:sz w:val="28"/>
        </w:rPr>
        <w:t>
      қаржы активтерін сатып алу – 68139,0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-20 330,1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20 330,1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Жітіқара ауданы мәслихатының 2011.11.01 </w:t>
      </w:r>
      <w:r>
        <w:rPr>
          <w:rFonts w:ascii="Times New Roman"/>
          <w:b w:val="false"/>
          <w:i w:val="false"/>
          <w:color w:val="000000"/>
          <w:sz w:val="28"/>
        </w:rPr>
        <w:t>№ 385</w:t>
      </w:r>
      <w:r>
        <w:rPr>
          <w:rFonts w:ascii="Times New Roman"/>
          <w:b w:val="false"/>
          <w:i w:val="false"/>
          <w:color w:val="ff0000"/>
          <w:sz w:val="28"/>
        </w:rPr>
        <w:t xml:space="preserve"> (2011 жылдың 1 қаңтарынан бастап қолданысқа енеді); өзгерту енгізілді - 2011.11.11 </w:t>
      </w:r>
      <w:r>
        <w:rPr>
          <w:rFonts w:ascii="Times New Roman"/>
          <w:b w:val="false"/>
          <w:i w:val="false"/>
          <w:color w:val="000000"/>
          <w:sz w:val="28"/>
        </w:rPr>
        <w:t>№ 398</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 бюджетіне облыстық бюджеттен берілетін, субвенцияның көлемі, 1168285,0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3. Облыстық бюджетке аудан бюджетінен бюджеттік алулар көлемі, 0,0 мың теңгені құрайтыны ескерілсін.</w:t>
      </w:r>
      <w:r>
        <w:br/>
      </w:r>
      <w:r>
        <w:rPr>
          <w:rFonts w:ascii="Times New Roman"/>
          <w:b w:val="false"/>
          <w:i w:val="false"/>
          <w:color w:val="000000"/>
          <w:sz w:val="28"/>
        </w:rPr>
        <w:t>
</w:t>
      </w:r>
      <w:r>
        <w:rPr>
          <w:rFonts w:ascii="Times New Roman"/>
          <w:b w:val="false"/>
          <w:i w:val="false"/>
          <w:color w:val="000000"/>
          <w:sz w:val="28"/>
        </w:rPr>
        <w:t>
      4. 2011 жылға арналған аудандық бюджетте нысаналы ағымдағы трансферттер және облыстық бюджеттен дамытуға арналған трансферттер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1) 2 208,0 мың теңге – білім беру ұйымдарының материалдық-техникалық базасын нығайтуға;</w:t>
      </w:r>
      <w:r>
        <w:br/>
      </w:r>
      <w:r>
        <w:rPr>
          <w:rFonts w:ascii="Times New Roman"/>
          <w:b w:val="false"/>
          <w:i w:val="false"/>
          <w:color w:val="000000"/>
          <w:sz w:val="28"/>
        </w:rPr>
        <w:t>
</w:t>
      </w:r>
      <w:r>
        <w:rPr>
          <w:rFonts w:ascii="Times New Roman"/>
          <w:b w:val="false"/>
          <w:i w:val="false"/>
          <w:color w:val="000000"/>
          <w:sz w:val="28"/>
        </w:rPr>
        <w:t>
      2) 50000,0 мың теңге - Жібек-Жолы көшесінен "Строитель" бақ шаруашылығы қоғамына кіруге дейін (шағын ауданға кіру) және Жітіқара қаласы "Желтоқсан" шағын ауданының үш көшесі шегінде, "Желтоқсан" шағын ауданының көшелерін қайта құруға;</w:t>
      </w:r>
      <w:r>
        <w:br/>
      </w:r>
      <w:r>
        <w:rPr>
          <w:rFonts w:ascii="Times New Roman"/>
          <w:b w:val="false"/>
          <w:i w:val="false"/>
          <w:color w:val="000000"/>
          <w:sz w:val="28"/>
        </w:rPr>
        <w:t>
</w:t>
      </w:r>
      <w:r>
        <w:rPr>
          <w:rFonts w:ascii="Times New Roman"/>
          <w:b w:val="false"/>
          <w:i w:val="false"/>
          <w:color w:val="000000"/>
          <w:sz w:val="28"/>
        </w:rPr>
        <w:t>
      3) 25000,0 мың теңге – Желқуар су қоймасы бөгетінің айналмалы суағытқыш каналын қайта құруға;</w:t>
      </w:r>
      <w:r>
        <w:br/>
      </w:r>
      <w:r>
        <w:rPr>
          <w:rFonts w:ascii="Times New Roman"/>
          <w:b w:val="false"/>
          <w:i w:val="false"/>
          <w:color w:val="000000"/>
          <w:sz w:val="28"/>
        </w:rPr>
        <w:t>
</w:t>
      </w:r>
      <w:r>
        <w:rPr>
          <w:rFonts w:ascii="Times New Roman"/>
          <w:b w:val="false"/>
          <w:i w:val="false"/>
          <w:color w:val="000000"/>
          <w:sz w:val="28"/>
        </w:rPr>
        <w:t>
      4) 11899,0 мың теңге - Жітіқара ауданы әкімдігінің "Жітіқара ауданының тұрғын үй-коммуналдық шаруашылығы, жолаушылар көлігі және автомобиль жолдары бөлімі" мемлекеттік мекемесінің "Житикаракоммунэнерго" мемлекеттік коммуналдық кәсіпорнының материалдық–техникалық базасын нығайтуға;</w:t>
      </w:r>
      <w:r>
        <w:br/>
      </w:r>
      <w:r>
        <w:rPr>
          <w:rFonts w:ascii="Times New Roman"/>
          <w:b w:val="false"/>
          <w:i w:val="false"/>
          <w:color w:val="000000"/>
          <w:sz w:val="28"/>
        </w:rPr>
        <w:t>
</w:t>
      </w:r>
      <w:r>
        <w:rPr>
          <w:rFonts w:ascii="Times New Roman"/>
          <w:b w:val="false"/>
          <w:i w:val="false"/>
          <w:color w:val="000000"/>
          <w:sz w:val="28"/>
        </w:rPr>
        <w:t>
      5) 1058,0 мың теңге – "Қазынашылық-Клиент" жүйесін енгізу үшін компьютерлік және ұйымдық техниканы сатып алуға.</w:t>
      </w:r>
      <w:r>
        <w:br/>
      </w:r>
      <w:r>
        <w:rPr>
          <w:rFonts w:ascii="Times New Roman"/>
          <w:b w:val="false"/>
          <w:i w:val="false"/>
          <w:color w:val="000000"/>
          <w:sz w:val="28"/>
        </w:rPr>
        <w:t>
</w:t>
      </w:r>
      <w:r>
        <w:rPr>
          <w:rFonts w:ascii="Times New Roman"/>
          <w:b w:val="false"/>
          <w:i w:val="false"/>
          <w:color w:val="000000"/>
          <w:sz w:val="28"/>
        </w:rPr>
        <w:t>
      6) 15866,0 мың теңге – Жітіқара қаласындағы 2-су тазартқыш құрылысынан 1-су тазартқыш құрылысына дейін суаққының салынуына;</w:t>
      </w:r>
      <w:r>
        <w:br/>
      </w:r>
      <w:r>
        <w:rPr>
          <w:rFonts w:ascii="Times New Roman"/>
          <w:b w:val="false"/>
          <w:i w:val="false"/>
          <w:color w:val="000000"/>
          <w:sz w:val="28"/>
        </w:rPr>
        <w:t>
</w:t>
      </w:r>
      <w:r>
        <w:rPr>
          <w:rFonts w:ascii="Times New Roman"/>
          <w:b w:val="false"/>
          <w:i w:val="false"/>
          <w:color w:val="000000"/>
          <w:sz w:val="28"/>
        </w:rPr>
        <w:t>
      7) 2 923,0 мың теңге – Жітіқара ауданының аудандық орталығын сумен жабдықтау үшін жер асты суларының Шортанды кен орнынан суақының құрылысына.</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Қостанай облысы Жітіқара ауданы мәслихатының 2011.02.22 </w:t>
      </w:r>
      <w:r>
        <w:rPr>
          <w:rFonts w:ascii="Times New Roman"/>
          <w:b w:val="false"/>
          <w:i w:val="false"/>
          <w:color w:val="000000"/>
          <w:sz w:val="28"/>
        </w:rPr>
        <w:t>№ 320</w:t>
      </w:r>
      <w:r>
        <w:rPr>
          <w:rFonts w:ascii="Times New Roman"/>
          <w:b w:val="false"/>
          <w:i w:val="false"/>
          <w:color w:val="ff0000"/>
          <w:sz w:val="28"/>
        </w:rPr>
        <w:t xml:space="preserve"> (2011 жылдың 1 қаңтарынан бастап қолданысқа енеді); 2011.04.19 </w:t>
      </w:r>
      <w:r>
        <w:rPr>
          <w:rFonts w:ascii="Times New Roman"/>
          <w:b w:val="false"/>
          <w:i w:val="false"/>
          <w:color w:val="000000"/>
          <w:sz w:val="28"/>
        </w:rPr>
        <w:t>№ 343</w:t>
      </w:r>
      <w:r>
        <w:rPr>
          <w:rFonts w:ascii="Times New Roman"/>
          <w:b w:val="false"/>
          <w:i w:val="false"/>
          <w:color w:val="ff0000"/>
          <w:sz w:val="28"/>
        </w:rPr>
        <w:t xml:space="preserve"> (2011 жылдың 1 қаңтарынан бастап қолданысқа енеді); 2011.07.22 </w:t>
      </w:r>
      <w:r>
        <w:rPr>
          <w:rFonts w:ascii="Times New Roman"/>
          <w:b w:val="false"/>
          <w:i w:val="false"/>
          <w:color w:val="000000"/>
          <w:sz w:val="28"/>
        </w:rPr>
        <w:t>№ 372</w:t>
      </w:r>
      <w:r>
        <w:rPr>
          <w:rFonts w:ascii="Times New Roman"/>
          <w:b w:val="false"/>
          <w:i w:val="false"/>
          <w:color w:val="ff0000"/>
          <w:sz w:val="28"/>
        </w:rPr>
        <w:t xml:space="preserve"> (2011 жылдың 1 қаңтарынан бастап қолданысқа енеді); 2011.11.01 </w:t>
      </w:r>
      <w:r>
        <w:rPr>
          <w:rFonts w:ascii="Times New Roman"/>
          <w:b w:val="false"/>
          <w:i w:val="false"/>
          <w:color w:val="000000"/>
          <w:sz w:val="28"/>
        </w:rPr>
        <w:t>№ 385</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4-1. 2011 жылға арналған аудандық бюджетте нысаналы ағымдағы трансферттер және республикалық бюджеттен дамытуға арналған трансферттер қарастырылғаны ескерілсін, оның ішінде:</w:t>
      </w:r>
      <w:r>
        <w:br/>
      </w:r>
      <w:r>
        <w:rPr>
          <w:rFonts w:ascii="Times New Roman"/>
          <w:b w:val="false"/>
          <w:i w:val="false"/>
          <w:color w:val="000000"/>
          <w:sz w:val="28"/>
        </w:rPr>
        <w:t>
      1) 8 519,4 мың теңге - эпизоотияға қарсы іс-шаралар жүргізуге;</w:t>
      </w:r>
      <w:r>
        <w:br/>
      </w:r>
      <w:r>
        <w:rPr>
          <w:rFonts w:ascii="Times New Roman"/>
          <w:b w:val="false"/>
          <w:i w:val="false"/>
          <w:color w:val="000000"/>
          <w:sz w:val="28"/>
        </w:rPr>
        <w:t>
      2) 1 711 мың теңге - ауылдық елді мекендердегі әлеуметтік сала мамандарын әлеуметтік қолдау шараларын іске асыру үшін;</w:t>
      </w:r>
      <w:r>
        <w:br/>
      </w:r>
      <w:r>
        <w:rPr>
          <w:rFonts w:ascii="Times New Roman"/>
          <w:b w:val="false"/>
          <w:i w:val="false"/>
          <w:color w:val="000000"/>
          <w:sz w:val="28"/>
        </w:rPr>
        <w:t>
      3) 12 402,0 мың теңге - мектепке дейінгі білім беру ұйымдарында мемлекеттік жалпы білім беру тапсырысын іске асыруға;</w:t>
      </w:r>
      <w:r>
        <w:br/>
      </w:r>
      <w:r>
        <w:rPr>
          <w:rFonts w:ascii="Times New Roman"/>
          <w:b w:val="false"/>
          <w:i w:val="false"/>
          <w:color w:val="000000"/>
          <w:sz w:val="28"/>
        </w:rPr>
        <w:t>
      4) 12 288 мың теңге -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5) 5 316,6 мың теңге - бастауыш, негізгі орта және жалпы орта білім беретін мемлекеттік мекемелерде лингафондық және мультимедиалық кабинеттер құруға;</w:t>
      </w:r>
      <w:r>
        <w:br/>
      </w:r>
      <w:r>
        <w:rPr>
          <w:rFonts w:ascii="Times New Roman"/>
          <w:b w:val="false"/>
          <w:i w:val="false"/>
          <w:color w:val="000000"/>
          <w:sz w:val="28"/>
        </w:rPr>
        <w:t>
      6) 2 706,0 мың теңге - үйде оқытылатын мүгедек балаларды жабдықпен, бағдарламалық қамтыммен қамтамасыз етуге;</w:t>
      </w:r>
      <w:r>
        <w:br/>
      </w:r>
      <w:r>
        <w:rPr>
          <w:rFonts w:ascii="Times New Roman"/>
          <w:b w:val="false"/>
          <w:i w:val="false"/>
          <w:color w:val="000000"/>
          <w:sz w:val="28"/>
        </w:rPr>
        <w:t>
      7) 16 186 мың теңге - медициналық-әлеуметтік мекемелерде күндізгі тұру бөлімшелерінің желісін дамытуға;</w:t>
      </w:r>
      <w:r>
        <w:br/>
      </w:r>
      <w:r>
        <w:rPr>
          <w:rFonts w:ascii="Times New Roman"/>
          <w:b w:val="false"/>
          <w:i w:val="false"/>
          <w:color w:val="000000"/>
          <w:sz w:val="28"/>
        </w:rPr>
        <w:t>
      8) 21 637 мың теңге - ата-аналарының қамқорынсыз қалған жетім баланы (жетім балаларды) күтіп-ұстауға асыраушыларына (қорғаншыларына) ай сайынғы ақшалай қаражат төлемдеріне;</w:t>
      </w:r>
      <w:r>
        <w:br/>
      </w:r>
      <w:r>
        <w:rPr>
          <w:rFonts w:ascii="Times New Roman"/>
          <w:b w:val="false"/>
          <w:i w:val="false"/>
          <w:color w:val="000000"/>
          <w:sz w:val="28"/>
        </w:rPr>
        <w:t>
      9) 3 120,0 мың теңге - "Бизнестің жол картасы - 2020" бағдарламасы шеңберінде жеке кәсіпкерлікті қолдауға;</w:t>
      </w:r>
      <w:r>
        <w:br/>
      </w:r>
      <w:r>
        <w:rPr>
          <w:rFonts w:ascii="Times New Roman"/>
          <w:b w:val="false"/>
          <w:i w:val="false"/>
          <w:color w:val="000000"/>
          <w:sz w:val="28"/>
        </w:rPr>
        <w:t>
      10) 69761,2 мың теңге - Жітіқара қаласының "Желтоқсан" шағын ауданындағы газ үлестіру тораптарының құрылысына;</w:t>
      </w:r>
      <w:r>
        <w:br/>
      </w:r>
      <w:r>
        <w:rPr>
          <w:rFonts w:ascii="Times New Roman"/>
          <w:b w:val="false"/>
          <w:i w:val="false"/>
          <w:color w:val="000000"/>
          <w:sz w:val="28"/>
        </w:rPr>
        <w:t>
      11) 154597,0 мың теңге - Жітіқара қаласындағы 2-су тазартқыш құрылысынан 1-су тазартқыш құрылысына дейін суаққының салынуына;</w:t>
      </w:r>
      <w:r>
        <w:br/>
      </w:r>
      <w:r>
        <w:rPr>
          <w:rFonts w:ascii="Times New Roman"/>
          <w:b w:val="false"/>
          <w:i w:val="false"/>
          <w:color w:val="000000"/>
          <w:sz w:val="28"/>
        </w:rPr>
        <w:t>
      12) 90 000,0 мың теңге - Жітіқара ауданының аудандық орталығын сумен жабдықтау үшін жер асты суларының Шортанды кен орнынан суаққының құрылысына;</w:t>
      </w:r>
      <w:r>
        <w:br/>
      </w:r>
      <w:r>
        <w:rPr>
          <w:rFonts w:ascii="Times New Roman"/>
          <w:b w:val="false"/>
          <w:i w:val="false"/>
          <w:color w:val="000000"/>
          <w:sz w:val="28"/>
        </w:rPr>
        <w:t>
</w:t>
      </w:r>
      <w:r>
        <w:rPr>
          <w:rFonts w:ascii="Times New Roman"/>
          <w:b w:val="false"/>
          <w:i w:val="false"/>
          <w:color w:val="000000"/>
          <w:sz w:val="28"/>
        </w:rPr>
        <w:t>
      13) 11917,0 мың теңге - мектеп мұғалімдеріне және мектепке дейінгі білім беру ұйымдарының тәрбиешілеріне біліктілік санаты үшін қосымша ақының көлемін ұлғайтуға;</w:t>
      </w:r>
      <w:r>
        <w:br/>
      </w:r>
      <w:r>
        <w:rPr>
          <w:rFonts w:ascii="Times New Roman"/>
          <w:b w:val="false"/>
          <w:i w:val="false"/>
          <w:color w:val="000000"/>
          <w:sz w:val="28"/>
        </w:rPr>
        <w:t>
</w:t>
      </w:r>
      <w:r>
        <w:rPr>
          <w:rFonts w:ascii="Times New Roman"/>
          <w:b w:val="false"/>
          <w:i w:val="false"/>
          <w:color w:val="000000"/>
          <w:sz w:val="28"/>
        </w:rPr>
        <w:t>
      14) 6 323 мың теңге – жұмыспен қамту орталығын құруға;</w:t>
      </w:r>
      <w:r>
        <w:br/>
      </w:r>
      <w:r>
        <w:rPr>
          <w:rFonts w:ascii="Times New Roman"/>
          <w:b w:val="false"/>
          <w:i w:val="false"/>
          <w:color w:val="000000"/>
          <w:sz w:val="28"/>
        </w:rPr>
        <w:t>
      15) 2124,0 мың теңге - еңбек ақының жарым-жартылай субсидиялауына.</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Қостанай облысы Жітіқара ауданы мәслихатының 2011.02.22 </w:t>
      </w:r>
      <w:r>
        <w:rPr>
          <w:rFonts w:ascii="Times New Roman"/>
          <w:b w:val="false"/>
          <w:i w:val="false"/>
          <w:color w:val="000000"/>
          <w:sz w:val="28"/>
        </w:rPr>
        <w:t>№ 320</w:t>
      </w:r>
      <w:r>
        <w:rPr>
          <w:rFonts w:ascii="Times New Roman"/>
          <w:b w:val="false"/>
          <w:i w:val="false"/>
          <w:color w:val="ff0000"/>
          <w:sz w:val="28"/>
        </w:rPr>
        <w:t xml:space="preserve"> (2011 жылдың 1 қаңтарынан бастап қолданысқа енеді); өзгерту енгізілді - Қостанай облысы Жітіқара ауданы мәслихатының 2011.04.19 </w:t>
      </w:r>
      <w:r>
        <w:rPr>
          <w:rFonts w:ascii="Times New Roman"/>
          <w:b w:val="false"/>
          <w:i w:val="false"/>
          <w:color w:val="000000"/>
          <w:sz w:val="28"/>
        </w:rPr>
        <w:t>№ 343</w:t>
      </w:r>
      <w:r>
        <w:rPr>
          <w:rFonts w:ascii="Times New Roman"/>
          <w:b w:val="false"/>
          <w:i w:val="false"/>
          <w:color w:val="ff0000"/>
          <w:sz w:val="28"/>
        </w:rPr>
        <w:t xml:space="preserve"> (2011 жылдың 1 қаңтарынан бастап қолданысқа енеді); 2011.07.22 </w:t>
      </w:r>
      <w:r>
        <w:rPr>
          <w:rFonts w:ascii="Times New Roman"/>
          <w:b w:val="false"/>
          <w:i w:val="false"/>
          <w:color w:val="000000"/>
          <w:sz w:val="28"/>
        </w:rPr>
        <w:t>№ 372</w:t>
      </w:r>
      <w:r>
        <w:rPr>
          <w:rFonts w:ascii="Times New Roman"/>
          <w:b w:val="false"/>
          <w:i w:val="false"/>
          <w:color w:val="ff0000"/>
          <w:sz w:val="28"/>
        </w:rPr>
        <w:t xml:space="preserve"> (2011 жылдың 1 қаңтарынан бастап қолданысқа енеді); 2011.11.01 </w:t>
      </w:r>
      <w:r>
        <w:rPr>
          <w:rFonts w:ascii="Times New Roman"/>
          <w:b w:val="false"/>
          <w:i w:val="false"/>
          <w:color w:val="000000"/>
          <w:sz w:val="28"/>
        </w:rPr>
        <w:t>№ 385</w:t>
      </w:r>
      <w:r>
        <w:rPr>
          <w:rFonts w:ascii="Times New Roman"/>
          <w:b w:val="false"/>
          <w:i w:val="false"/>
          <w:color w:val="ff0000"/>
          <w:sz w:val="28"/>
        </w:rPr>
        <w:t xml:space="preserve"> (2011 жылдың 1 қаңтарынан бастап қолданысқа енеді); 2011.11.11 </w:t>
      </w:r>
      <w:r>
        <w:rPr>
          <w:rFonts w:ascii="Times New Roman"/>
          <w:b w:val="false"/>
          <w:i w:val="false"/>
          <w:color w:val="000000"/>
          <w:sz w:val="28"/>
        </w:rPr>
        <w:t>№ 398</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4-2. 2011 жылға арналған аудандық бюджетте ауылдық елді мекендердің әлеуметтік сала мамандарын әлеуметтік қолдау шараларын іске асыру үшін 9 792,0 мың теңге сомасында республикалық бюджеттен бюджеттік кредиттің түсімі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4-2 тармақпен толықтырылды - Қостанай облысы Жітіқара ауданы мәслихатының 2011.02.22 </w:t>
      </w:r>
      <w:r>
        <w:rPr>
          <w:rFonts w:ascii="Times New Roman"/>
          <w:b w:val="false"/>
          <w:i w:val="false"/>
          <w:color w:val="000000"/>
          <w:sz w:val="28"/>
        </w:rPr>
        <w:t>№ 320</w:t>
      </w:r>
      <w:r>
        <w:rPr>
          <w:rFonts w:ascii="Times New Roman"/>
          <w:b w:val="false"/>
          <w:i w:val="false"/>
          <w:color w:val="ff0000"/>
          <w:sz w:val="28"/>
        </w:rPr>
        <w:t xml:space="preserve"> (2011 жылдың 1 қаңтарынан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4-3. 2011 жылға арналған аудандық бюджетте нысаналы трансферттердің қайтарылуы 7 507,9 мың теңге, оның ішінде республикалық бюджетке – 7 507,5 мың теңге, облыстық бюджетке – 0,4 мың теңге сомасында қайтарылуы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4-3 тармақпен толықтырылды - Қостанай облысы Жітіқара ауданы мәслихатының 2011.02.22 </w:t>
      </w:r>
      <w:r>
        <w:rPr>
          <w:rFonts w:ascii="Times New Roman"/>
          <w:b w:val="false"/>
          <w:i w:val="false"/>
          <w:color w:val="000000"/>
          <w:sz w:val="28"/>
        </w:rPr>
        <w:t>№ 320</w:t>
      </w:r>
      <w:r>
        <w:rPr>
          <w:rFonts w:ascii="Times New Roman"/>
          <w:b w:val="false"/>
          <w:i w:val="false"/>
          <w:color w:val="ff0000"/>
          <w:sz w:val="28"/>
        </w:rPr>
        <w:t xml:space="preserve"> (2011 жылдың 1 қаңтарынан бастап қолданысқа енеді); жаңа редакцияда - 2011.11.11 </w:t>
      </w:r>
      <w:r>
        <w:rPr>
          <w:rFonts w:ascii="Times New Roman"/>
          <w:b w:val="false"/>
          <w:i w:val="false"/>
          <w:color w:val="000000"/>
          <w:sz w:val="28"/>
        </w:rPr>
        <w:t>№ 398</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4-4. 2011 жылға арналған аудандық бюджетте облыстық бюджеттен берілген, пайдаланылмаған бюджеттік кредиттердің қайтарылуы 16886,7 мың теңге сомасында және жергілікті атқарушы органдардың облыстық бюджеттен қарыздар бойынша сыйақылар мен өзге де төлемдерді төлеу бойынша борышына қызмет көрсету 0,4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4-4 тармақпен толықтырылды - Қостанай облысы Жітіқара ауданы мәслихатының 2011.02.22 </w:t>
      </w:r>
      <w:r>
        <w:rPr>
          <w:rFonts w:ascii="Times New Roman"/>
          <w:b w:val="false"/>
          <w:i w:val="false"/>
          <w:color w:val="000000"/>
          <w:sz w:val="28"/>
        </w:rPr>
        <w:t>№ 320</w:t>
      </w:r>
      <w:r>
        <w:rPr>
          <w:rFonts w:ascii="Times New Roman"/>
          <w:b w:val="false"/>
          <w:i w:val="false"/>
          <w:color w:val="ff0000"/>
          <w:sz w:val="28"/>
        </w:rPr>
        <w:t xml:space="preserve"> (2011 жылдың 1 қаңтарынан бастап қолданысқа енеді); жаңа редакцияда - 2011.11.01 </w:t>
      </w:r>
      <w:r>
        <w:rPr>
          <w:rFonts w:ascii="Times New Roman"/>
          <w:b w:val="false"/>
          <w:i w:val="false"/>
          <w:color w:val="000000"/>
          <w:sz w:val="28"/>
        </w:rPr>
        <w:t>№ 385</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4-5. 2011 жылға арналған аудандық бюджетте мемлекеттік органдардың функцияларын мемлекеттік басқарудың төмен тұрған деңгейінен жоғарғы деңгейіне беруге байланысты ысыраптарды өтеуге облыстық бюджетке берілетін 925,0 мың теңге сомасындағы ағымдағы нысаналы трансферт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4-5 тармақпен толықтырылды - Қостанай облысы Жітіқара ауданы мәслихатының 2011.07.22 </w:t>
      </w:r>
      <w:r>
        <w:rPr>
          <w:rFonts w:ascii="Times New Roman"/>
          <w:b w:val="false"/>
          <w:i w:val="false"/>
          <w:color w:val="000000"/>
          <w:sz w:val="28"/>
        </w:rPr>
        <w:t>№ 372</w:t>
      </w:r>
      <w:r>
        <w:rPr>
          <w:rFonts w:ascii="Times New Roman"/>
          <w:b w:val="false"/>
          <w:i w:val="false"/>
          <w:color w:val="ff0000"/>
          <w:sz w:val="28"/>
        </w:rPr>
        <w:t xml:space="preserve"> (2011 жылдың 1 қаңтарынан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5. 2011 жылға арналған Жітіқара ауданы әкімдігінің резерві 3435,5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Қостанай облысы Жітіқара ауданы мәслихатының 2011.11.01 </w:t>
      </w:r>
      <w:r>
        <w:rPr>
          <w:rFonts w:ascii="Times New Roman"/>
          <w:b w:val="false"/>
          <w:i w:val="false"/>
          <w:color w:val="000000"/>
          <w:sz w:val="28"/>
        </w:rPr>
        <w:t>№ 385</w:t>
      </w:r>
      <w:r>
        <w:rPr>
          <w:rFonts w:ascii="Times New Roman"/>
          <w:b w:val="false"/>
          <w:i w:val="false"/>
          <w:color w:val="ff0000"/>
          <w:sz w:val="28"/>
        </w:rPr>
        <w:t xml:space="preserve"> (2011 жылдың 1 қаңтарынан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4 қосымшаға</w:t>
      </w:r>
      <w:r>
        <w:rPr>
          <w:rFonts w:ascii="Times New Roman"/>
          <w:b w:val="false"/>
          <w:i w:val="false"/>
          <w:color w:val="000000"/>
          <w:sz w:val="28"/>
        </w:rPr>
        <w:t xml:space="preserve"> сәйкес, 2011 жылға арналған аудандық бюджетті атқару барысында секвестрге жатпайтын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5 қосымшаға</w:t>
      </w:r>
      <w:r>
        <w:rPr>
          <w:rFonts w:ascii="Times New Roman"/>
          <w:b w:val="false"/>
          <w:i w:val="false"/>
          <w:color w:val="000000"/>
          <w:sz w:val="28"/>
        </w:rPr>
        <w:t xml:space="preserve"> сәйкес 2011 жылға арналған Жітіқара ауданының ауылдар, селолар, селолық округтер әкiмдерi аппараттарының бюджеттік бағдарламалары бекітілсін.</w:t>
      </w:r>
      <w:r>
        <w:br/>
      </w:r>
      <w:r>
        <w:rPr>
          <w:rFonts w:ascii="Times New Roman"/>
          <w:b w:val="false"/>
          <w:i w:val="false"/>
          <w:color w:val="000000"/>
          <w:sz w:val="28"/>
        </w:rPr>
        <w:t>
</w:t>
      </w:r>
      <w:r>
        <w:rPr>
          <w:rFonts w:ascii="Times New Roman"/>
          <w:b w:val="false"/>
          <w:i w:val="false"/>
          <w:color w:val="000000"/>
          <w:sz w:val="28"/>
        </w:rPr>
        <w:t>
      8.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Жітіқара аудандық</w:t>
      </w:r>
      <w:r>
        <w:br/>
      </w:r>
      <w:r>
        <w:rPr>
          <w:rFonts w:ascii="Times New Roman"/>
          <w:b w:val="false"/>
          <w:i w:val="false"/>
          <w:color w:val="000000"/>
          <w:sz w:val="28"/>
        </w:rPr>
        <w:t>
</w:t>
      </w:r>
      <w:r>
        <w:rPr>
          <w:rFonts w:ascii="Times New Roman"/>
          <w:b w:val="false"/>
          <w:i/>
          <w:color w:val="000000"/>
          <w:sz w:val="28"/>
        </w:rPr>
        <w:t>      мәслихатының он төртінші</w:t>
      </w:r>
      <w:r>
        <w:br/>
      </w:r>
      <w:r>
        <w:rPr>
          <w:rFonts w:ascii="Times New Roman"/>
          <w:b w:val="false"/>
          <w:i w:val="false"/>
          <w:color w:val="000000"/>
          <w:sz w:val="28"/>
        </w:rPr>
        <w:t>
</w:t>
      </w:r>
      <w:r>
        <w:rPr>
          <w:rFonts w:ascii="Times New Roman"/>
          <w:b w:val="false"/>
          <w:i/>
          <w:color w:val="000000"/>
          <w:sz w:val="28"/>
        </w:rPr>
        <w:t>      сессиясының төрайымы                       З. Наурзалинова</w:t>
      </w:r>
    </w:p>
    <w:p>
      <w:pPr>
        <w:spacing w:after="0"/>
        <w:ind w:left="0"/>
        <w:jc w:val="both"/>
      </w:pPr>
      <w:r>
        <w:rPr>
          <w:rFonts w:ascii="Times New Roman"/>
          <w:b w:val="false"/>
          <w:i/>
          <w:color w:val="000000"/>
          <w:sz w:val="28"/>
        </w:rPr>
        <w:t>      Жітіқара аудандық</w:t>
      </w:r>
      <w:r>
        <w:br/>
      </w:r>
      <w:r>
        <w:rPr>
          <w:rFonts w:ascii="Times New Roman"/>
          <w:b w:val="false"/>
          <w:i w:val="false"/>
          <w:color w:val="000000"/>
          <w:sz w:val="28"/>
        </w:rPr>
        <w:t>
</w:t>
      </w:r>
      <w:r>
        <w:rPr>
          <w:rFonts w:ascii="Times New Roman"/>
          <w:b w:val="false"/>
          <w:i/>
          <w:color w:val="000000"/>
          <w:sz w:val="28"/>
        </w:rPr>
        <w:t>      мәслихатының хатшысы                       М. Кененбаева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"Жітіқара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 Г. Жидебаева</w:t>
      </w:r>
    </w:p>
    <w:bookmarkStart w:name="z21" w:id="1"/>
    <w:p>
      <w:pPr>
        <w:spacing w:after="0"/>
        <w:ind w:left="0"/>
        <w:jc w:val="both"/>
      </w:pP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307 мәслихат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 xml:space="preserve">2011 жылғы 11 қарашадағы  </w:t>
      </w:r>
      <w:r>
        <w:br/>
      </w:r>
      <w:r>
        <w:rPr>
          <w:rFonts w:ascii="Times New Roman"/>
          <w:b w:val="false"/>
          <w:i w:val="false"/>
          <w:color w:val="000000"/>
          <w:sz w:val="28"/>
        </w:rPr>
        <w:t xml:space="preserve">
№ 398 мәслихат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2011 жылға арналған Жітіқара ауданының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Жітіқара ауданы мәслихатының 2011.11.11 </w:t>
      </w:r>
      <w:r>
        <w:rPr>
          <w:rFonts w:ascii="Times New Roman"/>
          <w:b w:val="false"/>
          <w:i w:val="false"/>
          <w:color w:val="ff0000"/>
          <w:sz w:val="28"/>
        </w:rPr>
        <w:t>№ 398</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394"/>
        <w:gridCol w:w="254"/>
        <w:gridCol w:w="351"/>
        <w:gridCol w:w="8224"/>
        <w:gridCol w:w="208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2805468,8</w:t>
            </w:r>
          </w:p>
        </w:tc>
      </w:tr>
      <w:tr>
        <w:trPr>
          <w:trHeight w:val="13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1094952</w:t>
            </w:r>
          </w:p>
        </w:tc>
      </w:tr>
      <w:tr>
        <w:trPr>
          <w:trHeight w:val="12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477722</w:t>
            </w:r>
          </w:p>
        </w:tc>
      </w:tr>
      <w:tr>
        <w:trPr>
          <w:trHeight w:val="18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477722</w:t>
            </w:r>
          </w:p>
        </w:tc>
      </w:tr>
      <w:tr>
        <w:trPr>
          <w:trHeight w:val="12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387894</w:t>
            </w:r>
          </w:p>
        </w:tc>
      </w:tr>
      <w:tr>
        <w:trPr>
          <w:trHeight w:val="13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387894</w:t>
            </w:r>
          </w:p>
        </w:tc>
      </w:tr>
      <w:tr>
        <w:trPr>
          <w:trHeight w:val="12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180676</w:t>
            </w:r>
          </w:p>
        </w:tc>
      </w:tr>
      <w:tr>
        <w:trPr>
          <w:trHeight w:val="24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111541</w:t>
            </w:r>
          </w:p>
        </w:tc>
      </w:tr>
      <w:tr>
        <w:trPr>
          <w:trHeight w:val="15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13430</w:t>
            </w:r>
          </w:p>
        </w:tc>
      </w:tr>
      <w:tr>
        <w:trPr>
          <w:trHeight w:val="10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w:t>
            </w:r>
            <w:r>
              <w:br/>
            </w:r>
            <w:r>
              <w:rPr>
                <w:rFonts w:ascii="Times New Roman"/>
                <w:b w:val="false"/>
                <w:i w:val="false"/>
                <w:color w:val="000000"/>
                <w:sz w:val="20"/>
              </w:rPr>
              <w:t>
салық</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53497</w:t>
            </w:r>
          </w:p>
        </w:tc>
      </w:tr>
      <w:tr>
        <w:trPr>
          <w:trHeight w:val="22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15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41328</w:t>
            </w:r>
          </w:p>
        </w:tc>
      </w:tr>
      <w:tr>
        <w:trPr>
          <w:trHeight w:val="7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w:t>
            </w:r>
          </w:p>
        </w:tc>
      </w:tr>
      <w:tr>
        <w:trPr>
          <w:trHeight w:val="21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24876</w:t>
            </w:r>
          </w:p>
        </w:tc>
      </w:tr>
      <w:tr>
        <w:trPr>
          <w:trHeight w:val="15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w:t>
            </w:r>
          </w:p>
        </w:tc>
      </w:tr>
      <w:tr>
        <w:trPr>
          <w:trHeight w:val="15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96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 органдар</w:t>
            </w:r>
            <w:r>
              <w:br/>
            </w:r>
            <w:r>
              <w:rPr>
                <w:rFonts w:ascii="Times New Roman"/>
                <w:b w:val="false"/>
                <w:i w:val="false"/>
                <w:color w:val="000000"/>
                <w:sz w:val="20"/>
              </w:rPr>
              <w:t>
немесе лауазымды адамдар құжаттар</w:t>
            </w:r>
            <w:r>
              <w:br/>
            </w:r>
            <w:r>
              <w:rPr>
                <w:rFonts w:ascii="Times New Roman"/>
                <w:b w:val="false"/>
                <w:i w:val="false"/>
                <w:color w:val="000000"/>
                <w:sz w:val="20"/>
              </w:rPr>
              <w:t>
бергені үшін алынатын міндетті</w:t>
            </w:r>
            <w:r>
              <w:br/>
            </w:r>
            <w:r>
              <w:rPr>
                <w:rFonts w:ascii="Times New Roman"/>
                <w:b w:val="false"/>
                <w:i w:val="false"/>
                <w:color w:val="000000"/>
                <w:sz w:val="20"/>
              </w:rPr>
              <w:t>
төлемдер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r>
      <w:tr>
        <w:trPr>
          <w:trHeight w:val="15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r>
      <w:tr>
        <w:trPr>
          <w:trHeight w:val="7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5776,6</w:t>
            </w:r>
          </w:p>
        </w:tc>
      </w:tr>
      <w:tr>
        <w:trPr>
          <w:trHeight w:val="15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22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15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3861,6</w:t>
            </w:r>
          </w:p>
        </w:tc>
      </w:tr>
      <w:tr>
        <w:trPr>
          <w:trHeight w:val="12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3861,6</w:t>
            </w:r>
          </w:p>
        </w:tc>
      </w:tr>
      <w:tr>
        <w:trPr>
          <w:trHeight w:val="16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w:t>
            </w:r>
          </w:p>
        </w:tc>
      </w:tr>
      <w:tr>
        <w:trPr>
          <w:trHeight w:val="7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w:t>
            </w:r>
          </w:p>
        </w:tc>
      </w:tr>
      <w:tr>
        <w:trPr>
          <w:trHeight w:val="30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w:t>
            </w:r>
          </w:p>
        </w:tc>
      </w:tr>
      <w:tr>
        <w:trPr>
          <w:trHeight w:val="12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12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1695847,2</w:t>
            </w:r>
          </w:p>
        </w:tc>
      </w:tr>
      <w:tr>
        <w:trPr>
          <w:trHeight w:val="28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 трансферттер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1695847,2</w:t>
            </w:r>
          </w:p>
        </w:tc>
      </w:tr>
      <w:tr>
        <w:trPr>
          <w:trHeight w:val="19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1695847,2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77"/>
        <w:gridCol w:w="553"/>
        <w:gridCol w:w="2"/>
        <w:gridCol w:w="653"/>
        <w:gridCol w:w="3"/>
        <w:gridCol w:w="713"/>
        <w:gridCol w:w="6373"/>
        <w:gridCol w:w="2113"/>
      </w:tblGrid>
      <w:tr>
        <w:trPr>
          <w:trHeight w:val="1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2748995,5</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xml:space="preserve">
қызметтер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192232,3</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164387</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13736</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62240,3</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58646,8</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3593,5</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88300,7</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85842,7</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w:t>
            </w:r>
          </w:p>
        </w:tc>
      </w:tr>
      <w:tr>
        <w:trPr>
          <w:trHeight w:val="1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13858,5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11419,3</w:t>
            </w:r>
          </w:p>
        </w:tc>
      </w:tr>
      <w:tr>
        <w:trPr>
          <w:trHeight w:val="6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11419,3</w:t>
            </w:r>
          </w:p>
        </w:tc>
      </w:tr>
      <w:tr>
        <w:trPr>
          <w:trHeight w:val="12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11309,3</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1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r>
      <w:tr>
        <w:trPr>
          <w:trHeight w:val="1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1554073,6</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45991</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45991</w:t>
            </w:r>
          </w:p>
        </w:tc>
      </w:tr>
      <w:tr>
        <w:trPr>
          <w:trHeight w:val="1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34074</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w:t>
            </w:r>
            <w:r>
              <w:br/>
            </w:r>
            <w:r>
              <w:rPr>
                <w:rFonts w:ascii="Times New Roman"/>
                <w:b w:val="false"/>
                <w:i w:val="false"/>
                <w:color w:val="000000"/>
                <w:sz w:val="20"/>
              </w:rPr>
              <w:t>
мектепке дейінгі білім беру</w:t>
            </w:r>
            <w:r>
              <w:br/>
            </w:r>
            <w:r>
              <w:rPr>
                <w:rFonts w:ascii="Times New Roman"/>
                <w:b w:val="false"/>
                <w:i w:val="false"/>
                <w:color w:val="000000"/>
                <w:sz w:val="20"/>
              </w:rPr>
              <w:t>
ұйымдарының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 көлемін ұлғайту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1452441,1</w:t>
            </w:r>
          </w:p>
        </w:tc>
      </w:tr>
      <w:tr>
        <w:trPr>
          <w:trHeight w:val="1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1452441,1</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1416961,1</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55641,5</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55641,5</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w:t>
            </w:r>
          </w:p>
        </w:tc>
      </w:tr>
      <w:tr>
        <w:trPr>
          <w:trHeight w:val="10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15043</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өткізу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қамқоршыларға</w:t>
            </w:r>
            <w:r>
              <w:br/>
            </w:r>
            <w:r>
              <w:rPr>
                <w:rFonts w:ascii="Times New Roman"/>
                <w:b w:val="false"/>
                <w:i w:val="false"/>
                <w:color w:val="000000"/>
                <w:sz w:val="20"/>
              </w:rPr>
              <w:t>
(қорғаншыларға) ай сайынғы</w:t>
            </w:r>
            <w:r>
              <w:br/>
            </w:r>
            <w:r>
              <w:rPr>
                <w:rFonts w:ascii="Times New Roman"/>
                <w:b w:val="false"/>
                <w:i w:val="false"/>
                <w:color w:val="000000"/>
                <w:sz w:val="20"/>
              </w:rPr>
              <w:t>
ақшалай қаражат төлемдері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21637</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296469</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270517</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270517</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16191</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w:t>
            </w:r>
            <w:r>
              <w:br/>
            </w:r>
            <w:r>
              <w:rPr>
                <w:rFonts w:ascii="Times New Roman"/>
                <w:b w:val="false"/>
                <w:i w:val="false"/>
                <w:color w:val="000000"/>
                <w:sz w:val="20"/>
              </w:rPr>
              <w:t>
аумақтық орталықтары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22282</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25390</w:t>
            </w:r>
          </w:p>
        </w:tc>
      </w:tr>
      <w:tr>
        <w:trPr>
          <w:trHeight w:val="7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құралдарымен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1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25952</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25952</w:t>
            </w:r>
          </w:p>
        </w:tc>
      </w:tr>
      <w:tr>
        <w:trPr>
          <w:trHeight w:val="6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25073</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289125,9</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79185,5</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үйымдастыру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75815,5</w:t>
            </w:r>
          </w:p>
        </w:tc>
      </w:tr>
      <w:tr>
        <w:trPr>
          <w:trHeight w:val="8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 құрылысы</w:t>
            </w:r>
            <w:r>
              <w:br/>
            </w:r>
            <w:r>
              <w:rPr>
                <w:rFonts w:ascii="Times New Roman"/>
                <w:b w:val="false"/>
                <w:i w:val="false"/>
                <w:color w:val="000000"/>
                <w:sz w:val="20"/>
              </w:rPr>
              <w:t>
және (немесе)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69836,5</w:t>
            </w:r>
          </w:p>
        </w:tc>
      </w:tr>
      <w:tr>
        <w:trPr>
          <w:trHeight w:val="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170463</w:t>
            </w:r>
          </w:p>
        </w:tc>
      </w:tr>
      <w:tr>
        <w:trPr>
          <w:trHeight w:val="1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170463</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170463</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39477,4</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34490,4</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12118</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w:t>
            </w:r>
            <w:r>
              <w:br/>
            </w:r>
            <w:r>
              <w:rPr>
                <w:rFonts w:ascii="Times New Roman"/>
                <w:b w:val="false"/>
                <w:i w:val="false"/>
                <w:color w:val="000000"/>
                <w:sz w:val="20"/>
              </w:rPr>
              <w:t>
және туысы жоқтарды жерлеу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r>
              <w:br/>
            </w:r>
            <w:r>
              <w:rPr>
                <w:rFonts w:ascii="Times New Roman"/>
                <w:b w:val="false"/>
                <w:i w:val="false"/>
                <w:color w:val="000000"/>
                <w:sz w:val="20"/>
              </w:rPr>
              <w:t>
және көгалдандыру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8101,4</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82943,8</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32419</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32419</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32419</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7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1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21313,5</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17238</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15987</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4075,5</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3433,5</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20600,3</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9190,4</w:t>
            </w:r>
          </w:p>
        </w:tc>
      </w:tr>
      <w:tr>
        <w:trPr>
          <w:trHeight w:val="12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8590,4</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6034,9</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5924,9</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154303,4</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19068</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19068</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16647</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w:t>
            </w:r>
            <w:r>
              <w:br/>
            </w:r>
            <w:r>
              <w:rPr>
                <w:rFonts w:ascii="Times New Roman"/>
                <w:b w:val="false"/>
                <w:i w:val="false"/>
                <w:color w:val="000000"/>
                <w:sz w:val="20"/>
              </w:rPr>
              <w:t>
көрсетуі жөніндегі шараларды</w:t>
            </w:r>
            <w:r>
              <w:br/>
            </w:r>
            <w:r>
              <w:rPr>
                <w:rFonts w:ascii="Times New Roman"/>
                <w:b w:val="false"/>
                <w:i w:val="false"/>
                <w:color w:val="000000"/>
                <w:sz w:val="20"/>
              </w:rPr>
              <w:t>
іске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117923</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117923</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117923</w:t>
            </w:r>
          </w:p>
        </w:tc>
      </w:tr>
      <w:tr>
        <w:trPr>
          <w:trHeight w:val="1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8793</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8793</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8519,4</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8519,4</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8519,4</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16562</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16562</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8564</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w:t>
            </w:r>
          </w:p>
        </w:tc>
      </w:tr>
      <w:tr>
        <w:trPr>
          <w:trHeight w:val="7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w:t>
            </w:r>
            <w:r>
              <w:br/>
            </w:r>
            <w:r>
              <w:rPr>
                <w:rFonts w:ascii="Times New Roman"/>
                <w:b w:val="false"/>
                <w:i w:val="false"/>
                <w:color w:val="000000"/>
                <w:sz w:val="20"/>
              </w:rPr>
              <w:t>
аумағын және елді мекендердің</w:t>
            </w:r>
            <w:r>
              <w:br/>
            </w:r>
            <w:r>
              <w:rPr>
                <w:rFonts w:ascii="Times New Roman"/>
                <w:b w:val="false"/>
                <w:i w:val="false"/>
                <w:color w:val="000000"/>
                <w:sz w:val="20"/>
              </w:rPr>
              <w:t>
бас жоспарлары схемаларын</w:t>
            </w:r>
            <w:r>
              <w:br/>
            </w:r>
            <w:r>
              <w:rPr>
                <w:rFonts w:ascii="Times New Roman"/>
                <w:b w:val="false"/>
                <w:i w:val="false"/>
                <w:color w:val="000000"/>
                <w:sz w:val="20"/>
              </w:rPr>
              <w:t>
әзірлеу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1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121867,2</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121867,2</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121867,2</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71867,2</w:t>
            </w:r>
          </w:p>
        </w:tc>
      </w:tr>
      <w:tr>
        <w:trPr>
          <w:trHeight w:val="1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27308</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20103</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w:t>
            </w:r>
            <w:r>
              <w:br/>
            </w:r>
            <w:r>
              <w:rPr>
                <w:rFonts w:ascii="Times New Roman"/>
                <w:b w:val="false"/>
                <w:i w:val="false"/>
                <w:color w:val="000000"/>
                <w:sz w:val="20"/>
              </w:rPr>
              <w:t>
облыстық бюджеттен қарыздар</w:t>
            </w:r>
            <w:r>
              <w:br/>
            </w:r>
            <w:r>
              <w:rPr>
                <w:rFonts w:ascii="Times New Roman"/>
                <w:b w:val="false"/>
                <w:i w:val="false"/>
                <w:color w:val="000000"/>
                <w:sz w:val="20"/>
              </w:rPr>
              <w:t>
бойынша сыйақылар мен өзге де</w:t>
            </w:r>
            <w:r>
              <w:br/>
            </w:r>
            <w:r>
              <w:rPr>
                <w:rFonts w:ascii="Times New Roman"/>
                <w:b w:val="false"/>
                <w:i w:val="false"/>
                <w:color w:val="000000"/>
                <w:sz w:val="20"/>
              </w:rPr>
              <w:t>
төлемдерді төлеу бойынша</w:t>
            </w:r>
            <w:r>
              <w:br/>
            </w:r>
            <w:r>
              <w:rPr>
                <w:rFonts w:ascii="Times New Roman"/>
                <w:b w:val="false"/>
                <w:i w:val="false"/>
                <w:color w:val="000000"/>
                <w:sz w:val="20"/>
              </w:rPr>
              <w:t>
борышына қызмет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8432,9</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8432,9</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8432,9</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7507,9</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деңгейінен жоғарғы деңгейіне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8 664,4</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шараларын іске асыруға</w:t>
            </w:r>
            <w:r>
              <w:br/>
            </w:r>
            <w:r>
              <w:rPr>
                <w:rFonts w:ascii="Times New Roman"/>
                <w:b w:val="false"/>
                <w:i w:val="false"/>
                <w:color w:val="000000"/>
                <w:sz w:val="20"/>
              </w:rPr>
              <w:t>
берілетін бюджеттік кредиттер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w:t>
            </w:r>
            <w:r>
              <w:br/>
            </w:r>
            <w:r>
              <w:rPr>
                <w:rFonts w:ascii="Times New Roman"/>
                <w:b w:val="false"/>
                <w:i w:val="false"/>
                <w:color w:val="000000"/>
                <w:sz w:val="20"/>
              </w:rPr>
              <w:t>
операциялар бойынша сальдо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-20330,1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20330,1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2"/>
    <w:p>
      <w:pPr>
        <w:spacing w:after="0"/>
        <w:ind w:left="0"/>
        <w:jc w:val="both"/>
      </w:pP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307 мәслихат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2012 жылға арналған Жітіқара ауданының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Жітіқара ауданы мәслихатының 2011.02.22 </w:t>
      </w:r>
      <w:r>
        <w:rPr>
          <w:rFonts w:ascii="Times New Roman"/>
          <w:b w:val="false"/>
          <w:i w:val="false"/>
          <w:color w:val="ff0000"/>
          <w:sz w:val="28"/>
        </w:rPr>
        <w:t>№ 320</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33"/>
        <w:gridCol w:w="793"/>
        <w:gridCol w:w="262"/>
        <w:gridCol w:w="793"/>
        <w:gridCol w:w="6453"/>
        <w:gridCol w:w="199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2609739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1239548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484136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484136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552934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552934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157981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98183</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w:t>
            </w:r>
            <w:r>
              <w:br/>
            </w:r>
            <w:r>
              <w:rPr>
                <w:rFonts w:ascii="Times New Roman"/>
                <w:b w:val="false"/>
                <w:i w:val="false"/>
                <w:color w:val="000000"/>
                <w:sz w:val="20"/>
              </w:rPr>
              <w:t>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w:t>
            </w:r>
            <w:r>
              <w:br/>
            </w:r>
            <w:r>
              <w:rPr>
                <w:rFonts w:ascii="Times New Roman"/>
                <w:b w:val="false"/>
                <w:i w:val="false"/>
                <w:color w:val="000000"/>
                <w:sz w:val="20"/>
              </w:rPr>
              <w:t>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w:t>
            </w:r>
            <w:r>
              <w:br/>
            </w:r>
            <w:r>
              <w:rPr>
                <w:rFonts w:ascii="Times New Roman"/>
                <w:b w:val="false"/>
                <w:i w:val="false"/>
                <w:color w:val="000000"/>
                <w:sz w:val="20"/>
              </w:rPr>
              <w:t>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p>
        </w:tc>
      </w:tr>
      <w:tr>
        <w:trPr>
          <w:trHeight w:val="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w:t>
            </w:r>
            <w:r>
              <w:br/>
            </w:r>
            <w:r>
              <w:rPr>
                <w:rFonts w:ascii="Times New Roman"/>
                <w:b w:val="false"/>
                <w:i w:val="false"/>
                <w:color w:val="000000"/>
                <w:sz w:val="20"/>
              </w:rPr>
              <w:t>
адамдар құжаттар бергені үшін</w:t>
            </w:r>
            <w:r>
              <w:br/>
            </w:r>
            <w:r>
              <w:rPr>
                <w:rFonts w:ascii="Times New Roman"/>
                <w:b w:val="false"/>
                <w:i w:val="false"/>
                <w:color w:val="000000"/>
                <w:sz w:val="20"/>
              </w:rPr>
              <w:t>
алынатын міндетті төлемдер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1358813</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1358813</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1358813</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2563702,0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213787</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94575</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бюджетін орындау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дала өрттерінің, сондай-ақ</w:t>
            </w:r>
            <w:r>
              <w:br/>
            </w:r>
            <w:r>
              <w:rPr>
                <w:rFonts w:ascii="Times New Roman"/>
                <w:b w:val="false"/>
                <w:i w:val="false"/>
                <w:color w:val="000000"/>
                <w:sz w:val="20"/>
              </w:rPr>
              <w:t>
мемлекеттік өртке қарсы қызмет</w:t>
            </w:r>
            <w:r>
              <w:br/>
            </w:r>
            <w:r>
              <w:rPr>
                <w:rFonts w:ascii="Times New Roman"/>
                <w:b w:val="false"/>
                <w:i w:val="false"/>
                <w:color w:val="000000"/>
                <w:sz w:val="20"/>
              </w:rPr>
              <w:t>
органдары құрылмаған елдi</w:t>
            </w:r>
            <w:r>
              <w:br/>
            </w:r>
            <w:r>
              <w:rPr>
                <w:rFonts w:ascii="Times New Roman"/>
                <w:b w:val="false"/>
                <w:i w:val="false"/>
                <w:color w:val="000000"/>
                <w:sz w:val="20"/>
              </w:rPr>
              <w:t>
мекендерде өрттердің алдын алу</w:t>
            </w:r>
            <w:r>
              <w:br/>
            </w:r>
            <w:r>
              <w:rPr>
                <w:rFonts w:ascii="Times New Roman"/>
                <w:b w:val="false"/>
                <w:i w:val="false"/>
                <w:color w:val="000000"/>
                <w:sz w:val="20"/>
              </w:rPr>
              <w:t>
және оларды сөндіру жөніндегі</w:t>
            </w:r>
            <w:r>
              <w:br/>
            </w:r>
            <w:r>
              <w:rPr>
                <w:rFonts w:ascii="Times New Roman"/>
                <w:b w:val="false"/>
                <w:i w:val="false"/>
                <w:color w:val="000000"/>
                <w:sz w:val="20"/>
              </w:rPr>
              <w:t>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1395880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1326416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1326416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1286531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17491</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w:t>
            </w:r>
            <w:r>
              <w:br/>
            </w:r>
            <w:r>
              <w:rPr>
                <w:rFonts w:ascii="Times New Roman"/>
                <w:b w:val="false"/>
                <w:i w:val="false"/>
                <w:color w:val="000000"/>
                <w:sz w:val="20"/>
              </w:rPr>
              <w:t>
мектеп олимпиадаларын, мектептен</w:t>
            </w:r>
            <w:r>
              <w:br/>
            </w:r>
            <w:r>
              <w:rPr>
                <w:rFonts w:ascii="Times New Roman"/>
                <w:b w:val="false"/>
                <w:i w:val="false"/>
                <w:color w:val="000000"/>
                <w:sz w:val="20"/>
              </w:rPr>
              <w:t>
тыс іс-шараларды және</w:t>
            </w:r>
            <w:r>
              <w:br/>
            </w:r>
            <w:r>
              <w:rPr>
                <w:rFonts w:ascii="Times New Roman"/>
                <w:b w:val="false"/>
                <w:i w:val="false"/>
                <w:color w:val="000000"/>
                <w:sz w:val="20"/>
              </w:rPr>
              <w:t>
конкурстарды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316196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290069</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290069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164866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25323</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40342</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w:t>
            </w:r>
            <w:r>
              <w:br/>
            </w:r>
            <w:r>
              <w:rPr>
                <w:rFonts w:ascii="Times New Roman"/>
                <w:b w:val="false"/>
                <w:i w:val="false"/>
                <w:color w:val="000000"/>
                <w:sz w:val="20"/>
              </w:rPr>
              <w:t>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w:t>
            </w:r>
            <w:r>
              <w:br/>
            </w:r>
            <w:r>
              <w:rPr>
                <w:rFonts w:ascii="Times New Roman"/>
                <w:b w:val="false"/>
                <w:i w:val="false"/>
                <w:color w:val="000000"/>
                <w:sz w:val="20"/>
              </w:rPr>
              <w:t>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26127</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26127</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w:t>
            </w:r>
            <w:r>
              <w:br/>
            </w:r>
            <w:r>
              <w:rPr>
                <w:rFonts w:ascii="Times New Roman"/>
                <w:b w:val="false"/>
                <w:i w:val="false"/>
                <w:color w:val="000000"/>
                <w:sz w:val="20"/>
              </w:rPr>
              <w:t>
және туысы жоқтарды жерлеу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20043</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20529</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327262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99135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99135</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99135</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44228</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54907</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14510</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9 157,4</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0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w:t>
            </w:r>
            <w:r>
              <w:br/>
            </w:r>
            <w:r>
              <w:rPr>
                <w:rFonts w:ascii="Times New Roman"/>
                <w:b w:val="false"/>
                <w:i w:val="false"/>
                <w:color w:val="000000"/>
                <w:sz w:val="20"/>
              </w:rPr>
              <w:t>
операциялар бойынша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3"/>
    <w:p>
      <w:pPr>
        <w:spacing w:after="0"/>
        <w:ind w:left="0"/>
        <w:jc w:val="both"/>
      </w:pP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307 мәслихат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2013 жылға арналған Жітіқара ауданының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Жітіқара ауданы мәслихатының 2011.02.22 </w:t>
      </w:r>
      <w:r>
        <w:rPr>
          <w:rFonts w:ascii="Times New Roman"/>
          <w:b w:val="false"/>
          <w:i w:val="false"/>
          <w:color w:val="ff0000"/>
          <w:sz w:val="28"/>
        </w:rPr>
        <w:t>№ 320</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53"/>
        <w:gridCol w:w="833"/>
        <w:gridCol w:w="142"/>
        <w:gridCol w:w="773"/>
        <w:gridCol w:w="6673"/>
        <w:gridCol w:w="195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2576842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1420002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502411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502411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w:t>
            </w:r>
            <w:r>
              <w:br/>
            </w:r>
            <w:r>
              <w:rPr>
                <w:rFonts w:ascii="Times New Roman"/>
                <w:b w:val="false"/>
                <w:i w:val="false"/>
                <w:color w:val="000000"/>
                <w:sz w:val="20"/>
              </w:rPr>
              <w:t>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w:t>
            </w:r>
            <w:r>
              <w:br/>
            </w:r>
            <w:r>
              <w:rPr>
                <w:rFonts w:ascii="Times New Roman"/>
                <w:b w:val="false"/>
                <w:i w:val="false"/>
                <w:color w:val="000000"/>
                <w:sz w:val="20"/>
              </w:rPr>
              <w:t>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r>
      <w:tr>
        <w:trPr>
          <w:trHeight w:val="1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w:t>
            </w:r>
            <w:r>
              <w:br/>
            </w:r>
            <w:r>
              <w:rPr>
                <w:rFonts w:ascii="Times New Roman"/>
                <w:b w:val="false"/>
                <w:i w:val="false"/>
                <w:color w:val="000000"/>
                <w:sz w:val="20"/>
              </w:rPr>
              <w:t>
міндетті төлемдер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1144780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1144780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2491658,0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217554</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184222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64113</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95808</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бюджетін орындау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аудандық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1409901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1338536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1338536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1298374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17731</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іс-шараларды және конкурстарды</w:t>
            </w:r>
            <w:r>
              <w:br/>
            </w:r>
            <w:r>
              <w:rPr>
                <w:rFonts w:ascii="Times New Roman"/>
                <w:b w:val="false"/>
                <w:i w:val="false"/>
                <w:color w:val="000000"/>
                <w:sz w:val="20"/>
              </w:rPr>
              <w:t>
өткізу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335056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308533</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308533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176406</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43166</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26523</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26523</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25492</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43437</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31259</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31259</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24064</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20849</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9379</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327763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w:t>
            </w:r>
          </w:p>
        </w:tc>
      </w:tr>
      <w:tr>
        <w:trPr>
          <w:trHeight w:val="1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14693</w:t>
            </w: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10 158,4</w:t>
            </w: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11286</w:t>
            </w: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11286</w:t>
            </w: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11286</w:t>
            </w: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11286</w:t>
            </w: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11286</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0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w:t>
            </w:r>
            <w:r>
              <w:br/>
            </w:r>
            <w:r>
              <w:rPr>
                <w:rFonts w:ascii="Times New Roman"/>
                <w:b w:val="false"/>
                <w:i w:val="false"/>
                <w:color w:val="000000"/>
                <w:sz w:val="20"/>
              </w:rPr>
              <w:t>
операциялар бойынша сальдо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-10158,4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10158,4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4"/>
    <w:p>
      <w:pPr>
        <w:spacing w:after="0"/>
        <w:ind w:left="0"/>
        <w:jc w:val="both"/>
      </w:pP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307 мәслихат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2011 жылға арналған аудандық бюджеттің орындалу</w:t>
      </w:r>
      <w:r>
        <w:br/>
      </w:r>
      <w:r>
        <w:rPr>
          <w:rFonts w:ascii="Times New Roman"/>
          <w:b/>
          <w:i w:val="false"/>
          <w:color w:val="000000"/>
        </w:rPr>
        <w:t>
барысындағы секвестрге жатпайтын, аудандық</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0"/>
      </w:tblGrid>
      <w:tr>
        <w:trPr>
          <w:trHeight w:val="285"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65"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05"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225"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165"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5" w:id="5"/>
    <w:p>
      <w:pPr>
        <w:spacing w:after="0"/>
        <w:ind w:left="0"/>
        <w:jc w:val="both"/>
      </w:pP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307 мәслихат шешіміне   </w:t>
      </w:r>
      <w:r>
        <w:br/>
      </w:r>
      <w:r>
        <w:rPr>
          <w:rFonts w:ascii="Times New Roman"/>
          <w:b w:val="false"/>
          <w:i w:val="false"/>
          <w:color w:val="000000"/>
          <w:sz w:val="28"/>
        </w:rPr>
        <w:t xml:space="preserve">
5 қосымша          </w:t>
      </w:r>
    </w:p>
    <w:bookmarkEnd w:id="5"/>
    <w:p>
      <w:pPr>
        <w:spacing w:after="0"/>
        <w:ind w:left="0"/>
        <w:jc w:val="both"/>
      </w:pPr>
      <w:r>
        <w:rPr>
          <w:rFonts w:ascii="Times New Roman"/>
          <w:b w:val="false"/>
          <w:i w:val="false"/>
          <w:color w:val="000000"/>
          <w:sz w:val="28"/>
        </w:rPr>
        <w:t xml:space="preserve">2011 жылғы 1 қарашадағы    </w:t>
      </w:r>
      <w:r>
        <w:br/>
      </w:r>
      <w:r>
        <w:rPr>
          <w:rFonts w:ascii="Times New Roman"/>
          <w:b w:val="false"/>
          <w:i w:val="false"/>
          <w:color w:val="000000"/>
          <w:sz w:val="28"/>
        </w:rPr>
        <w:t xml:space="preserve">
№ 385 мәслихат шешіміне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2011 жылға арналған Жітіқара ауданының ауылдар,</w:t>
      </w:r>
      <w:r>
        <w:br/>
      </w:r>
      <w:r>
        <w:rPr>
          <w:rFonts w:ascii="Times New Roman"/>
          <w:b/>
          <w:i w:val="false"/>
          <w:color w:val="000000"/>
        </w:rPr>
        <w:t>
селолар, селолық округтер аппараттарының бюджеттік бағдарламалары (кіші бағдарламалары)</w:t>
      </w:r>
    </w:p>
    <w:p>
      <w:pPr>
        <w:spacing w:after="0"/>
        <w:ind w:left="0"/>
        <w:jc w:val="both"/>
      </w:pPr>
      <w:r>
        <w:rPr>
          <w:rFonts w:ascii="Times New Roman"/>
          <w:b w:val="false"/>
          <w:i w:val="false"/>
          <w:color w:val="ff0000"/>
          <w:sz w:val="28"/>
        </w:rPr>
        <w:t xml:space="preserve">      Ескерту. 5-қосымша жаңа редакцияда - Қостанай облысы Жітіқара ауданы мәслихатының 2011.11.01 </w:t>
      </w:r>
      <w:r>
        <w:rPr>
          <w:rFonts w:ascii="Times New Roman"/>
          <w:b w:val="false"/>
          <w:i w:val="false"/>
          <w:color w:val="ff0000"/>
          <w:sz w:val="28"/>
        </w:rPr>
        <w:t>№ 385</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344"/>
        <w:gridCol w:w="762"/>
        <w:gridCol w:w="805"/>
        <w:gridCol w:w="7228"/>
        <w:gridCol w:w="195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Большевик селолық округі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r>
      <w:tr>
        <w:trPr>
          <w:trHeight w:val="5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r>
      <w:tr>
        <w:trPr>
          <w:trHeight w:val="7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w:t>
            </w:r>
          </w:p>
        </w:tc>
      </w:tr>
      <w:tr>
        <w:trPr>
          <w:trHeight w:val="1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1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1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Волгоградский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Аққарға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Приречный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w:t>
            </w:r>
          </w:p>
        </w:tc>
      </w:tr>
      <w:tr>
        <w:trPr>
          <w:trHeight w:val="6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Милютинка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6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Мүктікөл селолық округі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w:t>
            </w:r>
          </w:p>
        </w:tc>
      </w:tr>
      <w:tr>
        <w:trPr>
          <w:trHeight w:val="6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Тоқтаров селолық округі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Чайковский ауылы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Шевченковка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5563,7</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5563,7</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5563,7</w:t>
            </w:r>
          </w:p>
        </w:tc>
      </w:tr>
      <w:tr>
        <w:trPr>
          <w:trHeight w:val="6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5388,7</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Пригородный ауылы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r>
      <w:tr>
        <w:trPr>
          <w:trHeight w:val="5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Тимирязев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Забеловка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Степной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w:t>
            </w:r>
          </w:p>
        </w:tc>
      </w:tr>
      <w:tr>
        <w:trPr>
          <w:trHeight w:val="7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Ырсай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