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0a99" w14:textId="5470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Қамысты ауданы мәслихатының 2010 жылғы 21 желтоқсандағы № 255 шешімі. Қостанай облысы Қамысты ауданының Әділет басқармасында 2010 жылғы 30 желтоқсанда № 9-11-111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Қамысты ауданының 2011-2013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- 1357009,8 мың теңге, оның ішінде:</w:t>
      </w:r>
      <w:r>
        <w:br/>
      </w:r>
      <w:r>
        <w:rPr>
          <w:rFonts w:ascii="Times New Roman"/>
          <w:b w:val="false"/>
          <w:i w:val="false"/>
          <w:color w:val="000000"/>
          <w:sz w:val="28"/>
        </w:rPr>
        <w:t>
      салықтық түсімдер бойынша – 380567,0 мың теңге;</w:t>
      </w:r>
      <w:r>
        <w:br/>
      </w:r>
      <w:r>
        <w:rPr>
          <w:rFonts w:ascii="Times New Roman"/>
          <w:b w:val="false"/>
          <w:i w:val="false"/>
          <w:color w:val="000000"/>
          <w:sz w:val="28"/>
        </w:rPr>
        <w:t>
      салықтық емес түсімдер бойынша – 3873,0 мың теңге;</w:t>
      </w:r>
      <w:r>
        <w:br/>
      </w:r>
      <w:r>
        <w:rPr>
          <w:rFonts w:ascii="Times New Roman"/>
          <w:b w:val="false"/>
          <w:i w:val="false"/>
          <w:color w:val="000000"/>
          <w:sz w:val="28"/>
        </w:rPr>
        <w:t>
      негізгі капиталды сатудан түсетін түсімдер бойынша – 0,0 мың теңге;</w:t>
      </w:r>
      <w:r>
        <w:br/>
      </w:r>
      <w:r>
        <w:rPr>
          <w:rFonts w:ascii="Times New Roman"/>
          <w:b w:val="false"/>
          <w:i w:val="false"/>
          <w:color w:val="000000"/>
          <w:sz w:val="28"/>
        </w:rPr>
        <w:t>
      трансферттердің түсімдері бойынша – 972569,8 мың теңге;</w:t>
      </w:r>
      <w:r>
        <w:br/>
      </w:r>
      <w:r>
        <w:rPr>
          <w:rFonts w:ascii="Times New Roman"/>
          <w:b w:val="false"/>
          <w:i w:val="false"/>
          <w:color w:val="000000"/>
          <w:sz w:val="28"/>
        </w:rPr>
        <w:t>
</w:t>
      </w:r>
      <w:r>
        <w:rPr>
          <w:rFonts w:ascii="Times New Roman"/>
          <w:b w:val="false"/>
          <w:i w:val="false"/>
          <w:color w:val="000000"/>
          <w:sz w:val="28"/>
        </w:rPr>
        <w:t>
      2) шығындар – 1372625,6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11854,4 мың теңге, оның ішінде:</w:t>
      </w:r>
      <w:r>
        <w:br/>
      </w:r>
      <w:r>
        <w:rPr>
          <w:rFonts w:ascii="Times New Roman"/>
          <w:b w:val="false"/>
          <w:i w:val="false"/>
          <w:color w:val="000000"/>
          <w:sz w:val="28"/>
        </w:rPr>
        <w:t>
      бюджеттік кредиттер - 12804,0 мың теңге;</w:t>
      </w:r>
      <w:r>
        <w:br/>
      </w:r>
      <w:r>
        <w:rPr>
          <w:rFonts w:ascii="Times New Roman"/>
          <w:b w:val="false"/>
          <w:i w:val="false"/>
          <w:color w:val="000000"/>
          <w:sz w:val="28"/>
        </w:rPr>
        <w:t>
      бюджеттік кредиттерді өтеу – 949,6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2600,0 мың теңге, оның ішінде:</w:t>
      </w:r>
      <w:r>
        <w:br/>
      </w:r>
      <w:r>
        <w:rPr>
          <w:rFonts w:ascii="Times New Roman"/>
          <w:b w:val="false"/>
          <w:i w:val="false"/>
          <w:color w:val="000000"/>
          <w:sz w:val="28"/>
        </w:rPr>
        <w:t>
      қаржы активтерін сатып алу - 2600,0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-30070,2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30070,2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Қамысты ауданы мәслихатының 2011.11.10 </w:t>
      </w:r>
      <w:r>
        <w:rPr>
          <w:rFonts w:ascii="Times New Roman"/>
          <w:b w:val="false"/>
          <w:i w:val="false"/>
          <w:color w:val="000000"/>
          <w:sz w:val="28"/>
        </w:rPr>
        <w:t>№ 341</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бюджетте облыстық бюджеттен аудандық бюджетке берілетін субвенциялар көлемі 849085,0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2011 жылға арналған аудандық бюджетте облыстық бюджеттен мынадай мөлшерлерде нысаналы ағымдағы трансферттердің түсімдері көзделгені ескерілсін:</w:t>
      </w:r>
      <w:r>
        <w:br/>
      </w:r>
      <w:r>
        <w:rPr>
          <w:rFonts w:ascii="Times New Roman"/>
          <w:b w:val="false"/>
          <w:i w:val="false"/>
          <w:color w:val="000000"/>
          <w:sz w:val="28"/>
        </w:rPr>
        <w:t>
      "Казначейство-Клиент" жүйесін енгізу үшін компьютерлік және ұйымдастырушылық техникасын сатып алуға 9799,0 мың теңге сомасында;</w:t>
      </w:r>
      <w:r>
        <w:br/>
      </w:r>
      <w:r>
        <w:rPr>
          <w:rFonts w:ascii="Times New Roman"/>
          <w:b w:val="false"/>
          <w:i w:val="false"/>
          <w:color w:val="000000"/>
          <w:sz w:val="28"/>
        </w:rPr>
        <w:t>
      Қамысты ауданының орта мектептерін ағымдағы жөндеуге 30000,0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Қамысты ауданы мәслихатының 2011.10.26 </w:t>
      </w:r>
      <w:r>
        <w:rPr>
          <w:rFonts w:ascii="Times New Roman"/>
          <w:b w:val="false"/>
          <w:i w:val="false"/>
          <w:color w:val="000000"/>
          <w:sz w:val="28"/>
        </w:rPr>
        <w:t>№ 334</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3-1. 2011 жылға арналған аудандық бюджетте республикалық бюджеттен дамуға мынадай мөлшерлерде нысаналы трансферттердің түсімдері көзделгені ескерілсін:</w:t>
      </w:r>
      <w:r>
        <w:br/>
      </w:r>
      <w:r>
        <w:rPr>
          <w:rFonts w:ascii="Times New Roman"/>
          <w:b w:val="false"/>
          <w:i w:val="false"/>
          <w:color w:val="000000"/>
          <w:sz w:val="28"/>
        </w:rPr>
        <w:t>
      су шаруашылығы нысандарын дамытуға 20600,0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Қостанай облысы Қамысты ауданы мәслихатының 2011.01.20 </w:t>
      </w:r>
      <w:r>
        <w:rPr>
          <w:rFonts w:ascii="Times New Roman"/>
          <w:b w:val="false"/>
          <w:i w:val="false"/>
          <w:color w:val="000000"/>
          <w:sz w:val="28"/>
        </w:rPr>
        <w:t>№ 266</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3-2. 2011 жылға арналған аудандық бюджетте республикалық бюджеттен мынадай мөлшерлерде нысаналы ағымдағы трансферттердің түсімдері көзделгені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15979,0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бағдарламасын іске асыруға 14808,6 мың теңге сомасында,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жабдықтауға 8192,0 мың теңге сомасында;</w:t>
      </w:r>
      <w:r>
        <w:br/>
      </w:r>
      <w:r>
        <w:rPr>
          <w:rFonts w:ascii="Times New Roman"/>
          <w:b w:val="false"/>
          <w:i w:val="false"/>
          <w:color w:val="000000"/>
          <w:sz w:val="28"/>
        </w:rPr>
        <w:t>
      бастауыш, негізгі орта және жалпы орта білім беру мемлекеттік мекемелерінде лингафондық және мультимедиялық кабинеттерін жасауға 5316,6 мың теңге сомасында;</w:t>
      </w:r>
      <w:r>
        <w:br/>
      </w:r>
      <w:r>
        <w:rPr>
          <w:rFonts w:ascii="Times New Roman"/>
          <w:b w:val="false"/>
          <w:i w:val="false"/>
          <w:color w:val="000000"/>
          <w:sz w:val="28"/>
        </w:rPr>
        <w:t>
      үйде оқытылатын мүгедек - балаларды жабдықпен, бағдарламалық қамтыммен қамтамасыз етуге 1300,0 мың теңге сомасында;</w:t>
      </w:r>
      <w:r>
        <w:br/>
      </w:r>
      <w:r>
        <w:rPr>
          <w:rFonts w:ascii="Times New Roman"/>
          <w:b w:val="false"/>
          <w:i w:val="false"/>
          <w:color w:val="000000"/>
          <w:sz w:val="28"/>
        </w:rPr>
        <w:t>
      жетім – баланы (жетім – балаларды) және ата – аналарының қамқорынсыз қалған баланы (балаларды) күтіп – ұстауға қамқоршыларға (қорғаушыларға) ай сайынғы ақшалай қаражат төлемдері 8467,0 мың теңге сомасында;</w:t>
      </w:r>
      <w:r>
        <w:br/>
      </w:r>
      <w:r>
        <w:rPr>
          <w:rFonts w:ascii="Times New Roman"/>
          <w:b w:val="false"/>
          <w:i w:val="false"/>
          <w:color w:val="000000"/>
          <w:sz w:val="28"/>
        </w:rPr>
        <w:t>
      "Бизнестің жол картасы - 2020" бағдарламасы шеңберінде жеке кәсіпкерлікті қолдауға 529,0 мың теңге сомасында;</w:t>
      </w:r>
      <w:r>
        <w:br/>
      </w:r>
      <w:r>
        <w:rPr>
          <w:rFonts w:ascii="Times New Roman"/>
          <w:b w:val="false"/>
          <w:i w:val="false"/>
          <w:color w:val="000000"/>
          <w:sz w:val="28"/>
        </w:rPr>
        <w:t>
      эпизоотияға қарсы іс-шараларды жүргізуге 7509,3 мың теңге сомасында;</w:t>
      </w:r>
      <w:r>
        <w:br/>
      </w:r>
      <w:r>
        <w:rPr>
          <w:rFonts w:ascii="Times New Roman"/>
          <w:b w:val="false"/>
          <w:i w:val="false"/>
          <w:color w:val="000000"/>
          <w:sz w:val="28"/>
        </w:rPr>
        <w:t>
      мамандарды әлеуметтік қолдау шараларын іске асыру үшін 3413,9 мың теңге сомасында;</w:t>
      </w:r>
      <w:r>
        <w:br/>
      </w:r>
      <w:r>
        <w:rPr>
          <w:rFonts w:ascii="Times New Roman"/>
          <w:b w:val="false"/>
          <w:i w:val="false"/>
          <w:color w:val="000000"/>
          <w:sz w:val="28"/>
        </w:rPr>
        <w:t>
      мектеп мұғалімдеріне және мектепке дейiнгi ұйымдардың тәрбиешілеріне біліктілік санаты үшін қосымша ақы мөлшерін ұлғайтуға 5747,0 мың теңге сомасында;</w:t>
      </w:r>
      <w:r>
        <w:br/>
      </w:r>
      <w:r>
        <w:rPr>
          <w:rFonts w:ascii="Times New Roman"/>
          <w:b w:val="false"/>
          <w:i w:val="false"/>
          <w:color w:val="000000"/>
          <w:sz w:val="28"/>
        </w:rPr>
        <w:t>
      Жұмыспен қамту 2020 бағдарламасы шеңберінде іс-шараларды іске асыруға 6632,0 мың теңге сомасында, оның ішінде:</w:t>
      </w:r>
      <w:r>
        <w:br/>
      </w:r>
      <w:r>
        <w:rPr>
          <w:rFonts w:ascii="Times New Roman"/>
          <w:b w:val="false"/>
          <w:i w:val="false"/>
          <w:color w:val="000000"/>
          <w:sz w:val="28"/>
        </w:rPr>
        <w:t>
      жұмыспен қамту орталықтарын құруға 5917,0 мың теңге сомасында;</w:t>
      </w:r>
      <w:r>
        <w:br/>
      </w:r>
      <w:r>
        <w:rPr>
          <w:rFonts w:ascii="Times New Roman"/>
          <w:b w:val="false"/>
          <w:i w:val="false"/>
          <w:color w:val="000000"/>
          <w:sz w:val="28"/>
        </w:rPr>
        <w:t>
      жалақыны ішінара субсидиялауға 715,0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Қостанай облысы Қамысты ауданы мәслихатының 2011.01.20 </w:t>
      </w:r>
      <w:r>
        <w:rPr>
          <w:rFonts w:ascii="Times New Roman"/>
          <w:b w:val="false"/>
          <w:i w:val="false"/>
          <w:color w:val="000000"/>
          <w:sz w:val="28"/>
        </w:rPr>
        <w:t>№ 266</w:t>
      </w:r>
      <w:r>
        <w:rPr>
          <w:rFonts w:ascii="Times New Roman"/>
          <w:b w:val="false"/>
          <w:i w:val="false"/>
          <w:color w:val="ff0000"/>
          <w:sz w:val="28"/>
        </w:rPr>
        <w:t xml:space="preserve"> (2011 жылдың 1 қаңтарынан бастап қолданысқа енеді); жаңа редакцияда - 2011.11.10 </w:t>
      </w:r>
      <w:r>
        <w:rPr>
          <w:rFonts w:ascii="Times New Roman"/>
          <w:b w:val="false"/>
          <w:i w:val="false"/>
          <w:color w:val="000000"/>
          <w:sz w:val="28"/>
        </w:rPr>
        <w:t>№ 341</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3-3. 2011 жылға арналған аудандық бюджетте республикалық бюджеттен мынадай мөлшерде бюджеттік кредиттер түсімдері көзделгені ескерілсін:</w:t>
      </w:r>
      <w:r>
        <w:br/>
      </w:r>
      <w:r>
        <w:rPr>
          <w:rFonts w:ascii="Times New Roman"/>
          <w:b w:val="false"/>
          <w:i w:val="false"/>
          <w:color w:val="000000"/>
          <w:sz w:val="28"/>
        </w:rPr>
        <w:t>
      мамандарды әлеуметтік қолдау шараларын іске асыру үшін 12804,0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3-3 тармақпен толықтырылды - Қостанай облысы Қамысты ауданы мәслихатының 2011.01.20 </w:t>
      </w:r>
      <w:r>
        <w:rPr>
          <w:rFonts w:ascii="Times New Roman"/>
          <w:b w:val="false"/>
          <w:i w:val="false"/>
          <w:color w:val="000000"/>
          <w:sz w:val="28"/>
        </w:rPr>
        <w:t>№ 266</w:t>
      </w:r>
      <w:r>
        <w:rPr>
          <w:rFonts w:ascii="Times New Roman"/>
          <w:b w:val="false"/>
          <w:i w:val="false"/>
          <w:color w:val="ff0000"/>
          <w:sz w:val="28"/>
        </w:rPr>
        <w:t xml:space="preserve"> (2011 жылдың 1 қаңтарынан бастап қолданысқа енеді); жаңа редакцияда - 2011.11.10 </w:t>
      </w:r>
      <w:r>
        <w:rPr>
          <w:rFonts w:ascii="Times New Roman"/>
          <w:b w:val="false"/>
          <w:i w:val="false"/>
          <w:color w:val="000000"/>
          <w:sz w:val="28"/>
        </w:rPr>
        <w:t>№ 341</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Қамысты ауданының жергілікті атқарушы органының 2011 жылға арналған резерві 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Қамысты ауданы мәслихатының 2011.10.26 </w:t>
      </w:r>
      <w:r>
        <w:rPr>
          <w:rFonts w:ascii="Times New Roman"/>
          <w:b w:val="false"/>
          <w:i w:val="false"/>
          <w:color w:val="000000"/>
          <w:sz w:val="28"/>
        </w:rPr>
        <w:t>№ 334</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4-1. 2011 жылға арналған аудандық бюджетте республикалық бюджеттен мынадай мөлшерде нысаналы трансферттердің қайтарылуы көзделгені ескерілсін:</w:t>
      </w:r>
      <w:r>
        <w:br/>
      </w:r>
      <w:r>
        <w:rPr>
          <w:rFonts w:ascii="Times New Roman"/>
          <w:b w:val="false"/>
          <w:i w:val="false"/>
          <w:color w:val="000000"/>
          <w:sz w:val="28"/>
        </w:rPr>
        <w:t>
      республикалық бюджетке 5788,4 мың теңге сомасында;</w:t>
      </w:r>
      <w:r>
        <w:br/>
      </w:r>
      <w:r>
        <w:rPr>
          <w:rFonts w:ascii="Times New Roman"/>
          <w:b w:val="false"/>
          <w:i w:val="false"/>
          <w:color w:val="000000"/>
          <w:sz w:val="28"/>
        </w:rPr>
        <w:t>
      облыстық бюджетке 0,1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Қостанай облысы Қамысты ауданы мәслихатының 2011.01.20 </w:t>
      </w:r>
      <w:r>
        <w:rPr>
          <w:rFonts w:ascii="Times New Roman"/>
          <w:b w:val="false"/>
          <w:i w:val="false"/>
          <w:color w:val="000000"/>
          <w:sz w:val="28"/>
        </w:rPr>
        <w:t>№ 266</w:t>
      </w:r>
      <w:r>
        <w:rPr>
          <w:rFonts w:ascii="Times New Roman"/>
          <w:b w:val="false"/>
          <w:i w:val="false"/>
          <w:color w:val="ff0000"/>
          <w:sz w:val="28"/>
        </w:rPr>
        <w:t xml:space="preserve"> (2011 жылдың 1 қаңтарынан бастап қолданысқа енеді); жаңа редакцияда - 2011.11.10 </w:t>
      </w:r>
      <w:r>
        <w:rPr>
          <w:rFonts w:ascii="Times New Roman"/>
          <w:b w:val="false"/>
          <w:i w:val="false"/>
          <w:color w:val="000000"/>
          <w:sz w:val="28"/>
        </w:rPr>
        <w:t>№ 341</w:t>
      </w:r>
      <w:r>
        <w:rPr>
          <w:rFonts w:ascii="Times New Roman"/>
          <w:b w:val="false"/>
          <w:i w:val="false"/>
          <w:color w:val="ff0000"/>
          <w:sz w:val="28"/>
        </w:rPr>
        <w:t xml:space="preserve"> (2011 жылдың 1 қаңтарынан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4-2. Жаңадан құрылған "Қостанай облысы бойынша тексеру комиссиясы" мемлекеттік мекемесін ұстауға аудандық бюджетте мемлекеттік органдардың функцияларын мемлекеттік басқарудың төмен тұрған деңгейлерінен жоғарғы тұрғанға беруге байланысты облыстық бюджеттің шығындарын өтеу бойынша жоғары тұрған бюджетке 817,0 мың теңге сомасында нысаналы ағымдағы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Қостанай облысы Қамысты ауданы мәслихатының 2011.07.22 </w:t>
      </w:r>
      <w:r>
        <w:rPr>
          <w:rFonts w:ascii="Times New Roman"/>
          <w:b w:val="false"/>
          <w:i w:val="false"/>
          <w:color w:val="000000"/>
          <w:sz w:val="28"/>
        </w:rPr>
        <w:t>№ 315</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4-3. Аудандық бюджетте облыстық бюджеттен берілген пайдаланылмаған бюджеттік кредиттерді қайтару 352,0 мың теңге сомасында және республикалық бюджеттен берілген қарыз бойынша сыйақы және өзге де төлемдер бойынша жергілікті атқарушы органдардың борышын қамту 0,6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4-3 тармақпен толықтырылды - Қостанай облысы Қамысты ауданы мәслихатының 2011.10.26 </w:t>
      </w:r>
      <w:r>
        <w:rPr>
          <w:rFonts w:ascii="Times New Roman"/>
          <w:b w:val="false"/>
          <w:i w:val="false"/>
          <w:color w:val="000000"/>
          <w:sz w:val="28"/>
        </w:rPr>
        <w:t>№ 334</w:t>
      </w:r>
      <w:r>
        <w:rPr>
          <w:rFonts w:ascii="Times New Roman"/>
          <w:b w:val="false"/>
          <w:i w:val="false"/>
          <w:color w:val="ff0000"/>
          <w:sz w:val="28"/>
        </w:rPr>
        <w:t xml:space="preserve"> (2011 жылдың 1 қаңтарынан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 бюджетінің шығындарында "Жалпы білім беру" бағдарламасы бойынша ағымдағы ұстауға арналған шығындарынан 1 пайыздан кем емес мөлшерде жалпыға бірдей міндетті орта білім беру қорының шығындары ескерілсін.</w:t>
      </w:r>
      <w:r>
        <w:br/>
      </w:r>
      <w:r>
        <w:rPr>
          <w:rFonts w:ascii="Times New Roman"/>
          <w:b w:val="false"/>
          <w:i w:val="false"/>
          <w:color w:val="000000"/>
          <w:sz w:val="28"/>
        </w:rPr>
        <w:t>
</w:t>
      </w:r>
      <w:r>
        <w:rPr>
          <w:rFonts w:ascii="Times New Roman"/>
          <w:b w:val="false"/>
          <w:i w:val="false"/>
          <w:color w:val="000000"/>
          <w:sz w:val="28"/>
        </w:rPr>
        <w:t>
      6. 2011 жылға арналған аудан бюджетінің шығындарында ауылдық (селолық) жерде жұмыс істейтін әлеуметтік қамсыздандыру, білім беру, мәдениет және спорт салалары мамандарына 25 пайызға жалақылар мен тарифтік ставкалар ескерілсін.</w:t>
      </w:r>
      <w:r>
        <w:br/>
      </w:r>
      <w:r>
        <w:rPr>
          <w:rFonts w:ascii="Times New Roman"/>
          <w:b w:val="false"/>
          <w:i w:val="false"/>
          <w:color w:val="000000"/>
          <w:sz w:val="28"/>
        </w:rPr>
        <w:t>
</w:t>
      </w:r>
      <w:r>
        <w:rPr>
          <w:rFonts w:ascii="Times New Roman"/>
          <w:b w:val="false"/>
          <w:i w:val="false"/>
          <w:color w:val="000000"/>
          <w:sz w:val="28"/>
        </w:rPr>
        <w:t>
      7.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бөлумен 2011-2013 жылдарға арналған аудандық бюджет дамуының бюджеттік бағдарламалар тізбесі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Ауылдық (селолық) округтердің бюджеттік бағдарламаларының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маслихаттың</w:t>
      </w:r>
      <w:r>
        <w:br/>
      </w:r>
      <w:r>
        <w:rPr>
          <w:rFonts w:ascii="Times New Roman"/>
          <w:b w:val="false"/>
          <w:i w:val="false"/>
          <w:color w:val="000000"/>
          <w:sz w:val="28"/>
        </w:rPr>
        <w:t>
</w:t>
      </w:r>
      <w:r>
        <w:rPr>
          <w:rFonts w:ascii="Times New Roman"/>
          <w:b w:val="false"/>
          <w:i/>
          <w:color w:val="000000"/>
          <w:sz w:val="28"/>
        </w:rPr>
        <w:t>      кезекті сессиясының</w:t>
      </w:r>
      <w:r>
        <w:br/>
      </w:r>
      <w:r>
        <w:rPr>
          <w:rFonts w:ascii="Times New Roman"/>
          <w:b w:val="false"/>
          <w:i w:val="false"/>
          <w:color w:val="000000"/>
          <w:sz w:val="28"/>
        </w:rPr>
        <w:t>
</w:t>
      </w:r>
      <w:r>
        <w:rPr>
          <w:rFonts w:ascii="Times New Roman"/>
          <w:b w:val="false"/>
          <w:i/>
          <w:color w:val="000000"/>
          <w:sz w:val="28"/>
        </w:rPr>
        <w:t>      төрайымы                                   С. Төлебаева</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Рақымжанов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"Қамысты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К. Нұржанова</w:t>
      </w:r>
      <w:r>
        <w:br/>
      </w:r>
      <w:r>
        <w:rPr>
          <w:rFonts w:ascii="Times New Roman"/>
          <w:b w:val="false"/>
          <w:i w:val="false"/>
          <w:color w:val="000000"/>
          <w:sz w:val="28"/>
        </w:rPr>
        <w:t>
</w:t>
      </w:r>
      <w:r>
        <w:rPr>
          <w:rFonts w:ascii="Times New Roman"/>
          <w:b w:val="false"/>
          <w:i/>
          <w:color w:val="000000"/>
          <w:sz w:val="28"/>
        </w:rPr>
        <w:t>      2010 жылғы 22 желтоқсанда</w:t>
      </w:r>
    </w:p>
    <w:bookmarkStart w:name="z20"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10 қарашадағы  </w:t>
      </w:r>
      <w:r>
        <w:br/>
      </w:r>
      <w:r>
        <w:rPr>
          <w:rFonts w:ascii="Times New Roman"/>
          <w:b w:val="false"/>
          <w:i w:val="false"/>
          <w:color w:val="000000"/>
          <w:sz w:val="28"/>
        </w:rPr>
        <w:t xml:space="preserve">
№ 341 шешіміне қосымша   </w:t>
      </w:r>
    </w:p>
    <w:p>
      <w:pPr>
        <w:spacing w:after="0"/>
        <w:ind w:left="0"/>
        <w:jc w:val="left"/>
      </w:pPr>
      <w:r>
        <w:rPr>
          <w:rFonts w:ascii="Times New Roman"/>
          <w:b/>
          <w:i w:val="false"/>
          <w:color w:val="000000"/>
        </w:rPr>
        <w:t xml:space="preserve"> Қамысты ауданының 2011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Қамысты ауданы мәслихатының 2011.11.10 </w:t>
      </w:r>
      <w:r>
        <w:rPr>
          <w:rFonts w:ascii="Times New Roman"/>
          <w:b w:val="false"/>
          <w:i w:val="false"/>
          <w:color w:val="ff0000"/>
          <w:sz w:val="28"/>
        </w:rPr>
        <w:t>№ 341</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93"/>
        <w:gridCol w:w="453"/>
        <w:gridCol w:w="8253"/>
        <w:gridCol w:w="19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1357009,8</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380567,0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126076,0</w:t>
            </w:r>
          </w:p>
        </w:tc>
      </w:tr>
      <w:tr>
        <w:trPr>
          <w:trHeight w:val="2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126076,0</w:t>
            </w:r>
          </w:p>
        </w:tc>
      </w:tr>
      <w:tr>
        <w:trPr>
          <w:trHeight w:val="2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84652,0</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84652,0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15205,0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7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35871,0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2561,0</w:t>
            </w:r>
          </w:p>
        </w:tc>
      </w:tr>
      <w:tr>
        <w:trPr>
          <w:trHeight w:val="7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2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972569,8</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972569,8</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972569,8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13"/>
        <w:gridCol w:w="733"/>
        <w:gridCol w:w="693"/>
        <w:gridCol w:w="7233"/>
        <w:gridCol w:w="19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1372625,6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199153,6</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172496,6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15962,0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47893,6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6590,6</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108641,0</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101168,0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13171,0</w:t>
            </w:r>
          </w:p>
        </w:tc>
      </w:tr>
      <w:tr>
        <w:trPr>
          <w:trHeight w:val="9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12067,0</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13486,0</w:t>
            </w:r>
          </w:p>
        </w:tc>
      </w:tr>
      <w:tr>
        <w:trPr>
          <w:trHeight w:val="9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854392,3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74940,4</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69193,4</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w:t>
            </w:r>
            <w:r>
              <w:br/>
            </w:r>
            <w:r>
              <w:rPr>
                <w:rFonts w:ascii="Times New Roman"/>
                <w:b w:val="false"/>
                <w:i w:val="false"/>
                <w:color w:val="000000"/>
                <w:sz w:val="20"/>
              </w:rPr>
              <w:t>
дейiнгi ұйымдардың тәрбиешілеріне</w:t>
            </w:r>
            <w:r>
              <w:br/>
            </w:r>
            <w:r>
              <w:rPr>
                <w:rFonts w:ascii="Times New Roman"/>
                <w:b w:val="false"/>
                <w:i w:val="false"/>
                <w:color w:val="000000"/>
                <w:sz w:val="20"/>
              </w:rPr>
              <w:t>
біліктілік санаты үшін қосымша ақы</w:t>
            </w:r>
            <w:r>
              <w:br/>
            </w:r>
            <w:r>
              <w:rPr>
                <w:rFonts w:ascii="Times New Roman"/>
                <w:b w:val="false"/>
                <w:i w:val="false"/>
                <w:color w:val="000000"/>
                <w:sz w:val="20"/>
              </w:rPr>
              <w:t>
көлемін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752125,9</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750904,9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739751,9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қамқоршыларға</w:t>
            </w:r>
            <w:r>
              <w:br/>
            </w:r>
            <w:r>
              <w:rPr>
                <w:rFonts w:ascii="Times New Roman"/>
                <w:b w:val="false"/>
                <w:i w:val="false"/>
                <w:color w:val="000000"/>
                <w:sz w:val="20"/>
              </w:rPr>
              <w:t>
(қорғаншыларға) ай сайынғы ақшалай</w:t>
            </w:r>
            <w:r>
              <w:br/>
            </w:r>
            <w:r>
              <w:rPr>
                <w:rFonts w:ascii="Times New Roman"/>
                <w:b w:val="false"/>
                <w:i w:val="false"/>
                <w:color w:val="000000"/>
                <w:sz w:val="20"/>
              </w:rPr>
              <w:t>
қаражат төлемдері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41734,0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41734,0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8346,0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12948,0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39936,9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сатып алуы және</w:t>
            </w:r>
            <w:r>
              <w:br/>
            </w:r>
            <w:r>
              <w:rPr>
                <w:rFonts w:ascii="Times New Roman"/>
                <w:b w:val="false"/>
                <w:i w:val="false"/>
                <w:color w:val="000000"/>
                <w:sz w:val="20"/>
              </w:rPr>
              <w:t>
(немесе) құрылысы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 орналастыру</w:t>
            </w:r>
            <w:r>
              <w:br/>
            </w:r>
            <w:r>
              <w:rPr>
                <w:rFonts w:ascii="Times New Roman"/>
                <w:b w:val="false"/>
                <w:i w:val="false"/>
                <w:color w:val="000000"/>
                <w:sz w:val="20"/>
              </w:rPr>
              <w:t>
және (немесе)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28893,9</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103298,0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40324,0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40324,0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35287,0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30934,0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51365,2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17178,9</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17178,9</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12681,0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5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 іске</w:t>
            </w:r>
            <w:r>
              <w:br/>
            </w:r>
            <w:r>
              <w:rPr>
                <w:rFonts w:ascii="Times New Roman"/>
                <w:b w:val="false"/>
                <w:i w:val="false"/>
                <w:color w:val="000000"/>
                <w:sz w:val="20"/>
              </w:rPr>
              <w:t>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7509,3</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13319,4</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 және</w:t>
            </w:r>
            <w:r>
              <w:br/>
            </w:r>
            <w:r>
              <w:rPr>
                <w:rFonts w:ascii="Times New Roman"/>
                <w:b w:val="false"/>
                <w:i w:val="false"/>
                <w:color w:val="000000"/>
                <w:sz w:val="20"/>
              </w:rPr>
              <w:t>
құрылыс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13319,4</w:t>
            </w:r>
          </w:p>
        </w:tc>
      </w:tr>
      <w:tr>
        <w:trPr>
          <w:trHeight w:val="11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 мекендерінің</w:t>
            </w:r>
            <w:r>
              <w:br/>
            </w:r>
            <w:r>
              <w:rPr>
                <w:rFonts w:ascii="Times New Roman"/>
                <w:b w:val="false"/>
                <w:i w:val="false"/>
                <w:color w:val="000000"/>
                <w:sz w:val="20"/>
              </w:rPr>
              <w:t>
сәулеттік бейнесін жақсарту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және ауданның (облыстық</w:t>
            </w:r>
            <w:r>
              <w:br/>
            </w:r>
            <w:r>
              <w:rPr>
                <w:rFonts w:ascii="Times New Roman"/>
                <w:b w:val="false"/>
                <w:i w:val="false"/>
                <w:color w:val="000000"/>
                <w:sz w:val="20"/>
              </w:rPr>
              <w:t>
маңызы бар қаланың) аумағын оңтайлы</w:t>
            </w:r>
            <w:r>
              <w:br/>
            </w:r>
            <w:r>
              <w:rPr>
                <w:rFonts w:ascii="Times New Roman"/>
                <w:b w:val="false"/>
                <w:i w:val="false"/>
                <w:color w:val="000000"/>
                <w:sz w:val="20"/>
              </w:rPr>
              <w:t>
және тиімді қала құрылыстық игеруді</w:t>
            </w:r>
            <w:r>
              <w:br/>
            </w:r>
            <w:r>
              <w:rPr>
                <w:rFonts w:ascii="Times New Roman"/>
                <w:b w:val="false"/>
                <w:i w:val="false"/>
                <w:color w:val="000000"/>
                <w:sz w:val="20"/>
              </w:rPr>
              <w:t>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35681,0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16314,0</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11890,1</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5373,1</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5988,0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 бойынша</w:t>
            </w:r>
            <w:r>
              <w:br/>
            </w:r>
            <w:r>
              <w:rPr>
                <w:rFonts w:ascii="Times New Roman"/>
                <w:b w:val="false"/>
                <w:i w:val="false"/>
                <w:color w:val="000000"/>
                <w:sz w:val="20"/>
              </w:rPr>
              <w:t>
сыйақылар мен өзге де төлемдерді</w:t>
            </w:r>
            <w:r>
              <w:br/>
            </w:r>
            <w:r>
              <w:rPr>
                <w:rFonts w:ascii="Times New Roman"/>
                <w:b w:val="false"/>
                <w:i w:val="false"/>
                <w:color w:val="000000"/>
                <w:sz w:val="20"/>
              </w:rPr>
              <w:t>
төлеу бойынша борышына қызмет</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6605,5</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6605,5</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5788,5</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 басқарудың</w:t>
            </w:r>
            <w:r>
              <w:br/>
            </w:r>
            <w:r>
              <w:rPr>
                <w:rFonts w:ascii="Times New Roman"/>
                <w:b w:val="false"/>
                <w:i w:val="false"/>
                <w:color w:val="000000"/>
                <w:sz w:val="20"/>
              </w:rPr>
              <w:t>
төмен тұрған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 берілетін</w:t>
            </w:r>
            <w:r>
              <w:br/>
            </w:r>
            <w:r>
              <w:rPr>
                <w:rFonts w:ascii="Times New Roman"/>
                <w:b w:val="false"/>
                <w:i w:val="false"/>
                <w:color w:val="000000"/>
                <w:sz w:val="20"/>
              </w:rPr>
              <w:t>
ағымдағы нысаналы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11854,4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30070,2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12804,0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w:t>
            </w:r>
            <w:r>
              <w:br/>
            </w:r>
            <w:r>
              <w:rPr>
                <w:rFonts w:ascii="Times New Roman"/>
                <w:b w:val="false"/>
                <w:i w:val="false"/>
                <w:color w:val="000000"/>
                <w:sz w:val="20"/>
              </w:rPr>
              <w:t>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пайдаланылмаған бюджеттік</w:t>
            </w:r>
            <w:r>
              <w:br/>
            </w:r>
            <w:r>
              <w:rPr>
                <w:rFonts w:ascii="Times New Roman"/>
                <w:b w:val="false"/>
                <w:i w:val="false"/>
                <w:color w:val="000000"/>
                <w:sz w:val="20"/>
              </w:rPr>
              <w:t>
кредиттерді қайтару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w:t>
            </w:r>
            <w:r>
              <w:br/>
            </w:r>
            <w:r>
              <w:rPr>
                <w:rFonts w:ascii="Times New Roman"/>
                <w:b w:val="false"/>
                <w:i w:val="false"/>
                <w:color w:val="000000"/>
                <w:sz w:val="20"/>
              </w:rPr>
              <w:t>
қозғалысы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еркін</w:t>
            </w:r>
            <w:r>
              <w:br/>
            </w:r>
            <w:r>
              <w:rPr>
                <w:rFonts w:ascii="Times New Roman"/>
                <w:b w:val="false"/>
                <w:i w:val="false"/>
                <w:color w:val="000000"/>
                <w:sz w:val="20"/>
              </w:rPr>
              <w:t>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18567,8</w:t>
            </w:r>
          </w:p>
        </w:tc>
      </w:tr>
    </w:tbl>
    <w:bookmarkStart w:name="z2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2-қосымша   </w:t>
      </w:r>
    </w:p>
    <w:bookmarkEnd w:id="2"/>
    <w:p>
      <w:pPr>
        <w:spacing w:after="0"/>
        <w:ind w:left="0"/>
        <w:jc w:val="left"/>
      </w:pPr>
      <w:r>
        <w:rPr>
          <w:rFonts w:ascii="Times New Roman"/>
          <w:b/>
          <w:i w:val="false"/>
          <w:color w:val="000000"/>
        </w:rPr>
        <w:t xml:space="preserve"> Қамысты ауданының 2012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Қамысты ауданы мәслихатының 2011.01.20 </w:t>
      </w:r>
      <w:r>
        <w:rPr>
          <w:rFonts w:ascii="Times New Roman"/>
          <w:b w:val="false"/>
          <w:i w:val="false"/>
          <w:color w:val="ff0000"/>
          <w:sz w:val="28"/>
        </w:rPr>
        <w:t>№ 266</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73"/>
        <w:gridCol w:w="833"/>
        <w:gridCol w:w="6773"/>
        <w:gridCol w:w="19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w:t>
            </w:r>
            <w:r>
              <w:br/>
            </w:r>
            <w:r>
              <w:rPr>
                <w:rFonts w:ascii="Times New Roman"/>
                <w:b w:val="false"/>
                <w:i w:val="false"/>
                <w:color w:val="000000"/>
                <w:sz w:val="20"/>
              </w:rPr>
              <w:t>
органдарынан алынатын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277819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161632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119252</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102447</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бюджетінің атқарылуын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11497</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өткізуден түсетін сомалардың</w:t>
            </w:r>
            <w:r>
              <w:br/>
            </w:r>
            <w:r>
              <w:rPr>
                <w:rFonts w:ascii="Times New Roman"/>
                <w:b w:val="false"/>
                <w:i w:val="false"/>
                <w:color w:val="000000"/>
                <w:sz w:val="20"/>
              </w:rPr>
              <w:t>
толық жиналуын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мен ауданды</w:t>
            </w:r>
            <w:r>
              <w:br/>
            </w:r>
            <w:r>
              <w:rPr>
                <w:rFonts w:ascii="Times New Roman"/>
                <w:b w:val="false"/>
                <w:i w:val="false"/>
                <w:color w:val="000000"/>
                <w:sz w:val="20"/>
              </w:rPr>
              <w:t>
(облыстық маңызы бар қаланы)</w:t>
            </w:r>
            <w:r>
              <w:br/>
            </w:r>
            <w:r>
              <w:rPr>
                <w:rFonts w:ascii="Times New Roman"/>
                <w:b w:val="false"/>
                <w:i w:val="false"/>
                <w:color w:val="000000"/>
                <w:sz w:val="20"/>
              </w:rPr>
              <w:t>
басқару жүйесін қалыптастыру және</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1042903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758915</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757647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218189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w:t>
            </w:r>
            <w:r>
              <w:br/>
            </w:r>
            <w:r>
              <w:rPr>
                <w:rFonts w:ascii="Times New Roman"/>
                <w:b w:val="false"/>
                <w:i w:val="false"/>
                <w:color w:val="000000"/>
                <w:sz w:val="20"/>
              </w:rPr>
              <w:t>
қайта жаңғырту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санаттарына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9053</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13315</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 және халық үшін әлеуметтік</w:t>
            </w:r>
            <w:r>
              <w:br/>
            </w:r>
            <w:r>
              <w:rPr>
                <w:rFonts w:ascii="Times New Roman"/>
                <w:b w:val="false"/>
                <w:i w:val="false"/>
                <w:color w:val="000000"/>
                <w:sz w:val="20"/>
              </w:rPr>
              <w:t>
бағдарламалар салаларындағы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үйлерін салу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30971</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w:t>
            </w:r>
            <w:r>
              <w:br/>
            </w:r>
            <w:r>
              <w:rPr>
                <w:rFonts w:ascii="Times New Roman"/>
                <w:b w:val="false"/>
                <w:i w:val="false"/>
                <w:color w:val="000000"/>
                <w:sz w:val="20"/>
              </w:rPr>
              <w:t>
ұлттық түрлерін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22621</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және мәдениет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саласындағы, мемлекеттілікті</w:t>
            </w:r>
            <w:r>
              <w:br/>
            </w:r>
            <w:r>
              <w:rPr>
                <w:rFonts w:ascii="Times New Roman"/>
                <w:b w:val="false"/>
                <w:i w:val="false"/>
                <w:color w:val="000000"/>
                <w:sz w:val="20"/>
              </w:rPr>
              <w:t>
күшейту және азаматтардың бойында</w:t>
            </w:r>
            <w:r>
              <w:br/>
            </w:r>
            <w:r>
              <w:rPr>
                <w:rFonts w:ascii="Times New Roman"/>
                <w:b w:val="false"/>
                <w:i w:val="false"/>
                <w:color w:val="000000"/>
                <w:sz w:val="20"/>
              </w:rPr>
              <w:t>
әлеуметтік оптимизмді</w:t>
            </w:r>
            <w:r>
              <w:br/>
            </w:r>
            <w:r>
              <w:rPr>
                <w:rFonts w:ascii="Times New Roman"/>
                <w:b w:val="false"/>
                <w:i w:val="false"/>
                <w:color w:val="000000"/>
                <w:sz w:val="20"/>
              </w:rPr>
              <w:t>
қалыптастыруда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13756</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r>
      <w:tr>
        <w:trPr>
          <w:trHeight w:val="12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w:t>
            </w:r>
            <w:r>
              <w:br/>
            </w:r>
            <w:r>
              <w:rPr>
                <w:rFonts w:ascii="Times New Roman"/>
                <w:b w:val="false"/>
                <w:i w:val="false"/>
                <w:color w:val="000000"/>
                <w:sz w:val="20"/>
              </w:rPr>
              <w:t>
қалаларының,аудандарының және</w:t>
            </w:r>
            <w:r>
              <w:br/>
            </w:r>
            <w:r>
              <w:rPr>
                <w:rFonts w:ascii="Times New Roman"/>
                <w:b w:val="false"/>
                <w:i w:val="false"/>
                <w:color w:val="000000"/>
                <w:sz w:val="20"/>
              </w:rPr>
              <w:t>
елді мекендерінің сәулеттік</w:t>
            </w:r>
            <w:r>
              <w:br/>
            </w:r>
            <w:r>
              <w:rPr>
                <w:rFonts w:ascii="Times New Roman"/>
                <w:b w:val="false"/>
                <w:i w:val="false"/>
                <w:color w:val="000000"/>
                <w:sz w:val="20"/>
              </w:rPr>
              <w:t>
бейнесін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оңтайлы және</w:t>
            </w:r>
            <w:r>
              <w:br/>
            </w:r>
            <w:r>
              <w:rPr>
                <w:rFonts w:ascii="Times New Roman"/>
                <w:b w:val="false"/>
                <w:i w:val="false"/>
                <w:color w:val="000000"/>
                <w:sz w:val="20"/>
              </w:rPr>
              <w:t>
тиімді қала құрылыстық игеруді</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24296,4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органдарымен алынған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3-қосымша   </w:t>
      </w:r>
    </w:p>
    <w:bookmarkEnd w:id="3"/>
    <w:p>
      <w:pPr>
        <w:spacing w:after="0"/>
        <w:ind w:left="0"/>
        <w:jc w:val="left"/>
      </w:pPr>
      <w:r>
        <w:rPr>
          <w:rFonts w:ascii="Times New Roman"/>
          <w:b/>
          <w:i w:val="false"/>
          <w:color w:val="000000"/>
        </w:rPr>
        <w:t xml:space="preserve"> Қамысты ауданының 2013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Қамысты ауданы мәслихатының 2011.01.20 </w:t>
      </w:r>
      <w:r>
        <w:rPr>
          <w:rFonts w:ascii="Times New Roman"/>
          <w:b w:val="false"/>
          <w:i w:val="false"/>
          <w:color w:val="ff0000"/>
          <w:sz w:val="28"/>
        </w:rPr>
        <w:t>№ 266</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3"/>
        <w:gridCol w:w="853"/>
        <w:gridCol w:w="833"/>
        <w:gridCol w:w="6913"/>
        <w:gridCol w:w="17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1536430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397806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157767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1040162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мемлекеттiк басқару</w:t>
            </w:r>
            <w:r>
              <w:br/>
            </w:r>
            <w:r>
              <w:rPr>
                <w:rFonts w:ascii="Times New Roman"/>
                <w:b w:val="false"/>
                <w:i w:val="false"/>
                <w:color w:val="000000"/>
                <w:sz w:val="20"/>
              </w:rPr>
              <w:t>
органдарынан алынатын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1040162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1040162</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305620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279340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13942</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118599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103559</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13063</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бюджетінің атқарылуын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ұйымдастыру және біржолғы</w:t>
            </w:r>
            <w:r>
              <w:br/>
            </w:r>
            <w:r>
              <w:rPr>
                <w:rFonts w:ascii="Times New Roman"/>
                <w:b w:val="false"/>
                <w:i w:val="false"/>
                <w:color w:val="000000"/>
                <w:sz w:val="20"/>
              </w:rPr>
              <w:t>
талондарды өткізуден түсетін</w:t>
            </w:r>
            <w:r>
              <w:br/>
            </w:r>
            <w:r>
              <w:rPr>
                <w:rFonts w:ascii="Times New Roman"/>
                <w:b w:val="false"/>
                <w:i w:val="false"/>
                <w:color w:val="000000"/>
                <w:sz w:val="20"/>
              </w:rPr>
              <w:t>
сомалардың толық жиналуын</w:t>
            </w:r>
            <w:r>
              <w:br/>
            </w:r>
            <w:r>
              <w:rPr>
                <w:rFonts w:ascii="Times New Roman"/>
                <w:b w:val="false"/>
                <w:i w:val="false"/>
                <w:color w:val="000000"/>
                <w:sz w:val="20"/>
              </w:rPr>
              <w:t>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мен ауданды (облыстық</w:t>
            </w:r>
            <w:r>
              <w:br/>
            </w:r>
            <w:r>
              <w:rPr>
                <w:rFonts w:ascii="Times New Roman"/>
                <w:b w:val="false"/>
                <w:i w:val="false"/>
                <w:color w:val="000000"/>
                <w:sz w:val="20"/>
              </w:rPr>
              <w:t>
маңызы бар қаланы) басқару жүйесін</w:t>
            </w:r>
            <w:r>
              <w:br/>
            </w:r>
            <w:r>
              <w:rPr>
                <w:rFonts w:ascii="Times New Roman"/>
                <w:b w:val="false"/>
                <w:i w:val="false"/>
                <w:color w:val="000000"/>
                <w:sz w:val="20"/>
              </w:rPr>
              <w:t>
қалыптастыру және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 шаралар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926782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66615</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736426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735069</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723063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w:t>
            </w:r>
            <w:r>
              <w:br/>
            </w:r>
            <w:r>
              <w:rPr>
                <w:rFonts w:ascii="Times New Roman"/>
                <w:b w:val="false"/>
                <w:i w:val="false"/>
                <w:color w:val="000000"/>
                <w:sz w:val="20"/>
              </w:rPr>
              <w:t>
қайта жаңғырту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санаттарына</w:t>
            </w:r>
            <w:r>
              <w:br/>
            </w:r>
            <w:r>
              <w:rPr>
                <w:rFonts w:ascii="Times New Roman"/>
                <w:b w:val="false"/>
                <w:i w:val="false"/>
                <w:color w:val="000000"/>
                <w:sz w:val="20"/>
              </w:rPr>
              <w:t>
әлеуметтік көмек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17744</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13477</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w:t>
            </w:r>
            <w:r>
              <w:br/>
            </w:r>
            <w:r>
              <w:rPr>
                <w:rFonts w:ascii="Times New Roman"/>
                <w:b w:val="false"/>
                <w:i w:val="false"/>
                <w:color w:val="000000"/>
                <w:sz w:val="20"/>
              </w:rPr>
              <w:t>
және халық үшін әлеуметтік</w:t>
            </w:r>
            <w:r>
              <w:br/>
            </w:r>
            <w:r>
              <w:rPr>
                <w:rFonts w:ascii="Times New Roman"/>
                <w:b w:val="false"/>
                <w:i w:val="false"/>
                <w:color w:val="000000"/>
                <w:sz w:val="20"/>
              </w:rPr>
              <w:t>
бағдарламалар салаларындағы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43517</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үйлерін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w:t>
            </w:r>
            <w:r>
              <w:br/>
            </w:r>
            <w:r>
              <w:rPr>
                <w:rFonts w:ascii="Times New Roman"/>
                <w:b w:val="false"/>
                <w:i w:val="false"/>
                <w:color w:val="000000"/>
                <w:sz w:val="20"/>
              </w:rPr>
              <w:t>
ұлттық түрлерін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мүшелерін дайындау</w:t>
            </w:r>
            <w:r>
              <w:br/>
            </w:r>
            <w:r>
              <w:rPr>
                <w:rFonts w:ascii="Times New Roman"/>
                <w:b w:val="false"/>
                <w:i w:val="false"/>
                <w:color w:val="000000"/>
                <w:sz w:val="20"/>
              </w:rPr>
              <w:t>
және олардың қатысуы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дамыту және мәдениет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саласындағы, мемлекеттілікті</w:t>
            </w:r>
            <w:r>
              <w:br/>
            </w:r>
            <w:r>
              <w:rPr>
                <w:rFonts w:ascii="Times New Roman"/>
                <w:b w:val="false"/>
                <w:i w:val="false"/>
                <w:color w:val="000000"/>
                <w:sz w:val="20"/>
              </w:rPr>
              <w:t>
күшейту және азаматтардың бойында</w:t>
            </w:r>
            <w:r>
              <w:br/>
            </w:r>
            <w:r>
              <w:rPr>
                <w:rFonts w:ascii="Times New Roman"/>
                <w:b w:val="false"/>
                <w:i w:val="false"/>
                <w:color w:val="000000"/>
                <w:sz w:val="20"/>
              </w:rPr>
              <w:t>
әлеуметтік оптимизмді</w:t>
            </w:r>
            <w:r>
              <w:br/>
            </w:r>
            <w:r>
              <w:rPr>
                <w:rFonts w:ascii="Times New Roman"/>
                <w:b w:val="false"/>
                <w:i w:val="false"/>
                <w:color w:val="000000"/>
                <w:sz w:val="20"/>
              </w:rPr>
              <w:t>
қалыптастыруда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19298</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12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w:t>
            </w:r>
            <w:r>
              <w:br/>
            </w:r>
            <w:r>
              <w:rPr>
                <w:rFonts w:ascii="Times New Roman"/>
                <w:b w:val="false"/>
                <w:i w:val="false"/>
                <w:color w:val="000000"/>
                <w:sz w:val="20"/>
              </w:rPr>
              <w:t>
қалаларының,аудандарының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31957</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19629</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w:t>
            </w:r>
            <w:r>
              <w:br/>
            </w:r>
            <w:r>
              <w:rPr>
                <w:rFonts w:ascii="Times New Roman"/>
                <w:b w:val="false"/>
                <w:i w:val="false"/>
                <w:color w:val="000000"/>
                <w:sz w:val="20"/>
              </w:rPr>
              <w:t>
бюджеттік кредиттерді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23503,4</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4-қосымша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26 қазандағы  </w:t>
      </w:r>
      <w:r>
        <w:br/>
      </w:r>
      <w:r>
        <w:rPr>
          <w:rFonts w:ascii="Times New Roman"/>
          <w:b w:val="false"/>
          <w:i w:val="false"/>
          <w:color w:val="000000"/>
          <w:sz w:val="28"/>
        </w:rPr>
        <w:t xml:space="preserve">
№ 334 шешіміне 2-қосымша  </w:t>
      </w:r>
    </w:p>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
асыруға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бөлумен 2011 жылға арналған аудандық</w:t>
      </w:r>
      <w:r>
        <w:br/>
      </w:r>
      <w:r>
        <w:rPr>
          <w:rFonts w:ascii="Times New Roman"/>
          <w:b/>
          <w:i w:val="false"/>
          <w:color w:val="000000"/>
        </w:rPr>
        <w:t>
бюджет дамуының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Қостанай облысы Қамысты ауданы мәслихатының 2011.10.26 </w:t>
      </w:r>
      <w:r>
        <w:rPr>
          <w:rFonts w:ascii="Times New Roman"/>
          <w:b w:val="false"/>
          <w:i w:val="false"/>
          <w:color w:val="ff0000"/>
          <w:sz w:val="28"/>
        </w:rPr>
        <w:t>№ 234</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3"/>
      </w:tblGrid>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w:t>
            </w:r>
            <w:r>
              <w:br/>
            </w:r>
            <w:r>
              <w:rPr>
                <w:rFonts w:ascii="Times New Roman"/>
                <w:b w:val="false"/>
                <w:i w:val="false"/>
                <w:color w:val="000000"/>
                <w:sz w:val="20"/>
              </w:rPr>
              <w:t>
салу</w:t>
            </w:r>
          </w:p>
        </w:tc>
      </w:tr>
      <w:tr>
        <w:trPr>
          <w:trHeight w:val="54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w:t>
            </w:r>
            <w:r>
              <w:br/>
            </w:r>
            <w:r>
              <w:rPr>
                <w:rFonts w:ascii="Times New Roman"/>
                <w:b w:val="false"/>
                <w:i w:val="false"/>
                <w:color w:val="000000"/>
                <w:sz w:val="20"/>
              </w:rPr>
              <w:t>
орналастыру және (немесе) сатып алу</w:t>
            </w:r>
          </w:p>
        </w:tc>
      </w:tr>
      <w:tr>
        <w:trPr>
          <w:trHeight w:val="46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Селолық,су,орман,балық шаруашылығы,ерекше табиғи аумағын</w:t>
            </w:r>
            <w:r>
              <w:br/>
            </w:r>
            <w:r>
              <w:rPr>
                <w:rFonts w:ascii="Times New Roman"/>
                <w:b w:val="false"/>
                <w:i w:val="false"/>
                <w:color w:val="000000"/>
                <w:sz w:val="20"/>
              </w:rPr>
              <w:t>
қорғаудағы, айнала қоршаған орта және хайуанат әлемі,жер</w:t>
            </w:r>
            <w:r>
              <w:br/>
            </w:r>
            <w:r>
              <w:rPr>
                <w:rFonts w:ascii="Times New Roman"/>
                <w:b w:val="false"/>
                <w:i w:val="false"/>
                <w:color w:val="000000"/>
                <w:sz w:val="20"/>
              </w:rPr>
              <w:t>
қатынасы</w:t>
            </w:r>
          </w:p>
        </w:tc>
      </w:tr>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жабдықтыру жүйесін дамыту</w:t>
            </w:r>
          </w:p>
        </w:tc>
      </w:tr>
      <w:tr>
        <w:trPr>
          <w:trHeight w:val="61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жарғылықтық капиталын ұлғайтуға немесе</w:t>
            </w:r>
            <w:r>
              <w:br/>
            </w:r>
            <w:r>
              <w:rPr>
                <w:rFonts w:ascii="Times New Roman"/>
                <w:b w:val="false"/>
                <w:i w:val="false"/>
                <w:color w:val="000000"/>
                <w:sz w:val="20"/>
              </w:rPr>
              <w:t>
қалыптастыруға инвестициялар</w:t>
            </w:r>
          </w:p>
        </w:tc>
      </w:tr>
      <w:tr>
        <w:trPr>
          <w:trHeight w:val="30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жарғылық капиталын ұлғайту немесе</w:t>
            </w:r>
            <w:r>
              <w:br/>
            </w:r>
            <w:r>
              <w:rPr>
                <w:rFonts w:ascii="Times New Roman"/>
                <w:b w:val="false"/>
                <w:i w:val="false"/>
                <w:color w:val="000000"/>
                <w:sz w:val="20"/>
              </w:rPr>
              <w:t>
қалыптастыру</w:t>
            </w:r>
          </w:p>
        </w:tc>
      </w:tr>
    </w:tbl>
    <w:bookmarkStart w:name="z2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5-қосымша   </w:t>
      </w:r>
    </w:p>
    <w:bookmarkEnd w:id="5"/>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
асыруға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бөлумен 2012 жылға арналған аудандық</w:t>
      </w:r>
      <w:r>
        <w:br/>
      </w:r>
      <w:r>
        <w:rPr>
          <w:rFonts w:ascii="Times New Roman"/>
          <w:b/>
          <w:i w:val="false"/>
          <w:color w:val="000000"/>
        </w:rPr>
        <w:t>
бюджет дамуының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Қамысты ауданы мәслихатының 2011.01.20 </w:t>
      </w:r>
      <w:r>
        <w:rPr>
          <w:rFonts w:ascii="Times New Roman"/>
          <w:b w:val="false"/>
          <w:i w:val="false"/>
          <w:color w:val="ff0000"/>
          <w:sz w:val="28"/>
        </w:rPr>
        <w:t>№ 266</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3"/>
      </w:tblGrid>
      <w:tr>
        <w:trPr>
          <w:trHeight w:val="30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 қайта жаңғырту</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w:t>
            </w:r>
            <w:r>
              <w:br/>
            </w:r>
            <w:r>
              <w:rPr>
                <w:rFonts w:ascii="Times New Roman"/>
                <w:b w:val="false"/>
                <w:i w:val="false"/>
                <w:color w:val="000000"/>
                <w:sz w:val="20"/>
              </w:rPr>
              <w:t>
салу</w:t>
            </w:r>
          </w:p>
        </w:tc>
      </w:tr>
      <w:tr>
        <w:trPr>
          <w:trHeight w:val="60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w:t>
            </w:r>
            <w:r>
              <w:br/>
            </w:r>
            <w:r>
              <w:rPr>
                <w:rFonts w:ascii="Times New Roman"/>
                <w:b w:val="false"/>
                <w:i w:val="false"/>
                <w:color w:val="000000"/>
                <w:sz w:val="20"/>
              </w:rPr>
              <w:t>
табиғи аумақтар, қоршаған ортаны және жануарлар дүниесін</w:t>
            </w:r>
            <w:r>
              <w:br/>
            </w:r>
            <w:r>
              <w:rPr>
                <w:rFonts w:ascii="Times New Roman"/>
                <w:b w:val="false"/>
                <w:i w:val="false"/>
                <w:color w:val="000000"/>
                <w:sz w:val="20"/>
              </w:rPr>
              <w:t>
қорғау, жер қатынастары</w:t>
            </w:r>
          </w:p>
        </w:tc>
      </w:tr>
      <w:tr>
        <w:trPr>
          <w:trHeight w:val="30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5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қалыптастыруға</w:t>
            </w:r>
            <w:r>
              <w:br/>
            </w:r>
            <w:r>
              <w:rPr>
                <w:rFonts w:ascii="Times New Roman"/>
                <w:b w:val="false"/>
                <w:i w:val="false"/>
                <w:color w:val="000000"/>
                <w:sz w:val="20"/>
              </w:rPr>
              <w:t>
немесе ұлғайтуға инвестициялар</w:t>
            </w:r>
          </w:p>
        </w:tc>
      </w:tr>
      <w:tr>
        <w:trPr>
          <w:trHeight w:val="30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w:t>
            </w:r>
            <w:r>
              <w:br/>
            </w:r>
            <w:r>
              <w:rPr>
                <w:rFonts w:ascii="Times New Roman"/>
                <w:b w:val="false"/>
                <w:i w:val="false"/>
                <w:color w:val="000000"/>
                <w:sz w:val="20"/>
              </w:rPr>
              <w:t>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6-қосымша   </w:t>
      </w:r>
    </w:p>
    <w:bookmarkEnd w:id="6"/>
    <w:p>
      <w:pPr>
        <w:spacing w:after="0"/>
        <w:ind w:left="0"/>
        <w:jc w:val="left"/>
      </w:pPr>
      <w:r>
        <w:rPr>
          <w:rFonts w:ascii="Times New Roman"/>
          <w:b/>
          <w:i w:val="false"/>
          <w:color w:val="000000"/>
        </w:rPr>
        <w:t xml:space="preserve"> Бюджеттік инвестициялық жобаларды (бағдарламаларды) іске</w:t>
      </w:r>
      <w:r>
        <w:br/>
      </w:r>
      <w:r>
        <w:rPr>
          <w:rFonts w:ascii="Times New Roman"/>
          <w:b/>
          <w:i w:val="false"/>
          <w:color w:val="000000"/>
        </w:rPr>
        <w:t>
асыруға және заңды тұлғалардың жарғылық капиталын</w:t>
      </w:r>
      <w:r>
        <w:br/>
      </w:r>
      <w:r>
        <w:rPr>
          <w:rFonts w:ascii="Times New Roman"/>
          <w:b/>
          <w:i w:val="false"/>
          <w:color w:val="000000"/>
        </w:rPr>
        <w:t>
қалыптастыруға немесе ұлғайтуға бағытталған бюджеттік</w:t>
      </w:r>
      <w:r>
        <w:br/>
      </w:r>
      <w:r>
        <w:rPr>
          <w:rFonts w:ascii="Times New Roman"/>
          <w:b/>
          <w:i w:val="false"/>
          <w:color w:val="000000"/>
        </w:rPr>
        <w:t>
бағдарламаларға бөлумен 2013 жылға арналған аудандық</w:t>
      </w:r>
      <w:r>
        <w:br/>
      </w:r>
      <w:r>
        <w:rPr>
          <w:rFonts w:ascii="Times New Roman"/>
          <w:b/>
          <w:i w:val="false"/>
          <w:color w:val="000000"/>
        </w:rPr>
        <w:t>
бюджет дамуының бюджеттік бағдарламалар тізбесі</w:t>
      </w:r>
    </w:p>
    <w:p>
      <w:pPr>
        <w:spacing w:after="0"/>
        <w:ind w:left="0"/>
        <w:jc w:val="both"/>
      </w:pPr>
      <w:r>
        <w:rPr>
          <w:rFonts w:ascii="Times New Roman"/>
          <w:b w:val="false"/>
          <w:i w:val="false"/>
          <w:color w:val="ff0000"/>
          <w:sz w:val="28"/>
        </w:rPr>
        <w:t xml:space="preserve">      Ескерту. 6-қосымша жаңа редакцияда - Қостанай облысы Қамысты ауданы мәслихатының 2011.01.20 </w:t>
      </w:r>
      <w:r>
        <w:rPr>
          <w:rFonts w:ascii="Times New Roman"/>
          <w:b w:val="false"/>
          <w:i w:val="false"/>
          <w:color w:val="ff0000"/>
          <w:sz w:val="28"/>
        </w:rPr>
        <w:t>№ 266</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3"/>
      </w:tblGrid>
      <w:tr>
        <w:trPr>
          <w:trHeight w:val="24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 салу және қайта жаңғырту</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w:t>
            </w:r>
            <w:r>
              <w:br/>
            </w:r>
            <w:r>
              <w:rPr>
                <w:rFonts w:ascii="Times New Roman"/>
                <w:b w:val="false"/>
                <w:i w:val="false"/>
                <w:color w:val="000000"/>
                <w:sz w:val="20"/>
              </w:rPr>
              <w:t>
салу</w:t>
            </w:r>
          </w:p>
        </w:tc>
      </w:tr>
      <w:tr>
        <w:trPr>
          <w:trHeight w:val="55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қалыптастыруға</w:t>
            </w:r>
            <w:r>
              <w:br/>
            </w:r>
            <w:r>
              <w:rPr>
                <w:rFonts w:ascii="Times New Roman"/>
                <w:b w:val="false"/>
                <w:i w:val="false"/>
                <w:color w:val="000000"/>
                <w:sz w:val="20"/>
              </w:rPr>
              <w:t>
немесе ұлғайтуға инвестициялар</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w:t>
            </w:r>
            <w:r>
              <w:br/>
            </w:r>
            <w:r>
              <w:rPr>
                <w:rFonts w:ascii="Times New Roman"/>
                <w:b w:val="false"/>
                <w:i w:val="false"/>
                <w:color w:val="000000"/>
                <w:sz w:val="20"/>
              </w:rPr>
              <w:t>
ұлғайту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7-қосымша   </w:t>
      </w:r>
    </w:p>
    <w:bookmarkEnd w:id="7"/>
    <w:p>
      <w:pPr>
        <w:spacing w:after="0"/>
        <w:ind w:left="0"/>
        <w:jc w:val="left"/>
      </w:pPr>
      <w:r>
        <w:rPr>
          <w:rFonts w:ascii="Times New Roman"/>
          <w:b/>
          <w:i w:val="false"/>
          <w:color w:val="000000"/>
        </w:rPr>
        <w:t xml:space="preserve"> 2011 жылға арналған аудандық бюджетті атқару</w:t>
      </w:r>
      <w:r>
        <w:br/>
      </w:r>
      <w:r>
        <w:rPr>
          <w:rFonts w:ascii="Times New Roman"/>
          <w:b/>
          <w:i w:val="false"/>
          <w:color w:val="000000"/>
        </w:rPr>
        <w:t>
процесінде секвестрлеуге жатпайтын бюджеттік</w:t>
      </w:r>
      <w:r>
        <w:br/>
      </w:r>
      <w:r>
        <w:rPr>
          <w:rFonts w:ascii="Times New Roman"/>
          <w:b/>
          <w:i w:val="false"/>
          <w:color w:val="000000"/>
        </w:rPr>
        <w:t>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3"/>
      </w:tblGrid>
      <w:tr>
        <w:trPr>
          <w:trHeight w:val="240" w:hRule="atLeast"/>
        </w:trPr>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1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8"/>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255 шешіміне 8-қосымша   </w:t>
      </w:r>
    </w:p>
    <w:bookmarkEnd w:id="8"/>
    <w:p>
      <w:pPr>
        <w:spacing w:after="0"/>
        <w:ind w:left="0"/>
        <w:jc w:val="left"/>
      </w:pPr>
      <w:r>
        <w:rPr>
          <w:rFonts w:ascii="Times New Roman"/>
          <w:b/>
          <w:i w:val="false"/>
          <w:color w:val="000000"/>
        </w:rPr>
        <w:t xml:space="preserve"> 2011 жылға арналған Қамысты ауданының ауылдық</w:t>
      </w:r>
      <w:r>
        <w:br/>
      </w:r>
      <w:r>
        <w:rPr>
          <w:rFonts w:ascii="Times New Roman"/>
          <w:b/>
          <w:i w:val="false"/>
          <w:color w:val="000000"/>
        </w:rPr>
        <w:t>
(селолық) округтерінің бюджеттік бағдарламаларының</w:t>
      </w:r>
      <w:r>
        <w:br/>
      </w:r>
      <w:r>
        <w:rPr>
          <w:rFonts w:ascii="Times New Roman"/>
          <w:b/>
          <w:i w:val="false"/>
          <w:color w:val="000000"/>
        </w:rPr>
        <w:t>
(кіші бағдарламаларының) тізбесі</w:t>
      </w:r>
    </w:p>
    <w:p>
      <w:pPr>
        <w:spacing w:after="0"/>
        <w:ind w:left="0"/>
        <w:jc w:val="both"/>
      </w:pPr>
      <w:r>
        <w:rPr>
          <w:rFonts w:ascii="Times New Roman"/>
          <w:b w:val="false"/>
          <w:i w:val="false"/>
          <w:color w:val="ff0000"/>
          <w:sz w:val="28"/>
        </w:rPr>
        <w:t xml:space="preserve">      Ескерту. 8-қосымша жаңа редакцияда - Қостанай облысы Қамысты ауданы мәслихатының 2011.04.13 </w:t>
      </w:r>
      <w:r>
        <w:rPr>
          <w:rFonts w:ascii="Times New Roman"/>
          <w:b w:val="false"/>
          <w:i w:val="false"/>
          <w:color w:val="ff0000"/>
          <w:sz w:val="28"/>
        </w:rPr>
        <w:t>№ 287</w:t>
      </w:r>
      <w:r>
        <w:rPr>
          <w:rFonts w:ascii="Times New Roman"/>
          <w:b w:val="false"/>
          <w:i w:val="false"/>
          <w:color w:val="ff0000"/>
          <w:sz w:val="28"/>
        </w:rPr>
        <w:t xml:space="preserve"> (2011 жылдың 1 қаңтарынан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73"/>
        <w:gridCol w:w="533"/>
        <w:gridCol w:w="633"/>
        <w:gridCol w:w="99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w:t>
            </w:r>
            <w:r>
              <w:br/>
            </w:r>
            <w:r>
              <w:rPr>
                <w:rFonts w:ascii="Times New Roman"/>
                <w:b w:val="false"/>
                <w:i w:val="false"/>
                <w:color w:val="000000"/>
                <w:sz w:val="20"/>
              </w:rPr>
              <w:t>
алып баруды және кері алып келуді ұйымдастыру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w:t>
            </w:r>
            <w:r>
              <w:br/>
            </w:r>
            <w:r>
              <w:rPr>
                <w:rFonts w:ascii="Times New Roman"/>
                <w:b w:val="false"/>
                <w:i w:val="false"/>
                <w:color w:val="000000"/>
                <w:sz w:val="20"/>
              </w:rPr>
              <w:t>
(селоларда), ауылдық (селолық) округтерде автомобиль</w:t>
            </w:r>
            <w:r>
              <w:br/>
            </w:r>
            <w:r>
              <w:rPr>
                <w:rFonts w:ascii="Times New Roman"/>
                <w:b w:val="false"/>
                <w:i w:val="false"/>
                <w:color w:val="000000"/>
                <w:sz w:val="20"/>
              </w:rPr>
              <w:t>
жолдарының жұмыс істеуін қамтамасыз ету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селолық округі</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w:t>
            </w:r>
            <w:r>
              <w:br/>
            </w:r>
            <w:r>
              <w:rPr>
                <w:rFonts w:ascii="Times New Roman"/>
                <w:b w:val="false"/>
                <w:i w:val="false"/>
                <w:color w:val="000000"/>
                <w:sz w:val="20"/>
              </w:rPr>
              <w:t>
алып баруды және кері алып келуді ұйымдастыру</w:t>
            </w:r>
          </w:p>
        </w:tc>
      </w:tr>
      <w:tr>
        <w:trPr>
          <w:trHeight w:val="1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Аралкөл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Пушкин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w:t>
            </w:r>
            <w:r>
              <w:br/>
            </w:r>
            <w:r>
              <w:rPr>
                <w:rFonts w:ascii="Times New Roman"/>
                <w:b w:val="false"/>
                <w:i w:val="false"/>
                <w:color w:val="000000"/>
                <w:sz w:val="20"/>
              </w:rPr>
              <w:t>
алып баруды және кері алып келуді ұйымдастыру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селолық округі</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селолық округі</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w:t>
            </w:r>
            <w:r>
              <w:br/>
            </w:r>
            <w:r>
              <w:rPr>
                <w:rFonts w:ascii="Times New Roman"/>
                <w:b w:val="false"/>
                <w:i w:val="false"/>
                <w:color w:val="000000"/>
                <w:sz w:val="20"/>
              </w:rPr>
              <w:t>
алып баруды және кері алып келуді ұйымдастыру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селолық округі</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Орқаш селолық округі</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Клочков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Қарабатыр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 селосы</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дейін тегін</w:t>
            </w:r>
            <w:r>
              <w:br/>
            </w:r>
            <w:r>
              <w:rPr>
                <w:rFonts w:ascii="Times New Roman"/>
                <w:b w:val="false"/>
                <w:i w:val="false"/>
                <w:color w:val="000000"/>
                <w:sz w:val="20"/>
              </w:rPr>
              <w:t>
алып баруды және кері алып келуді ұйымдастыру</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селолық округі</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w:t>
            </w:r>
            <w:r>
              <w:br/>
            </w:r>
            <w:r>
              <w:rPr>
                <w:rFonts w:ascii="Times New Roman"/>
                <w:b w:val="false"/>
                <w:i w:val="false"/>
                <w:color w:val="000000"/>
                <w:sz w:val="20"/>
              </w:rPr>
              <w:t>
атқарушы және басқа органдар</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w:t>
            </w:r>
            <w:r>
              <w:br/>
            </w:r>
            <w:r>
              <w:rPr>
                <w:rFonts w:ascii="Times New Roman"/>
                <w:b w:val="false"/>
                <w:i w:val="false"/>
                <w:color w:val="000000"/>
                <w:sz w:val="20"/>
              </w:rPr>
              <w:t>
ауылдық (селолық) округ әкімінің аппараты</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w:t>
            </w:r>
            <w:r>
              <w:br/>
            </w:r>
            <w:r>
              <w:rPr>
                <w:rFonts w:ascii="Times New Roman"/>
                <w:b w:val="false"/>
                <w:i w:val="false"/>
                <w:color w:val="000000"/>
                <w:sz w:val="20"/>
              </w:rPr>
              <w:t>
ауылдың (селоның), ауылдық (селолық) округ әкімінің қызметін</w:t>
            </w:r>
            <w:r>
              <w:br/>
            </w:r>
            <w:r>
              <w:rPr>
                <w:rFonts w:ascii="Times New Roman"/>
                <w:b w:val="false"/>
                <w:i w:val="false"/>
                <w:color w:val="000000"/>
                <w:sz w:val="20"/>
              </w:rPr>
              <w:t>
қамтамасыз ету жөніндегі қызметтер</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