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4835" w14:textId="30b4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25 желтоқсандағы № 225 "Қарабалық ауданының 2010-2012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2010 жылғы 3 ақпандағы № 239 шешімі. Қостанай облысы Қарабалық ауданының Әділет басқармасында 2010 жылғы 16 ақпанда № 9-12-130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2010-2012 жылдарға арналған аудандық бюджеті туралы" 2009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реестрінде нөмірі 9-12-128, "Айна" аудандық газетінде 2010 жылғы 13 қаңтарда арнайы шығарылымда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Төлебаев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Қарабалық ауданының 2010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554"/>
        <w:gridCol w:w="429"/>
        <w:gridCol w:w="7696"/>
        <w:gridCol w:w="251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15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1424516,0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445072,0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салынатын табыс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184039,0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184039,0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салынатын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төленетін төлемдер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кәсіптік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төленетін алымдар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мемлекеттік органдармен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тұлғалармен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әрекеттер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түрдегі төлемдер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бөлімінің түсімдері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(жұмыс, мемлекеттік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іске асырудан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(жұмыс, қызмет)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түсетін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959142,0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трансферттері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959142,0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01"/>
        <w:gridCol w:w="826"/>
        <w:gridCol w:w="846"/>
        <w:gridCol w:w="6312"/>
        <w:gridCol w:w="24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13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бернелік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1424950,3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көрсетулер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159888,0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139763,0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90382,0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жұмыс істеуі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басқаруға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соманың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 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есептеу,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іске асыру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басқаруға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бірегей әскери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шегіндегі іс-шаралары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802473,7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745879,7</w:t>
            </w:r>
          </w:p>
        </w:tc>
      </w:tr>
      <w:tr>
        <w:trPr>
          <w:trHeight w:val="6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ақысыз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және кері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жеткізуін ұйымдастыру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742879,7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709684,7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оқулық-әдістемелік кешендерін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94896,0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санаттағы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ететін әлеуметтік көмек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азаматтар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16525,0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ұсыну, жеке 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ететін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 материалдық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төлеу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39073,0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автомобильдік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автомобильдік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меншігінде тұратын,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пайдалануын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санитарияларын 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 және жерлеу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кеңістік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80942,0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бос уақыты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5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 өткізу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әр түрі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қатысу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қызмет етуі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 және басқа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ішкі саясат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өткізу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 да 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5081,0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саяси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бағдарламасын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Жылыту-энергетикалық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жер қойнауы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Жылыту-энергетикалық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қойнауы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 энергетикалық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әлемін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28629,0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реттік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басқа 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Эпизоттық іс-шараларды өткізу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сәулеттік,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көлік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автомобильдік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жолдар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19560,0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 қызметтері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85747,6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85747,6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қаржы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85747,6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Пайдаланбаған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(пайдаланбағанға дейін)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салада еңбек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 өзгертуге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бюджетке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трансферттер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85746,0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несиелеу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қоршалатын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әлемі, жер қатынасы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қолдаудың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-14667,3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