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e0d8d" w14:textId="89e0d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ауданының 2011-2013 жылдарға арналған аудандық бюджеті туралы</w:t>
      </w:r>
    </w:p>
    <w:p>
      <w:pPr>
        <w:spacing w:after="0"/>
        <w:ind w:left="0"/>
        <w:jc w:val="both"/>
      </w:pPr>
      <w:r>
        <w:rPr>
          <w:rFonts w:ascii="Times New Roman"/>
          <w:b w:val="false"/>
          <w:i w:val="false"/>
          <w:color w:val="000000"/>
          <w:sz w:val="28"/>
        </w:rPr>
        <w:t>Қостанай облысы Қарабалық ауданы мәслихатының 2010 жылғы 23 желтоқсандағы № 313 шешімі. Қостанай облысы Қарабалық ауданының Әділет басқармасында 2010 жылғы 30 желтоқсанда № 9-12-148 тіркелді</w:t>
      </w:r>
    </w:p>
    <w:p>
      <w:pPr>
        <w:spacing w:after="0"/>
        <w:ind w:left="0"/>
        <w:jc w:val="both"/>
      </w:pPr>
      <w:bookmarkStart w:name="z1" w:id="0"/>
      <w:r>
        <w:rPr>
          <w:rFonts w:ascii="Times New Roman"/>
          <w:b w:val="false"/>
          <w:i w:val="false"/>
          <w:color w:val="000000"/>
          <w:sz w:val="28"/>
        </w:rPr>
        <w:t xml:space="preserve">
      Қарабалық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Қарабалық ауданының 2011-2013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бекітілсін, оның ішінде 2011 жылға мына көлемдерде:</w:t>
      </w:r>
      <w:r>
        <w:br/>
      </w:r>
      <w:r>
        <w:rPr>
          <w:rFonts w:ascii="Times New Roman"/>
          <w:b w:val="false"/>
          <w:i w:val="false"/>
          <w:color w:val="000000"/>
          <w:sz w:val="28"/>
        </w:rPr>
        <w:t>
</w:t>
      </w:r>
      <w:r>
        <w:rPr>
          <w:rFonts w:ascii="Times New Roman"/>
          <w:b w:val="false"/>
          <w:i w:val="false"/>
          <w:color w:val="000000"/>
          <w:sz w:val="28"/>
        </w:rPr>
        <w:t>
      1) кірістер – 2030400,8 мың теңге, оның ішінде:</w:t>
      </w:r>
      <w:r>
        <w:br/>
      </w:r>
      <w:r>
        <w:rPr>
          <w:rFonts w:ascii="Times New Roman"/>
          <w:b w:val="false"/>
          <w:i w:val="false"/>
          <w:color w:val="000000"/>
          <w:sz w:val="28"/>
        </w:rPr>
        <w:t>
      салықтық түсімдер бойынша – 532964,0 мың теңге;</w:t>
      </w:r>
      <w:r>
        <w:br/>
      </w:r>
      <w:r>
        <w:rPr>
          <w:rFonts w:ascii="Times New Roman"/>
          <w:b w:val="false"/>
          <w:i w:val="false"/>
          <w:color w:val="000000"/>
          <w:sz w:val="28"/>
        </w:rPr>
        <w:t>
      салықтық емес түсімдер бойынша – 7663,6 мың теңге;</w:t>
      </w:r>
      <w:r>
        <w:br/>
      </w:r>
      <w:r>
        <w:rPr>
          <w:rFonts w:ascii="Times New Roman"/>
          <w:b w:val="false"/>
          <w:i w:val="false"/>
          <w:color w:val="000000"/>
          <w:sz w:val="28"/>
        </w:rPr>
        <w:t>
      негізгі капиталды сатудан түсетін түсімдер бойынша – 7644,0 мың теңге;</w:t>
      </w:r>
      <w:r>
        <w:br/>
      </w:r>
      <w:r>
        <w:rPr>
          <w:rFonts w:ascii="Times New Roman"/>
          <w:b w:val="false"/>
          <w:i w:val="false"/>
          <w:color w:val="000000"/>
          <w:sz w:val="28"/>
        </w:rPr>
        <w:t>
      трансферттердің түсімдері бойынша – 1482129,2 мың теңге;</w:t>
      </w:r>
      <w:r>
        <w:br/>
      </w:r>
      <w:r>
        <w:rPr>
          <w:rFonts w:ascii="Times New Roman"/>
          <w:b w:val="false"/>
          <w:i w:val="false"/>
          <w:color w:val="000000"/>
          <w:sz w:val="28"/>
        </w:rPr>
        <w:t>
      2) шығындар – 2034787,6 мың теңге;</w:t>
      </w:r>
      <w:r>
        <w:br/>
      </w:r>
      <w:r>
        <w:rPr>
          <w:rFonts w:ascii="Times New Roman"/>
          <w:b w:val="false"/>
          <w:i w:val="false"/>
          <w:color w:val="000000"/>
          <w:sz w:val="28"/>
        </w:rPr>
        <w:t>
      3) таза бюджеттік несиелеу – 21460,4 мың теңге, оның ішінде:</w:t>
      </w:r>
      <w:r>
        <w:br/>
      </w:r>
      <w:r>
        <w:rPr>
          <w:rFonts w:ascii="Times New Roman"/>
          <w:b w:val="false"/>
          <w:i w:val="false"/>
          <w:color w:val="000000"/>
          <w:sz w:val="28"/>
        </w:rPr>
        <w:t>
      бюджеттік несиелер – 22410,0 мың теңге;</w:t>
      </w:r>
      <w:r>
        <w:br/>
      </w:r>
      <w:r>
        <w:rPr>
          <w:rFonts w:ascii="Times New Roman"/>
          <w:b w:val="false"/>
          <w:i w:val="false"/>
          <w:color w:val="000000"/>
          <w:sz w:val="28"/>
        </w:rPr>
        <w:t>
      бюджеттік несиелерді өтеу – 949,6 мың теңге;</w:t>
      </w:r>
      <w:r>
        <w:br/>
      </w:r>
      <w:r>
        <w:rPr>
          <w:rFonts w:ascii="Times New Roman"/>
          <w:b w:val="false"/>
          <w:i w:val="false"/>
          <w:color w:val="000000"/>
          <w:sz w:val="28"/>
        </w:rPr>
        <w:t>
      5) бюджет тапшылығы (профицит) - -33847,2 мың теңге;</w:t>
      </w:r>
      <w:r>
        <w:br/>
      </w:r>
      <w:r>
        <w:rPr>
          <w:rFonts w:ascii="Times New Roman"/>
          <w:b w:val="false"/>
          <w:i w:val="false"/>
          <w:color w:val="000000"/>
          <w:sz w:val="28"/>
        </w:rPr>
        <w:t>
      6) бюджет тапшылығын қаржыландыру (профицитті пайдалану) - 33847,2 мың теңге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Қарабалық ауданы мәслихатының 2011.01.21 </w:t>
      </w:r>
      <w:r>
        <w:rPr>
          <w:rFonts w:ascii="Times New Roman"/>
          <w:b w:val="false"/>
          <w:i w:val="false"/>
          <w:color w:val="000000"/>
          <w:sz w:val="28"/>
        </w:rPr>
        <w:t>№ 331</w:t>
      </w:r>
      <w:r>
        <w:rPr>
          <w:rFonts w:ascii="Times New Roman"/>
          <w:b w:val="false"/>
          <w:i w:val="false"/>
          <w:color w:val="ff0000"/>
          <w:sz w:val="28"/>
        </w:rPr>
        <w:t xml:space="preserve"> (2011 жылғы 1 қаңтардан бастап қолданысқа енгізіледі); өзгерту енгізілді - Қостанай облысы Қарабалық ауданы мәслихатының 2011.04.13 </w:t>
      </w:r>
      <w:r>
        <w:rPr>
          <w:rFonts w:ascii="Times New Roman"/>
          <w:b w:val="false"/>
          <w:i w:val="false"/>
          <w:color w:val="000000"/>
          <w:sz w:val="28"/>
        </w:rPr>
        <w:t>№ 350</w:t>
      </w:r>
      <w:r>
        <w:rPr>
          <w:rFonts w:ascii="Times New Roman"/>
          <w:b w:val="false"/>
          <w:i w:val="false"/>
          <w:color w:val="ff0000"/>
          <w:sz w:val="28"/>
        </w:rPr>
        <w:t xml:space="preserve"> (2011 жылғы 1 қаңтардан бастап қолданысқа енгізіледі); 2011.10.26 </w:t>
      </w:r>
      <w:r>
        <w:rPr>
          <w:rFonts w:ascii="Times New Roman"/>
          <w:b w:val="false"/>
          <w:i w:val="false"/>
          <w:color w:val="000000"/>
          <w:sz w:val="28"/>
        </w:rPr>
        <w:t>№ 403</w:t>
      </w:r>
      <w:r>
        <w:rPr>
          <w:rFonts w:ascii="Times New Roman"/>
          <w:b w:val="false"/>
          <w:i w:val="false"/>
          <w:color w:val="ff0000"/>
          <w:sz w:val="28"/>
        </w:rPr>
        <w:t xml:space="preserve"> (2011 жылғы 1 қаңтардан бастап қолданысқа енгізіледі); 2011.11.10 </w:t>
      </w:r>
      <w:r>
        <w:rPr>
          <w:rFonts w:ascii="Times New Roman"/>
          <w:b w:val="false"/>
          <w:i w:val="false"/>
          <w:color w:val="000000"/>
          <w:sz w:val="28"/>
        </w:rPr>
        <w:t>№ 409</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аудандық бюджетте облыстық бюджеттен аудан бюджетіне берілетін бюджеттік субвенция көлемі 953646,0 мың теңге сомасында есепке алынсын.</w:t>
      </w:r>
      <w:r>
        <w:br/>
      </w:r>
      <w:r>
        <w:rPr>
          <w:rFonts w:ascii="Times New Roman"/>
          <w:b w:val="false"/>
          <w:i w:val="false"/>
          <w:color w:val="000000"/>
          <w:sz w:val="28"/>
        </w:rPr>
        <w:t>
</w:t>
      </w:r>
      <w:r>
        <w:rPr>
          <w:rFonts w:ascii="Times New Roman"/>
          <w:b w:val="false"/>
          <w:i w:val="false"/>
          <w:color w:val="000000"/>
          <w:sz w:val="28"/>
        </w:rPr>
        <w:t>
      3. Бюджеттік алулар аудан бюджетінен облыстық бюджетке қарастырылмады.</w:t>
      </w:r>
      <w:r>
        <w:br/>
      </w:r>
      <w:r>
        <w:rPr>
          <w:rFonts w:ascii="Times New Roman"/>
          <w:b w:val="false"/>
          <w:i w:val="false"/>
          <w:color w:val="000000"/>
          <w:sz w:val="28"/>
        </w:rPr>
        <w:t>
</w:t>
      </w:r>
      <w:r>
        <w:rPr>
          <w:rFonts w:ascii="Times New Roman"/>
          <w:b w:val="false"/>
          <w:i w:val="false"/>
          <w:color w:val="000000"/>
          <w:sz w:val="28"/>
        </w:rPr>
        <w:t>
      4. Қарабалық ауданының 2011 жылға арналған жергілікті атқарушы органының резерві 5411,0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4-1. 2011 жылға арналған аудандық бюджетте 7351,0 мың теңге сомасында нысаналы трансферттерді қайтару көзделгені ескерілсін:</w:t>
      </w:r>
      <w:r>
        <w:br/>
      </w:r>
      <w:r>
        <w:rPr>
          <w:rFonts w:ascii="Times New Roman"/>
          <w:b w:val="false"/>
          <w:i w:val="false"/>
          <w:color w:val="000000"/>
          <w:sz w:val="28"/>
        </w:rPr>
        <w:t>
      оның ішінде республикалық бюджеттен бөлінген 7349,0 мың теңге сомадағы және облыстық бюджеттен бөлінген 2,0 мың теңге сомадағы трансферттердің қайтарылымы.</w:t>
      </w:r>
      <w:r>
        <w:br/>
      </w:r>
      <w:r>
        <w:rPr>
          <w:rFonts w:ascii="Times New Roman"/>
          <w:b w:val="false"/>
          <w:i w:val="false"/>
          <w:color w:val="000000"/>
          <w:sz w:val="28"/>
        </w:rPr>
        <w:t>
      </w:t>
      </w:r>
      <w:r>
        <w:rPr>
          <w:rFonts w:ascii="Times New Roman"/>
          <w:b w:val="false"/>
          <w:i w:val="false"/>
          <w:color w:val="ff0000"/>
          <w:sz w:val="28"/>
        </w:rPr>
        <w:t xml:space="preserve">Ескерту. Шешім 4-1 тармақпен толықтырылды - Қостанай облысы  Қарабалық ауданы мәслихатының 2011.01.21 </w:t>
      </w:r>
      <w:r>
        <w:rPr>
          <w:rFonts w:ascii="Times New Roman"/>
          <w:b w:val="false"/>
          <w:i w:val="false"/>
          <w:color w:val="000000"/>
          <w:sz w:val="28"/>
        </w:rPr>
        <w:t>№ 331</w:t>
      </w:r>
      <w:r>
        <w:rPr>
          <w:rFonts w:ascii="Times New Roman"/>
          <w:b w:val="false"/>
          <w:i w:val="false"/>
          <w:color w:val="ff0000"/>
          <w:sz w:val="28"/>
        </w:rPr>
        <w:t xml:space="preserve"> (2011 жылғы 1 қаңтардан бастап қолданысқа енгізіледі); жаңа редакцияда - 2011.10.26 </w:t>
      </w:r>
      <w:r>
        <w:rPr>
          <w:rFonts w:ascii="Times New Roman"/>
          <w:b w:val="false"/>
          <w:i w:val="false"/>
          <w:color w:val="000000"/>
          <w:sz w:val="28"/>
        </w:rPr>
        <w:t>№ 403</w:t>
      </w:r>
      <w:r>
        <w:rPr>
          <w:rFonts w:ascii="Times New Roman"/>
          <w:b w:val="false"/>
          <w:i w:val="false"/>
          <w:color w:val="ff0000"/>
          <w:sz w:val="28"/>
        </w:rPr>
        <w:t xml:space="preserve"> (2011 жылдың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Аудандық бюджетте 2011 жылға арналған облыстық бюджеттен мақсатты ағымдағы трансферттер және трансферттер дамуға қарастырылды, оның ішінде:</w:t>
      </w:r>
      <w:r>
        <w:br/>
      </w:r>
      <w:r>
        <w:rPr>
          <w:rFonts w:ascii="Times New Roman"/>
          <w:b w:val="false"/>
          <w:i w:val="false"/>
          <w:color w:val="000000"/>
          <w:sz w:val="28"/>
        </w:rPr>
        <w:t>
      Қарабалық ауданы әкімдігінің "Жылу" мемлекеттік коммуналдық кәсіпорнын материалдық-техникалық жабдықтауға – 8000,0 мың теңге;</w:t>
      </w:r>
      <w:r>
        <w:br/>
      </w:r>
      <w:r>
        <w:rPr>
          <w:rFonts w:ascii="Times New Roman"/>
          <w:b w:val="false"/>
          <w:i w:val="false"/>
          <w:color w:val="000000"/>
          <w:sz w:val="28"/>
        </w:rPr>
        <w:t>
      білім беру мемлекеттік ұйымдарының материалдық-техникалық базасын нығайтуға – 18000,0 мың теңге;</w:t>
      </w:r>
      <w:r>
        <w:br/>
      </w:r>
      <w:r>
        <w:rPr>
          <w:rFonts w:ascii="Times New Roman"/>
          <w:b w:val="false"/>
          <w:i w:val="false"/>
          <w:color w:val="000000"/>
          <w:sz w:val="28"/>
        </w:rPr>
        <w:t>
      Қарабалық ауданының Қарабалық кентінің канализация желісінің құрылысына коммуналдық шаруашылығын дамытуға – 150000,0 мың теңге есепке алынсын.</w:t>
      </w:r>
      <w:r>
        <w:br/>
      </w:r>
      <w:r>
        <w:rPr>
          <w:rFonts w:ascii="Times New Roman"/>
          <w:b w:val="false"/>
          <w:i w:val="false"/>
          <w:color w:val="000000"/>
          <w:sz w:val="28"/>
        </w:rPr>
        <w:t>
</w:t>
      </w:r>
      <w:r>
        <w:rPr>
          <w:rFonts w:ascii="Times New Roman"/>
          <w:b w:val="false"/>
          <w:i w:val="false"/>
          <w:color w:val="000000"/>
          <w:sz w:val="28"/>
        </w:rPr>
        <w:t>
      5-1. 2011 жылға арналған аудандық бюджетте республикалық бюджеттен нысаналы ағымдағы трансферттердің түсімі мына мөлшерде қарастырылғаны ескерілсін:</w:t>
      </w:r>
      <w:r>
        <w:br/>
      </w:r>
      <w:r>
        <w:rPr>
          <w:rFonts w:ascii="Times New Roman"/>
          <w:b w:val="false"/>
          <w:i w:val="false"/>
          <w:color w:val="000000"/>
          <w:sz w:val="28"/>
        </w:rPr>
        <w:t>
      эпизоотияға қарсы іс-шараларды өткізуге 9528,6 мың теңге сомасында;</w:t>
      </w:r>
      <w:r>
        <w:br/>
      </w:r>
      <w:r>
        <w:rPr>
          <w:rFonts w:ascii="Times New Roman"/>
          <w:b w:val="false"/>
          <w:i w:val="false"/>
          <w:color w:val="000000"/>
          <w:sz w:val="28"/>
        </w:rPr>
        <w:t>
      мамандардың әлеуметтік көмек көрсетуі жөніндегі шараларды іске асыру үшін 3478,0 мың теңге сомасында;</w:t>
      </w:r>
      <w:r>
        <w:br/>
      </w:r>
      <w:r>
        <w:rPr>
          <w:rFonts w:ascii="Times New Roman"/>
          <w:b w:val="false"/>
          <w:i w:val="false"/>
          <w:color w:val="000000"/>
          <w:sz w:val="28"/>
        </w:rPr>
        <w:t>
      білім берудің мектепке дейінгі ұйымдарында мемлекеттік білім тапсырысын іске асыруға 43954,0 мың теңге сомасында;</w:t>
      </w:r>
      <w:r>
        <w:br/>
      </w:r>
      <w:r>
        <w:rPr>
          <w:rFonts w:ascii="Times New Roman"/>
          <w:b w:val="false"/>
          <w:i w:val="false"/>
          <w:color w:val="000000"/>
          <w:sz w:val="28"/>
        </w:rPr>
        <w:t>
      негізгі орта және жалпы орта білім беру мемлекеттік мекемелерінде биология кабинеттерін оқу жабдықтарымен жабдықтандыруға 12288,0 мың теңге сомасында;</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мультимедиялық кабинеттерін құруға 15949,8 мың теңге сомасында;</w:t>
      </w:r>
      <w:r>
        <w:br/>
      </w:r>
      <w:r>
        <w:rPr>
          <w:rFonts w:ascii="Times New Roman"/>
          <w:b w:val="false"/>
          <w:i w:val="false"/>
          <w:color w:val="000000"/>
          <w:sz w:val="28"/>
        </w:rPr>
        <w:t>
      үйде оқытылатын мүгедек балаларды жабдықпен, бағдарламалық қамтыммен қамтамасыз етуге 3400,0 мың теңге сомасында;</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 12656,0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5-1 тармақпен толықтырылды - Қостанай облысы  Қарабалық ауданы мәслихатының 2011.01.21 </w:t>
      </w:r>
      <w:r>
        <w:rPr>
          <w:rFonts w:ascii="Times New Roman"/>
          <w:b w:val="false"/>
          <w:i w:val="false"/>
          <w:color w:val="000000"/>
          <w:sz w:val="28"/>
        </w:rPr>
        <w:t>№ 331</w:t>
      </w:r>
      <w:r>
        <w:rPr>
          <w:rFonts w:ascii="Times New Roman"/>
          <w:b w:val="false"/>
          <w:i w:val="false"/>
          <w:color w:val="ff0000"/>
          <w:sz w:val="28"/>
        </w:rPr>
        <w:t xml:space="preserve"> (2011 жылғы 1 қаңтардан бастап қолданысқа енгізіледі); жаңа редакцияда - 2011.11.10  </w:t>
      </w:r>
      <w:r>
        <w:rPr>
          <w:rFonts w:ascii="Times New Roman"/>
          <w:b w:val="false"/>
          <w:i w:val="false"/>
          <w:color w:val="000000"/>
          <w:sz w:val="28"/>
        </w:rPr>
        <w:t>№ 409</w:t>
      </w:r>
      <w:r>
        <w:rPr>
          <w:rFonts w:ascii="Times New Roman"/>
          <w:b w:val="false"/>
          <w:i w:val="false"/>
          <w:color w:val="000000"/>
          <w:sz w:val="28"/>
        </w:rPr>
        <w:t> </w:t>
      </w:r>
      <w:r>
        <w:rPr>
          <w:rFonts w:ascii="Times New Roman"/>
          <w:b w:val="false"/>
          <w:i w:val="false"/>
          <w:color w:val="ff0000"/>
          <w:sz w:val="28"/>
        </w:rPr>
        <w:t>(2011 жылғы 1 қаңтардан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5-2. 2011 жылға арналған аудандық бюджетте республикалық бюджеттен "Бизнестің жол картасы - 2020" бағдарламасы шегінде өңірлерде жеке кәсіпкерлікті қолдауға мақсатты ағымдағы трансферттердің түсімі 2340,0 мың теңге сомасында қарастырылғаны есепке алынсын.</w:t>
      </w:r>
      <w:r>
        <w:br/>
      </w:r>
      <w:r>
        <w:rPr>
          <w:rFonts w:ascii="Times New Roman"/>
          <w:b w:val="false"/>
          <w:i w:val="false"/>
          <w:color w:val="000000"/>
          <w:sz w:val="28"/>
        </w:rPr>
        <w:t>
      </w:t>
      </w:r>
      <w:r>
        <w:rPr>
          <w:rFonts w:ascii="Times New Roman"/>
          <w:b w:val="false"/>
          <w:i w:val="false"/>
          <w:color w:val="ff0000"/>
          <w:sz w:val="28"/>
        </w:rPr>
        <w:t xml:space="preserve">Ескерту. Шешім 5-2 тармақпен толықтырылды - Қостанай облысы  Қарабалық ауданы мәслихатының 2011.01.21 </w:t>
      </w:r>
      <w:r>
        <w:rPr>
          <w:rFonts w:ascii="Times New Roman"/>
          <w:b w:val="false"/>
          <w:i w:val="false"/>
          <w:color w:val="000000"/>
          <w:sz w:val="28"/>
        </w:rPr>
        <w:t>№ 331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5-3. 2011 жылға арналған аудандық бюджетте сомалардың түсімі қарастырылғаны ескерілсін:</w:t>
      </w:r>
      <w:r>
        <w:br/>
      </w:r>
      <w:r>
        <w:rPr>
          <w:rFonts w:ascii="Times New Roman"/>
          <w:b w:val="false"/>
          <w:i w:val="false"/>
          <w:color w:val="000000"/>
          <w:sz w:val="28"/>
        </w:rPr>
        <w:t>
      республикалық бюджеттен дамуға, орналасуға және (немесе) инженерлік-коммуникациялық инфрақұрылымды сатып алуға нысаналы трансферттің 17432,2 мың теңге сомасында;</w:t>
      </w:r>
      <w:r>
        <w:br/>
      </w:r>
      <w:r>
        <w:rPr>
          <w:rFonts w:ascii="Times New Roman"/>
          <w:b w:val="false"/>
          <w:i w:val="false"/>
          <w:color w:val="000000"/>
          <w:sz w:val="28"/>
        </w:rPr>
        <w:t>
      селолық елді мекендердің әлеуметтік саласындағы мамандарын әлеуметтік қолдау шараларын іске асыру үшін жергілікті атқарушы органдарға бюджеттік несиелер 22410,0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5-3 тармақпен толықтырылды - Қостанай облысы  Қарабалық ауданы мәслихатының 2011.01.21 </w:t>
      </w:r>
      <w:r>
        <w:rPr>
          <w:rFonts w:ascii="Times New Roman"/>
          <w:b w:val="false"/>
          <w:i w:val="false"/>
          <w:color w:val="000000"/>
          <w:sz w:val="28"/>
        </w:rPr>
        <w:t>№ 331</w:t>
      </w:r>
      <w:r>
        <w:rPr>
          <w:rFonts w:ascii="Times New Roman"/>
          <w:b w:val="false"/>
          <w:i w:val="false"/>
          <w:color w:val="ff0000"/>
          <w:sz w:val="28"/>
        </w:rPr>
        <w:t xml:space="preserve"> (2011 жылғы 1 қаңтардан бастап қолданысқа енгізіледі); жаңа редакцияда - 2011.10.26 </w:t>
      </w:r>
      <w:r>
        <w:rPr>
          <w:rFonts w:ascii="Times New Roman"/>
          <w:b w:val="false"/>
          <w:i w:val="false"/>
          <w:color w:val="000000"/>
          <w:sz w:val="28"/>
        </w:rPr>
        <w:t>№ 403</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5-4. 2011 жылға арналған аудандық бюджетте республикалық бюджеттен дамытуға мақсатты трансферттердің сомалардың түсімі қарастырылғаны есепке алынсын:</w:t>
      </w:r>
      <w:r>
        <w:br/>
      </w:r>
      <w:r>
        <w:rPr>
          <w:rFonts w:ascii="Times New Roman"/>
          <w:b w:val="false"/>
          <w:i w:val="false"/>
          <w:color w:val="000000"/>
          <w:sz w:val="28"/>
        </w:rPr>
        <w:t>
      коммуналдық шаруашылықты дамытуға 191938,0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5-4 тармақпен толықтырылды - Қостанай облысы  Қарабалық ауданы мәслихатының 2011.01.21 </w:t>
      </w:r>
      <w:r>
        <w:rPr>
          <w:rFonts w:ascii="Times New Roman"/>
          <w:b w:val="false"/>
          <w:i w:val="false"/>
          <w:color w:val="000000"/>
          <w:sz w:val="28"/>
        </w:rPr>
        <w:t>№ 331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5-5. 2011 жылға аудандық бюджетте республикалық бюджеттен дамытуға мақсатты трансферттер сумен жабдықтау жүйесін дамытуға сомалардың түсімі 15000,0 мың теңге сомасында қарастырылғаны есепке алынсын.</w:t>
      </w:r>
      <w:r>
        <w:br/>
      </w:r>
      <w:r>
        <w:rPr>
          <w:rFonts w:ascii="Times New Roman"/>
          <w:b w:val="false"/>
          <w:i w:val="false"/>
          <w:color w:val="000000"/>
          <w:sz w:val="28"/>
        </w:rPr>
        <w:t>
      </w:t>
      </w:r>
      <w:r>
        <w:rPr>
          <w:rFonts w:ascii="Times New Roman"/>
          <w:b w:val="false"/>
          <w:i w:val="false"/>
          <w:color w:val="ff0000"/>
          <w:sz w:val="28"/>
        </w:rPr>
        <w:t xml:space="preserve">Ескерту. Шешім 5-5 тармақпен толықтырылды - Қостанай облысы  Қарабалық ауданы мәслихатының 2011.01.21 </w:t>
      </w:r>
      <w:r>
        <w:rPr>
          <w:rFonts w:ascii="Times New Roman"/>
          <w:b w:val="false"/>
          <w:i w:val="false"/>
          <w:color w:val="000000"/>
          <w:sz w:val="28"/>
        </w:rPr>
        <w:t>№ 331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5-6. 2011 жылға арналған аудандық бюджетте республикалық бюджеттен нысаналы ағымдағы трансферттердің түсімі мынадай мөлшерде қарастырылатыны ескерілсін:</w:t>
      </w:r>
      <w:r>
        <w:br/>
      </w:r>
      <w:r>
        <w:rPr>
          <w:rFonts w:ascii="Times New Roman"/>
          <w:b w:val="false"/>
          <w:i w:val="false"/>
          <w:color w:val="000000"/>
          <w:sz w:val="28"/>
        </w:rPr>
        <w:t>
      мектеп мұғалімдеріне, білім берудің мектепке дейінгі ұйымдарының тәрбиелеушілеріне біліктілік санатына қосымша төлем мөлшерін 6993,0 мың теңге сомасында арттыру.</w:t>
      </w:r>
      <w:r>
        <w:br/>
      </w:r>
      <w:r>
        <w:rPr>
          <w:rFonts w:ascii="Times New Roman"/>
          <w:b w:val="false"/>
          <w:i w:val="false"/>
          <w:color w:val="000000"/>
          <w:sz w:val="28"/>
        </w:rPr>
        <w:t>
      </w:t>
      </w:r>
      <w:r>
        <w:rPr>
          <w:rFonts w:ascii="Times New Roman"/>
          <w:b w:val="false"/>
          <w:i w:val="false"/>
          <w:color w:val="ff0000"/>
          <w:sz w:val="28"/>
        </w:rPr>
        <w:t xml:space="preserve">Ескерту. Шешім 5-6 тармақпен толықтырылды - Қостанай облысы  Қарабалық ауданы мәслихатының 2011.04.13 </w:t>
      </w:r>
      <w:r>
        <w:rPr>
          <w:rFonts w:ascii="Times New Roman"/>
          <w:b w:val="false"/>
          <w:i w:val="false"/>
          <w:color w:val="000000"/>
          <w:sz w:val="28"/>
        </w:rPr>
        <w:t>№ 350</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5-7. 2011 жылға арналған аудандық бюджетте республикалық бюджеттен нысаналы ағымдағы трансферттердің түсімі мына мөлшерде қарастырылғаны ескерілсін:</w:t>
      </w:r>
      <w:r>
        <w:br/>
      </w:r>
      <w:r>
        <w:rPr>
          <w:rFonts w:ascii="Times New Roman"/>
          <w:b w:val="false"/>
          <w:i w:val="false"/>
          <w:color w:val="000000"/>
          <w:sz w:val="28"/>
        </w:rPr>
        <w:t>
      жұмыспен қамту орталықтарын құруға 5618,0 мың теңге сомасында;</w:t>
      </w:r>
      <w:r>
        <w:br/>
      </w:r>
      <w:r>
        <w:rPr>
          <w:rFonts w:ascii="Times New Roman"/>
          <w:b w:val="false"/>
          <w:i w:val="false"/>
          <w:color w:val="000000"/>
          <w:sz w:val="28"/>
        </w:rPr>
        <w:t>
      жалақыны ішінара субсидиялауға 2580,0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5-7 тармақпен толықтырылды - Қостанай облысы  Қарабалық ауданы мәслихатының 2011.04.13 </w:t>
      </w:r>
      <w:r>
        <w:rPr>
          <w:rFonts w:ascii="Times New Roman"/>
          <w:b w:val="false"/>
          <w:i w:val="false"/>
          <w:color w:val="000000"/>
          <w:sz w:val="28"/>
        </w:rPr>
        <w:t>№ 350</w:t>
      </w:r>
      <w:r>
        <w:rPr>
          <w:rFonts w:ascii="Times New Roman"/>
          <w:b w:val="false"/>
          <w:i w:val="false"/>
          <w:color w:val="ff0000"/>
          <w:sz w:val="28"/>
        </w:rPr>
        <w:t xml:space="preserve"> (2011 жылғы 1 қаңтардан бастап қолданысқа енгізіледі); жаңа редакцияда - 2011.11.10 </w:t>
      </w:r>
      <w:r>
        <w:rPr>
          <w:rFonts w:ascii="Times New Roman"/>
          <w:b w:val="false"/>
          <w:i w:val="false"/>
          <w:color w:val="000000"/>
          <w:sz w:val="28"/>
        </w:rPr>
        <w:t>№ 409</w:t>
      </w:r>
      <w:r>
        <w:rPr>
          <w:rFonts w:ascii="Times New Roman"/>
          <w:b w:val="false"/>
          <w:i w:val="false"/>
          <w:color w:val="000000"/>
          <w:sz w:val="28"/>
        </w:rPr>
        <w:t> </w:t>
      </w:r>
      <w:r>
        <w:rPr>
          <w:rFonts w:ascii="Times New Roman"/>
          <w:b w:val="false"/>
          <w:i w:val="false"/>
          <w:color w:val="ff0000"/>
          <w:sz w:val="28"/>
        </w:rPr>
        <w:t>(2011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5-8. 2011 жылға арналған аудандық бюджетте облыстық бюджеттен нысаналы ағымдағы трансферттердің түсімі қарастырылғаны ескерілсін:</w:t>
      </w:r>
      <w:r>
        <w:br/>
      </w:r>
      <w:r>
        <w:rPr>
          <w:rFonts w:ascii="Times New Roman"/>
          <w:b w:val="false"/>
          <w:i w:val="false"/>
          <w:color w:val="000000"/>
          <w:sz w:val="28"/>
        </w:rPr>
        <w:t>
      "Қазынашылық-Клиент" жүйесін енгізу үшін компьютерлік және ұйымдастырушылық техниканы сатып алуға 2327,6 мың теңге сомасында.";</w:t>
      </w:r>
      <w:r>
        <w:br/>
      </w:r>
      <w:r>
        <w:rPr>
          <w:rFonts w:ascii="Times New Roman"/>
          <w:b w:val="false"/>
          <w:i w:val="false"/>
          <w:color w:val="000000"/>
          <w:sz w:val="28"/>
        </w:rPr>
        <w:t>
      автоматты өрт сөндіру сигнал беруін орнатуына 7000,0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5-8 тармақпен толықтырылды - Қостанай облысы  Қарабалық ауданы мәслихатының 2011.04.13 </w:t>
      </w:r>
      <w:r>
        <w:rPr>
          <w:rFonts w:ascii="Times New Roman"/>
          <w:b w:val="false"/>
          <w:i w:val="false"/>
          <w:color w:val="000000"/>
          <w:sz w:val="28"/>
        </w:rPr>
        <w:t>№ 350</w:t>
      </w:r>
      <w:r>
        <w:rPr>
          <w:rFonts w:ascii="Times New Roman"/>
          <w:b w:val="false"/>
          <w:i w:val="false"/>
          <w:color w:val="ff0000"/>
          <w:sz w:val="28"/>
        </w:rPr>
        <w:t xml:space="preserve"> (2011 жылғы 1 қаңтардан бастап қолданысқа енгізіледі); жаңа редакцияда - 2011.10.26 </w:t>
      </w:r>
      <w:r>
        <w:rPr>
          <w:rFonts w:ascii="Times New Roman"/>
          <w:b w:val="false"/>
          <w:i w:val="false"/>
          <w:color w:val="000000"/>
          <w:sz w:val="28"/>
        </w:rPr>
        <w:t>№ 403</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5-9. 2011 жылға арналған аудандық бюджетте облыстық бюджетке нысаналы ағымдағы трансферттер қарастырылатыны ескерілсін:</w:t>
      </w:r>
      <w:r>
        <w:br/>
      </w:r>
      <w:r>
        <w:rPr>
          <w:rFonts w:ascii="Times New Roman"/>
          <w:b w:val="false"/>
          <w:i w:val="false"/>
          <w:color w:val="000000"/>
          <w:sz w:val="28"/>
        </w:rPr>
        <w:t>
      төменгі тұрған бюджеттерден трансферттерді бөлу арқылы мемлекеттік басқарудың төменгі тұрған деңгейінен жоғары тұрғанға мемлекеттік органдардың функцияларын тапсыруға байланысты, қайта құрылған "Қостанай облысы бойынша тексеру комиссиясы" мемлекеттік мекемені ұстауға облыстық бюджеттің ысыраптарын өтеуге 817,0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5-9 тармақпен толықтырылды - Қостанай облысы  Қарабалық ауданы мәслихатының 2011.07.25 </w:t>
      </w:r>
      <w:r>
        <w:rPr>
          <w:rFonts w:ascii="Times New Roman"/>
          <w:b w:val="false"/>
          <w:i w:val="false"/>
          <w:color w:val="000000"/>
          <w:sz w:val="28"/>
        </w:rPr>
        <w:t>№ 378</w:t>
      </w:r>
      <w:r>
        <w:rPr>
          <w:rFonts w:ascii="Times New Roman"/>
          <w:b w:val="false"/>
          <w:i w:val="false"/>
          <w:color w:val="000000"/>
          <w:sz w:val="28"/>
        </w:rPr>
        <w:t> </w:t>
      </w:r>
      <w:r>
        <w:rPr>
          <w:rFonts w:ascii="Times New Roman"/>
          <w:b w:val="false"/>
          <w:i w:val="false"/>
          <w:color w:val="ff0000"/>
          <w:sz w:val="28"/>
        </w:rPr>
        <w:t>(2011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5-10. 2011 жылға арналған аудандық бюджетте аудан бюджетінен бюджеттік несиелер бойынша сыйақының қайтарылымы 0,8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5-10 тармақпен толықтырылды - Қостанай облысы Қарабалық ауданы мәслихатының 2011.10.26 </w:t>
      </w:r>
      <w:r>
        <w:rPr>
          <w:rFonts w:ascii="Times New Roman"/>
          <w:b w:val="false"/>
          <w:i w:val="false"/>
          <w:color w:val="000000"/>
          <w:sz w:val="28"/>
        </w:rPr>
        <w:t>№ 403</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2011 жылға арналған аудандық бюджетін атқару процесінде секвестрге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2011 жылға арналған кент, ауыл (село), ауылдық (селолық) округтерінің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Он төртінші сессия</w:t>
      </w:r>
      <w:r>
        <w:br/>
      </w:r>
      <w:r>
        <w:rPr>
          <w:rFonts w:ascii="Times New Roman"/>
          <w:b w:val="false"/>
          <w:i w:val="false"/>
          <w:color w:val="000000"/>
          <w:sz w:val="28"/>
        </w:rPr>
        <w:t>
</w:t>
      </w:r>
      <w:r>
        <w:rPr>
          <w:rFonts w:ascii="Times New Roman"/>
          <w:b w:val="false"/>
          <w:i/>
          <w:color w:val="000000"/>
          <w:sz w:val="28"/>
        </w:rPr>
        <w:t>      төрағасы                                   А. Төлебаев</w:t>
      </w:r>
    </w:p>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А. Төлебаев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"Қарабалық ауданының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 Л. Булдакова</w:t>
      </w:r>
    </w:p>
    <w:p>
      <w:pPr>
        <w:spacing w:after="0"/>
        <w:ind w:left="0"/>
        <w:jc w:val="both"/>
      </w:pPr>
      <w:r>
        <w:rPr>
          <w:rFonts w:ascii="Times New Roman"/>
          <w:b w:val="false"/>
          <w:i/>
          <w:color w:val="000000"/>
          <w:sz w:val="28"/>
        </w:rPr>
        <w:t>      "Қарабалық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____________________ Н. Бодня</w:t>
      </w:r>
    </w:p>
    <w:bookmarkStart w:name="z16"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23 желтоқсандағы  </w:t>
      </w:r>
      <w:r>
        <w:br/>
      </w:r>
      <w:r>
        <w:rPr>
          <w:rFonts w:ascii="Times New Roman"/>
          <w:b w:val="false"/>
          <w:i w:val="false"/>
          <w:color w:val="000000"/>
          <w:sz w:val="28"/>
        </w:rPr>
        <w:t xml:space="preserve">
№ 313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10 қарашадағы  </w:t>
      </w:r>
      <w:r>
        <w:br/>
      </w:r>
      <w:r>
        <w:rPr>
          <w:rFonts w:ascii="Times New Roman"/>
          <w:b w:val="false"/>
          <w:i w:val="false"/>
          <w:color w:val="000000"/>
          <w:sz w:val="28"/>
        </w:rPr>
        <w:t xml:space="preserve">
№ 409 шешіміне қосымша   </w:t>
      </w:r>
    </w:p>
    <w:p>
      <w:pPr>
        <w:spacing w:after="0"/>
        <w:ind w:left="0"/>
        <w:jc w:val="left"/>
      </w:pPr>
      <w:r>
        <w:rPr>
          <w:rFonts w:ascii="Times New Roman"/>
          <w:b/>
          <w:i w:val="false"/>
          <w:color w:val="000000"/>
        </w:rPr>
        <w:t xml:space="preserve"> Қарабалық ауданының 2011 жылға арналған аудандық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Қарабалық ауданы мәслихатының 2011.11.10 </w:t>
      </w:r>
      <w:r>
        <w:rPr>
          <w:rFonts w:ascii="Times New Roman"/>
          <w:b w:val="false"/>
          <w:i w:val="false"/>
          <w:color w:val="ff0000"/>
          <w:sz w:val="28"/>
        </w:rPr>
        <w:t>№ 409</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
        <w:gridCol w:w="490"/>
        <w:gridCol w:w="425"/>
        <w:gridCol w:w="8317"/>
        <w:gridCol w:w="2031"/>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2030400,8</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532964,0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252936,0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252936,0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160897,0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160897,0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88436,0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39464,0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37750,0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26294,0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15993,0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6942,0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7663,6</w:t>
            </w:r>
          </w:p>
        </w:tc>
      </w:tr>
      <w:tr>
        <w:trPr>
          <w:trHeight w:val="30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2437,8</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бөлігінің түсімдері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w:t>
            </w:r>
            <w:r>
              <w:br/>
            </w:r>
            <w:r>
              <w:rPr>
                <w:rFonts w:ascii="Times New Roman"/>
                <w:b w:val="false"/>
                <w:i w:val="false"/>
                <w:color w:val="000000"/>
                <w:sz w:val="20"/>
              </w:rPr>
              <w:t>
беруден түсетін кірістер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w:t>
            </w:r>
            <w:r>
              <w:br/>
            </w:r>
            <w:r>
              <w:rPr>
                <w:rFonts w:ascii="Times New Roman"/>
                <w:b w:val="false"/>
                <w:i w:val="false"/>
                <w:color w:val="000000"/>
                <w:sz w:val="20"/>
              </w:rPr>
              <w:t>
кредиттер бойынша сыйақылар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2761,8</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2761,8</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6191,0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1482129,2</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1482129,2</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1482129,2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426"/>
        <w:gridCol w:w="773"/>
        <w:gridCol w:w="773"/>
        <w:gridCol w:w="7129"/>
        <w:gridCol w:w="203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vMerge/>
            <w:tcBorders>
              <w:top w:val="nil"/>
              <w:left w:val="single" w:color="cfcfcf" w:sz="5"/>
              <w:bottom w:val="single" w:color="cfcfcf" w:sz="5"/>
              <w:right w:val="single" w:color="cfcfcf" w:sz="5"/>
            </w:tcBorders>
          </w:tcP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2034787,6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195992,1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170229,1</w:t>
            </w:r>
          </w:p>
        </w:tc>
      </w:tr>
      <w:tr>
        <w:trPr>
          <w:trHeight w:val="4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13756,6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қызметiн қамтамасыз</w:t>
            </w:r>
            <w:r>
              <w:br/>
            </w:r>
            <w:r>
              <w:rPr>
                <w:rFonts w:ascii="Times New Roman"/>
                <w:b w:val="false"/>
                <w:i w:val="false"/>
                <w:color w:val="000000"/>
                <w:sz w:val="20"/>
              </w:rPr>
              <w:t>
ету жөнiндегi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12767,0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шығындары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бойынша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аппараттары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110592,5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әкiмiнiң</w:t>
            </w:r>
            <w:r>
              <w:br/>
            </w:r>
            <w:r>
              <w:rPr>
                <w:rFonts w:ascii="Times New Roman"/>
                <w:b w:val="false"/>
                <w:i w:val="false"/>
                <w:color w:val="000000"/>
                <w:sz w:val="20"/>
              </w:rPr>
              <w:t>
қызметiн қамтамасыз ету</w:t>
            </w:r>
            <w:r>
              <w:br/>
            </w:r>
            <w:r>
              <w:rPr>
                <w:rFonts w:ascii="Times New Roman"/>
                <w:b w:val="false"/>
                <w:i w:val="false"/>
                <w:color w:val="000000"/>
                <w:sz w:val="20"/>
              </w:rPr>
              <w:t>
жөнiндегi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107572,0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14803,0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14803,0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бюджеттi орындау және</w:t>
            </w:r>
            <w:r>
              <w:br/>
            </w:r>
            <w:r>
              <w:rPr>
                <w:rFonts w:ascii="Times New Roman"/>
                <w:b w:val="false"/>
                <w:i w:val="false"/>
                <w:color w:val="000000"/>
                <w:sz w:val="20"/>
              </w:rPr>
              <w:t>
коммуналдық меншiктi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мемлекеттiк саясатты iске асыру</w:t>
            </w:r>
            <w:r>
              <w:br/>
            </w:r>
            <w:r>
              <w:rPr>
                <w:rFonts w:ascii="Times New Roman"/>
                <w:b w:val="false"/>
                <w:i w:val="false"/>
                <w:color w:val="000000"/>
                <w:sz w:val="20"/>
              </w:rPr>
              <w:t>
жөнiндегi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13988,0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Бiржолғы талондарды беру</w:t>
            </w:r>
            <w:r>
              <w:br/>
            </w:r>
            <w:r>
              <w:rPr>
                <w:rFonts w:ascii="Times New Roman"/>
                <w:b w:val="false"/>
                <w:i w:val="false"/>
                <w:color w:val="000000"/>
                <w:sz w:val="20"/>
              </w:rPr>
              <w:t>
жөнiндегi жұмысты және бiржолғы</w:t>
            </w:r>
            <w:r>
              <w:br/>
            </w:r>
            <w:r>
              <w:rPr>
                <w:rFonts w:ascii="Times New Roman"/>
                <w:b w:val="false"/>
                <w:i w:val="false"/>
                <w:color w:val="000000"/>
                <w:sz w:val="20"/>
              </w:rPr>
              <w:t>
талондарды iске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етудi ұйымдастыру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меншiктi</w:t>
            </w:r>
            <w:r>
              <w:br/>
            </w:r>
            <w:r>
              <w:rPr>
                <w:rFonts w:ascii="Times New Roman"/>
                <w:b w:val="false"/>
                <w:i w:val="false"/>
                <w:color w:val="000000"/>
                <w:sz w:val="20"/>
              </w:rPr>
              <w:t>
жекешелендiрудi ұйымдастыру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меншiкке түскен</w:t>
            </w:r>
            <w:r>
              <w:br/>
            </w:r>
            <w:r>
              <w:rPr>
                <w:rFonts w:ascii="Times New Roman"/>
                <w:b w:val="false"/>
                <w:i w:val="false"/>
                <w:color w:val="000000"/>
                <w:sz w:val="20"/>
              </w:rPr>
              <w:t>
мүлiктi есепке алу, сақтау,</w:t>
            </w:r>
            <w:r>
              <w:br/>
            </w:r>
            <w:r>
              <w:rPr>
                <w:rFonts w:ascii="Times New Roman"/>
                <w:b w:val="false"/>
                <w:i w:val="false"/>
                <w:color w:val="000000"/>
                <w:sz w:val="20"/>
              </w:rPr>
              <w:t>
бағалау және сату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w:t>
            </w:r>
            <w:r>
              <w:br/>
            </w:r>
            <w:r>
              <w:rPr>
                <w:rFonts w:ascii="Times New Roman"/>
                <w:b w:val="false"/>
                <w:i w:val="false"/>
                <w:color w:val="000000"/>
                <w:sz w:val="20"/>
              </w:rPr>
              <w:t>
шығыстары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10960,0</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бюджеттiк жоспарлау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10960,0</w:t>
            </w:r>
          </w:p>
        </w:tc>
      </w:tr>
      <w:tr>
        <w:trPr>
          <w:trHeight w:val="4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мемлекеттiк жоспарлау жүйесiн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маңызы</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мемлекеттiк саясатты iске асыру</w:t>
            </w:r>
            <w:r>
              <w:br/>
            </w:r>
            <w:r>
              <w:rPr>
                <w:rFonts w:ascii="Times New Roman"/>
                <w:b w:val="false"/>
                <w:i w:val="false"/>
                <w:color w:val="000000"/>
                <w:sz w:val="20"/>
              </w:rPr>
              <w:t>
жөнiндегi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w:t>
            </w:r>
          </w:p>
        </w:tc>
      </w:tr>
      <w:tr>
        <w:trPr>
          <w:trHeight w:val="3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w:t>
            </w:r>
          </w:p>
        </w:tc>
      </w:tr>
      <w:tr>
        <w:trPr>
          <w:trHeight w:val="4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w:t>
            </w:r>
          </w:p>
        </w:tc>
      </w:tr>
      <w:tr>
        <w:trPr>
          <w:trHeight w:val="1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1112936,4</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93840,0</w:t>
            </w:r>
          </w:p>
        </w:tc>
      </w:tr>
      <w:tr>
        <w:trPr>
          <w:trHeight w:val="5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әкiмiнiң</w:t>
            </w:r>
            <w:r>
              <w:br/>
            </w:r>
            <w:r>
              <w:rPr>
                <w:rFonts w:ascii="Times New Roman"/>
                <w:b w:val="false"/>
                <w:i w:val="false"/>
                <w:color w:val="000000"/>
                <w:sz w:val="20"/>
              </w:rPr>
              <w:t>
аппараты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49659,0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w:t>
            </w:r>
            <w:r>
              <w:br/>
            </w:r>
            <w:r>
              <w:rPr>
                <w:rFonts w:ascii="Times New Roman"/>
                <w:b w:val="false"/>
                <w:i w:val="false"/>
                <w:color w:val="000000"/>
                <w:sz w:val="20"/>
              </w:rPr>
              <w:t>
ұйымдарын қолдау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49343,0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мұғалiмдерiне және</w:t>
            </w:r>
            <w:r>
              <w:br/>
            </w:r>
            <w:r>
              <w:rPr>
                <w:rFonts w:ascii="Times New Roman"/>
                <w:b w:val="false"/>
                <w:i w:val="false"/>
                <w:color w:val="000000"/>
                <w:sz w:val="20"/>
              </w:rPr>
              <w:t>
мектепке дейiнгi ұйымдардың</w:t>
            </w:r>
            <w:r>
              <w:br/>
            </w:r>
            <w:r>
              <w:rPr>
                <w:rFonts w:ascii="Times New Roman"/>
                <w:b w:val="false"/>
                <w:i w:val="false"/>
                <w:color w:val="000000"/>
                <w:sz w:val="20"/>
              </w:rPr>
              <w:t>
тәрбиешiлерiне бiлiктiлiк санаты</w:t>
            </w:r>
            <w:r>
              <w:br/>
            </w:r>
            <w:r>
              <w:rPr>
                <w:rFonts w:ascii="Times New Roman"/>
                <w:b w:val="false"/>
                <w:i w:val="false"/>
                <w:color w:val="000000"/>
                <w:sz w:val="20"/>
              </w:rPr>
              <w:t>
үшiн қосымша ақының көлемiн</w:t>
            </w:r>
            <w:r>
              <w:br/>
            </w:r>
            <w:r>
              <w:rPr>
                <w:rFonts w:ascii="Times New Roman"/>
                <w:b w:val="false"/>
                <w:i w:val="false"/>
                <w:color w:val="000000"/>
                <w:sz w:val="20"/>
              </w:rPr>
              <w:t>
ұлғайту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44181,0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w:t>
            </w:r>
            <w:r>
              <w:br/>
            </w:r>
            <w:r>
              <w:rPr>
                <w:rFonts w:ascii="Times New Roman"/>
                <w:b w:val="false"/>
                <w:i w:val="false"/>
                <w:color w:val="000000"/>
                <w:sz w:val="20"/>
              </w:rPr>
              <w:t>
ұйымдарының қызметiн қамтамасыз</w:t>
            </w:r>
            <w:r>
              <w:br/>
            </w:r>
            <w:r>
              <w:rPr>
                <w:rFonts w:ascii="Times New Roman"/>
                <w:b w:val="false"/>
                <w:i w:val="false"/>
                <w:color w:val="000000"/>
                <w:sz w:val="20"/>
              </w:rPr>
              <w:t>
ету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37504,0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мұғалiмдерiне және</w:t>
            </w:r>
            <w:r>
              <w:br/>
            </w:r>
            <w:r>
              <w:rPr>
                <w:rFonts w:ascii="Times New Roman"/>
                <w:b w:val="false"/>
                <w:i w:val="false"/>
                <w:color w:val="000000"/>
                <w:sz w:val="20"/>
              </w:rPr>
              <w:t>
мектепке дейiнгi ұйымдардың</w:t>
            </w:r>
            <w:r>
              <w:br/>
            </w:r>
            <w:r>
              <w:rPr>
                <w:rFonts w:ascii="Times New Roman"/>
                <w:b w:val="false"/>
                <w:i w:val="false"/>
                <w:color w:val="000000"/>
                <w:sz w:val="20"/>
              </w:rPr>
              <w:t>
тәрбиешiлерiне бiлiктiлiк санаты</w:t>
            </w:r>
            <w:r>
              <w:br/>
            </w:r>
            <w:r>
              <w:rPr>
                <w:rFonts w:ascii="Times New Roman"/>
                <w:b w:val="false"/>
                <w:i w:val="false"/>
                <w:color w:val="000000"/>
                <w:sz w:val="20"/>
              </w:rPr>
              <w:t>
үшiн қосымша ақы көлемiн ұлғайту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6677,0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984381,4</w:t>
            </w:r>
          </w:p>
        </w:tc>
      </w:tr>
      <w:tr>
        <w:trPr>
          <w:trHeight w:val="4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әкiмiнiң</w:t>
            </w:r>
            <w:r>
              <w:br/>
            </w:r>
            <w:r>
              <w:rPr>
                <w:rFonts w:ascii="Times New Roman"/>
                <w:b w:val="false"/>
                <w:i w:val="false"/>
                <w:color w:val="000000"/>
                <w:sz w:val="20"/>
              </w:rPr>
              <w:t>
аппараты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дейiн тегiн</w:t>
            </w:r>
            <w:r>
              <w:br/>
            </w:r>
            <w:r>
              <w:rPr>
                <w:rFonts w:ascii="Times New Roman"/>
                <w:b w:val="false"/>
                <w:i w:val="false"/>
                <w:color w:val="000000"/>
                <w:sz w:val="20"/>
              </w:rPr>
              <w:t>
алып баруды және керi алып</w:t>
            </w:r>
            <w:r>
              <w:br/>
            </w:r>
            <w:r>
              <w:rPr>
                <w:rFonts w:ascii="Times New Roman"/>
                <w:b w:val="false"/>
                <w:i w:val="false"/>
                <w:color w:val="000000"/>
                <w:sz w:val="20"/>
              </w:rPr>
              <w:t>
келудi ұйымдастыру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980673,4</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941824,4</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38849,0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34715,0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34715,0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бiлiм беру</w:t>
            </w:r>
            <w:r>
              <w:br/>
            </w:r>
            <w:r>
              <w:rPr>
                <w:rFonts w:ascii="Times New Roman"/>
                <w:b w:val="false"/>
                <w:i w:val="false"/>
                <w:color w:val="000000"/>
                <w:sz w:val="20"/>
              </w:rPr>
              <w:t>
саласындағы мемлекеттiк саясатты</w:t>
            </w:r>
            <w:r>
              <w:br/>
            </w:r>
            <w:r>
              <w:rPr>
                <w:rFonts w:ascii="Times New Roman"/>
                <w:b w:val="false"/>
                <w:i w:val="false"/>
                <w:color w:val="000000"/>
                <w:sz w:val="20"/>
              </w:rPr>
              <w:t>
iске асыру жөнiндегi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11169,0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мемлекеттiк бiлiм беру</w:t>
            </w:r>
            <w:r>
              <w:br/>
            </w:r>
            <w:r>
              <w:rPr>
                <w:rFonts w:ascii="Times New Roman"/>
                <w:b w:val="false"/>
                <w:i w:val="false"/>
                <w:color w:val="000000"/>
                <w:sz w:val="20"/>
              </w:rPr>
              <w:t>
мекемелер үшiн оқулықтар мен</w:t>
            </w:r>
            <w:r>
              <w:br/>
            </w:r>
            <w:r>
              <w:rPr>
                <w:rFonts w:ascii="Times New Roman"/>
                <w:b w:val="false"/>
                <w:i w:val="false"/>
                <w:color w:val="000000"/>
                <w:sz w:val="20"/>
              </w:rPr>
              <w:t>
оқу-әдiстемелiк кешендердi сатып</w:t>
            </w:r>
            <w:r>
              <w:br/>
            </w:r>
            <w:r>
              <w:rPr>
                <w:rFonts w:ascii="Times New Roman"/>
                <w:b w:val="false"/>
                <w:i w:val="false"/>
                <w:color w:val="000000"/>
                <w:sz w:val="20"/>
              </w:rPr>
              <w:t>
алу және жеткiзу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w:t>
            </w:r>
            <w:r>
              <w:br/>
            </w:r>
            <w:r>
              <w:rPr>
                <w:rFonts w:ascii="Times New Roman"/>
                <w:b w:val="false"/>
                <w:i w:val="false"/>
                <w:color w:val="000000"/>
                <w:sz w:val="20"/>
              </w:rPr>
              <w:t>
және ата-аналарының қамқорынсыз</w:t>
            </w:r>
            <w:r>
              <w:br/>
            </w:r>
            <w:r>
              <w:rPr>
                <w:rFonts w:ascii="Times New Roman"/>
                <w:b w:val="false"/>
                <w:i w:val="false"/>
                <w:color w:val="000000"/>
                <w:sz w:val="20"/>
              </w:rPr>
              <w:t>
қалған баланы (балаларды)</w:t>
            </w:r>
            <w:r>
              <w:br/>
            </w:r>
            <w:r>
              <w:rPr>
                <w:rFonts w:ascii="Times New Roman"/>
                <w:b w:val="false"/>
                <w:i w:val="false"/>
                <w:color w:val="000000"/>
                <w:sz w:val="20"/>
              </w:rPr>
              <w:t>
күтіп-ұстауға қамқоршыларға</w:t>
            </w:r>
            <w:r>
              <w:br/>
            </w:r>
            <w:r>
              <w:rPr>
                <w:rFonts w:ascii="Times New Roman"/>
                <w:b w:val="false"/>
                <w:i w:val="false"/>
                <w:color w:val="000000"/>
                <w:sz w:val="20"/>
              </w:rPr>
              <w:t>
(қорғаншыларға) ай сайынғы</w:t>
            </w:r>
            <w:r>
              <w:br/>
            </w:r>
            <w:r>
              <w:rPr>
                <w:rFonts w:ascii="Times New Roman"/>
                <w:b w:val="false"/>
                <w:i w:val="false"/>
                <w:color w:val="000000"/>
                <w:sz w:val="20"/>
              </w:rPr>
              <w:t>
ақшалай қаражат төлемдері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12656,0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w:t>
            </w:r>
            <w:r>
              <w:br/>
            </w:r>
            <w:r>
              <w:rPr>
                <w:rFonts w:ascii="Times New Roman"/>
                <w:b w:val="false"/>
                <w:i w:val="false"/>
                <w:color w:val="000000"/>
                <w:sz w:val="20"/>
              </w:rPr>
              <w:t>
балаларды жабдықпен,</w:t>
            </w:r>
            <w:r>
              <w:br/>
            </w:r>
            <w:r>
              <w:rPr>
                <w:rFonts w:ascii="Times New Roman"/>
                <w:b w:val="false"/>
                <w:i w:val="false"/>
                <w:color w:val="000000"/>
                <w:sz w:val="20"/>
              </w:rPr>
              <w:t>
бағдарламалық қамтыммен</w:t>
            </w:r>
            <w:r>
              <w:br/>
            </w:r>
            <w:r>
              <w:rPr>
                <w:rFonts w:ascii="Times New Roman"/>
                <w:b w:val="false"/>
                <w:i w:val="false"/>
                <w:color w:val="000000"/>
                <w:sz w:val="20"/>
              </w:rPr>
              <w:t>
қамтамасыз ету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80153,0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65901,0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әлеуметтiк бағдарламалар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65901,0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11329,0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w:t>
            </w:r>
            <w:r>
              <w:br/>
            </w:r>
            <w:r>
              <w:rPr>
                <w:rFonts w:ascii="Times New Roman"/>
                <w:b w:val="false"/>
                <w:i w:val="false"/>
                <w:color w:val="000000"/>
                <w:sz w:val="20"/>
              </w:rPr>
              <w:t>
шешiмi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әлеуметтiк көмек</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тәрбиеленiп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1208,0</w:t>
            </w:r>
          </w:p>
        </w:tc>
      </w:tr>
      <w:tr>
        <w:trPr>
          <w:trHeight w:val="1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22447,0</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w:t>
            </w:r>
            <w:r>
              <w:br/>
            </w:r>
            <w:r>
              <w:rPr>
                <w:rFonts w:ascii="Times New Roman"/>
                <w:b w:val="false"/>
                <w:i w:val="false"/>
                <w:color w:val="000000"/>
                <w:sz w:val="20"/>
              </w:rPr>
              <w:t>
мемлекеттiк жәрдемақылар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17988,0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Мүгедектердi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мүгедектердi мiндеттi гигиеналық</w:t>
            </w:r>
            <w:r>
              <w:br/>
            </w:r>
            <w:r>
              <w:rPr>
                <w:rFonts w:ascii="Times New Roman"/>
                <w:b w:val="false"/>
                <w:i w:val="false"/>
                <w:color w:val="000000"/>
                <w:sz w:val="20"/>
              </w:rPr>
              <w:t>
құралдарымен қамтамасыз етуге</w:t>
            </w:r>
            <w:r>
              <w:br/>
            </w:r>
            <w:r>
              <w:rPr>
                <w:rFonts w:ascii="Times New Roman"/>
                <w:b w:val="false"/>
                <w:i w:val="false"/>
                <w:color w:val="000000"/>
                <w:sz w:val="20"/>
              </w:rPr>
              <w:t>
және ымдау тiлi мамандарының,</w:t>
            </w:r>
            <w:r>
              <w:br/>
            </w:r>
            <w:r>
              <w:rPr>
                <w:rFonts w:ascii="Times New Roman"/>
                <w:b w:val="false"/>
                <w:i w:val="false"/>
                <w:color w:val="000000"/>
                <w:sz w:val="20"/>
              </w:rPr>
              <w:t>
жеке көмекшiлердiң қызмет</w:t>
            </w:r>
            <w:r>
              <w:br/>
            </w:r>
            <w:r>
              <w:rPr>
                <w:rFonts w:ascii="Times New Roman"/>
                <w:b w:val="false"/>
                <w:i w:val="false"/>
                <w:color w:val="000000"/>
                <w:sz w:val="20"/>
              </w:rPr>
              <w:t>
көрсету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қызметiн қамтамасыз ету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5618,0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w:t>
            </w:r>
            <w:r>
              <w:br/>
            </w:r>
            <w:r>
              <w:rPr>
                <w:rFonts w:ascii="Times New Roman"/>
                <w:b w:val="false"/>
                <w:i w:val="false"/>
                <w:color w:val="000000"/>
                <w:sz w:val="20"/>
              </w:rPr>
              <w:t>
өзге де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14252,0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әлеуметтiк бағдарламалар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14252,0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халық үшiн</w:t>
            </w:r>
            <w:r>
              <w:br/>
            </w:r>
            <w:r>
              <w:rPr>
                <w:rFonts w:ascii="Times New Roman"/>
                <w:b w:val="false"/>
                <w:i w:val="false"/>
                <w:color w:val="000000"/>
                <w:sz w:val="20"/>
              </w:rPr>
              <w:t>
әлеуметтiк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етудi iске асыру саласындағы</w:t>
            </w:r>
            <w:r>
              <w:br/>
            </w:r>
            <w:r>
              <w:rPr>
                <w:rFonts w:ascii="Times New Roman"/>
                <w:b w:val="false"/>
                <w:i w:val="false"/>
                <w:color w:val="000000"/>
                <w:sz w:val="20"/>
              </w:rPr>
              <w:t>
мемлекеттiк саясатты iске асыру</w:t>
            </w:r>
            <w:r>
              <w:br/>
            </w:r>
            <w:r>
              <w:rPr>
                <w:rFonts w:ascii="Times New Roman"/>
                <w:b w:val="false"/>
                <w:i w:val="false"/>
                <w:color w:val="000000"/>
                <w:sz w:val="20"/>
              </w:rPr>
              <w:t>
жөнiндегi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13880,0</w:t>
            </w:r>
          </w:p>
        </w:tc>
      </w:tr>
      <w:tr>
        <w:trPr>
          <w:trHeight w:val="5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әлеуметтiк төлемдердi есептеу,</w:t>
            </w:r>
            <w:r>
              <w:br/>
            </w:r>
            <w:r>
              <w:rPr>
                <w:rFonts w:ascii="Times New Roman"/>
                <w:b w:val="false"/>
                <w:i w:val="false"/>
                <w:color w:val="000000"/>
                <w:sz w:val="20"/>
              </w:rPr>
              <w:t>
төлеу мен жеткiзу бойынша</w:t>
            </w:r>
            <w:r>
              <w:br/>
            </w:r>
            <w:r>
              <w:rPr>
                <w:rFonts w:ascii="Times New Roman"/>
                <w:b w:val="false"/>
                <w:i w:val="false"/>
                <w:color w:val="000000"/>
                <w:sz w:val="20"/>
              </w:rPr>
              <w:t>
қызметтерге ақы төлеу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394384,2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28079,2</w:t>
            </w:r>
          </w:p>
        </w:tc>
      </w:tr>
      <w:tr>
        <w:trPr>
          <w:trHeight w:val="2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көлiгi</w:t>
            </w:r>
            <w:r>
              <w:br/>
            </w:r>
            <w:r>
              <w:rPr>
                <w:rFonts w:ascii="Times New Roman"/>
                <w:b w:val="false"/>
                <w:i w:val="false"/>
                <w:color w:val="000000"/>
                <w:sz w:val="20"/>
              </w:rPr>
              <w:t>
және автомобиль жолдары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10450,0</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w:t>
            </w:r>
            <w:r>
              <w:br/>
            </w:r>
            <w:r>
              <w:rPr>
                <w:rFonts w:ascii="Times New Roman"/>
                <w:b w:val="false"/>
                <w:i w:val="false"/>
                <w:color w:val="000000"/>
                <w:sz w:val="20"/>
              </w:rPr>
              <w:t>
санаттарын тұрғын үймен</w:t>
            </w:r>
            <w:r>
              <w:br/>
            </w:r>
            <w:r>
              <w:rPr>
                <w:rFonts w:ascii="Times New Roman"/>
                <w:b w:val="false"/>
                <w:i w:val="false"/>
                <w:color w:val="000000"/>
                <w:sz w:val="20"/>
              </w:rPr>
              <w:t>
қамтамасыз ету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10450,0</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17629,2</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Инженерлiк коммуникациялық</w:t>
            </w:r>
            <w:r>
              <w:br/>
            </w:r>
            <w:r>
              <w:rPr>
                <w:rFonts w:ascii="Times New Roman"/>
                <w:b w:val="false"/>
                <w:i w:val="false"/>
                <w:color w:val="000000"/>
                <w:sz w:val="20"/>
              </w:rPr>
              <w:t>
инфрақұрылымды дамыту,</w:t>
            </w:r>
            <w:r>
              <w:br/>
            </w:r>
            <w:r>
              <w:rPr>
                <w:rFonts w:ascii="Times New Roman"/>
                <w:b w:val="false"/>
                <w:i w:val="false"/>
                <w:color w:val="000000"/>
                <w:sz w:val="20"/>
              </w:rPr>
              <w:t>
жайластыру және (немесе) сатып</w:t>
            </w:r>
            <w:r>
              <w:br/>
            </w:r>
            <w:r>
              <w:rPr>
                <w:rFonts w:ascii="Times New Roman"/>
                <w:b w:val="false"/>
                <w:i w:val="false"/>
                <w:color w:val="000000"/>
                <w:sz w:val="20"/>
              </w:rPr>
              <w:t>
алу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17629,2</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342338,0</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көлiгi</w:t>
            </w:r>
            <w:r>
              <w:br/>
            </w:r>
            <w:r>
              <w:rPr>
                <w:rFonts w:ascii="Times New Roman"/>
                <w:b w:val="false"/>
                <w:i w:val="false"/>
                <w:color w:val="000000"/>
                <w:sz w:val="20"/>
              </w:rPr>
              <w:t>
және автомобиль жолдары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жүйесiнiң қызмет етуi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дамыту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342108,0</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342108,0</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23967,0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әкiмiнiң</w:t>
            </w:r>
            <w:r>
              <w:br/>
            </w:r>
            <w:r>
              <w:rPr>
                <w:rFonts w:ascii="Times New Roman"/>
                <w:b w:val="false"/>
                <w:i w:val="false"/>
                <w:color w:val="000000"/>
                <w:sz w:val="20"/>
              </w:rPr>
              <w:t>
аппараты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23967,0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w:t>
            </w:r>
            <w:r>
              <w:br/>
            </w:r>
            <w:r>
              <w:rPr>
                <w:rFonts w:ascii="Times New Roman"/>
                <w:b w:val="false"/>
                <w:i w:val="false"/>
                <w:color w:val="000000"/>
                <w:sz w:val="20"/>
              </w:rPr>
              <w:t>
жарықтандыру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9497,0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w:t>
            </w:r>
            <w:r>
              <w:br/>
            </w:r>
            <w:r>
              <w:rPr>
                <w:rFonts w:ascii="Times New Roman"/>
                <w:b w:val="false"/>
                <w:i w:val="false"/>
                <w:color w:val="000000"/>
                <w:sz w:val="20"/>
              </w:rPr>
              <w:t>
және туысы жоқ адамдарды жерлеу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w:t>
            </w:r>
            <w:r>
              <w:br/>
            </w:r>
            <w:r>
              <w:rPr>
                <w:rFonts w:ascii="Times New Roman"/>
                <w:b w:val="false"/>
                <w:i w:val="false"/>
                <w:color w:val="000000"/>
                <w:sz w:val="20"/>
              </w:rPr>
              <w:t>
көгалдандыру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99379,2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37054,0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тiлдердi</w:t>
            </w:r>
            <w:r>
              <w:br/>
            </w:r>
            <w:r>
              <w:rPr>
                <w:rFonts w:ascii="Times New Roman"/>
                <w:b w:val="false"/>
                <w:i w:val="false"/>
                <w:color w:val="000000"/>
                <w:sz w:val="20"/>
              </w:rPr>
              <w:t>
дамыту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37054,0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37054,0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6945,0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6945,0</w:t>
            </w:r>
          </w:p>
        </w:tc>
      </w:tr>
      <w:tr>
        <w:trPr>
          <w:trHeight w:val="2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түрлерiн дамыту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w:t>
            </w:r>
          </w:p>
        </w:tc>
      </w:tr>
      <w:tr>
        <w:trPr>
          <w:trHeight w:val="57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2747,0</w:t>
            </w:r>
          </w:p>
        </w:tc>
      </w:tr>
      <w:tr>
        <w:trPr>
          <w:trHeight w:val="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34393,0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тiлдердi</w:t>
            </w:r>
            <w:r>
              <w:br/>
            </w:r>
            <w:r>
              <w:rPr>
                <w:rFonts w:ascii="Times New Roman"/>
                <w:b w:val="false"/>
                <w:i w:val="false"/>
                <w:color w:val="000000"/>
                <w:sz w:val="20"/>
              </w:rPr>
              <w:t>
дамыту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32531,0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тiлдерiн</w:t>
            </w:r>
            <w:r>
              <w:br/>
            </w:r>
            <w:r>
              <w:rPr>
                <w:rFonts w:ascii="Times New Roman"/>
                <w:b w:val="false"/>
                <w:i w:val="false"/>
                <w:color w:val="000000"/>
                <w:sz w:val="20"/>
              </w:rPr>
              <w:t>
дамыту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iшкi саясат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1862,0</w:t>
            </w:r>
          </w:p>
        </w:tc>
      </w:tr>
      <w:tr>
        <w:trPr>
          <w:trHeight w:val="5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мемлекеттiк ақпараттық саясат</w:t>
            </w:r>
            <w:r>
              <w:br/>
            </w:r>
            <w:r>
              <w:rPr>
                <w:rFonts w:ascii="Times New Roman"/>
                <w:b w:val="false"/>
                <w:i w:val="false"/>
                <w:color w:val="000000"/>
                <w:sz w:val="20"/>
              </w:rPr>
              <w:t>
жүргiзу жөнiндегi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мемлекеттiк ақпараттық</w:t>
            </w:r>
            <w:r>
              <w:br/>
            </w:r>
            <w:r>
              <w:rPr>
                <w:rFonts w:ascii="Times New Roman"/>
                <w:b w:val="false"/>
                <w:i w:val="false"/>
                <w:color w:val="000000"/>
                <w:sz w:val="20"/>
              </w:rPr>
              <w:t>
саясатты жүргiзу жөнiндегi</w:t>
            </w:r>
            <w:r>
              <w:br/>
            </w:r>
            <w:r>
              <w:rPr>
                <w:rFonts w:ascii="Times New Roman"/>
                <w:b w:val="false"/>
                <w:i w:val="false"/>
                <w:color w:val="000000"/>
                <w:sz w:val="20"/>
              </w:rPr>
              <w:t>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20987,2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тiлдердi</w:t>
            </w:r>
            <w:r>
              <w:br/>
            </w:r>
            <w:r>
              <w:rPr>
                <w:rFonts w:ascii="Times New Roman"/>
                <w:b w:val="false"/>
                <w:i w:val="false"/>
                <w:color w:val="000000"/>
                <w:sz w:val="20"/>
              </w:rPr>
              <w:t>
дамыту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6317,0</w:t>
            </w:r>
          </w:p>
        </w:tc>
      </w:tr>
      <w:tr>
        <w:trPr>
          <w:trHeight w:val="4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тiлдердi</w:t>
            </w:r>
            <w:r>
              <w:br/>
            </w:r>
            <w:r>
              <w:rPr>
                <w:rFonts w:ascii="Times New Roman"/>
                <w:b w:val="false"/>
                <w:i w:val="false"/>
                <w:color w:val="000000"/>
                <w:sz w:val="20"/>
              </w:rPr>
              <w:t>
және мәдениеттi дамыту</w:t>
            </w:r>
            <w:r>
              <w:br/>
            </w:r>
            <w:r>
              <w:rPr>
                <w:rFonts w:ascii="Times New Roman"/>
                <w:b w:val="false"/>
                <w:i w:val="false"/>
                <w:color w:val="000000"/>
                <w:sz w:val="20"/>
              </w:rPr>
              <w:t>
саласындағы мемлекеттiк саясатты</w:t>
            </w:r>
            <w:r>
              <w:br/>
            </w:r>
            <w:r>
              <w:rPr>
                <w:rFonts w:ascii="Times New Roman"/>
                <w:b w:val="false"/>
                <w:i w:val="false"/>
                <w:color w:val="000000"/>
                <w:sz w:val="20"/>
              </w:rPr>
              <w:t>
iске асыру жөнiндегi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ішкі саясат бөлімі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ақпарат,</w:t>
            </w:r>
            <w:r>
              <w:br/>
            </w:r>
            <w:r>
              <w:rPr>
                <w:rFonts w:ascii="Times New Roman"/>
                <w:b w:val="false"/>
                <w:i w:val="false"/>
                <w:color w:val="000000"/>
                <w:sz w:val="20"/>
              </w:rPr>
              <w:t>
мемлекеттiлiктi нығайту және</w:t>
            </w:r>
            <w:r>
              <w:br/>
            </w:r>
            <w:r>
              <w:rPr>
                <w:rFonts w:ascii="Times New Roman"/>
                <w:b w:val="false"/>
                <w:i w:val="false"/>
                <w:color w:val="000000"/>
                <w:sz w:val="20"/>
              </w:rPr>
              <w:t>
азаматтардың әлеуметтiк</w:t>
            </w:r>
            <w:r>
              <w:br/>
            </w:r>
            <w:r>
              <w:rPr>
                <w:rFonts w:ascii="Times New Roman"/>
                <w:b w:val="false"/>
                <w:i w:val="false"/>
                <w:color w:val="000000"/>
                <w:sz w:val="20"/>
              </w:rPr>
              <w:t>
сенiмдiлiгiн қалыптастыру</w:t>
            </w:r>
            <w:r>
              <w:br/>
            </w:r>
            <w:r>
              <w:rPr>
                <w:rFonts w:ascii="Times New Roman"/>
                <w:b w:val="false"/>
                <w:i w:val="false"/>
                <w:color w:val="000000"/>
                <w:sz w:val="20"/>
              </w:rPr>
              <w:t>
саласында мемлекеттiк саясатты</w:t>
            </w:r>
            <w:r>
              <w:br/>
            </w:r>
            <w:r>
              <w:rPr>
                <w:rFonts w:ascii="Times New Roman"/>
                <w:b w:val="false"/>
                <w:i w:val="false"/>
                <w:color w:val="000000"/>
                <w:sz w:val="20"/>
              </w:rPr>
              <w:t>
iске асыру жөнiндегi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өңiрлiк бағдарламаларды iске</w:t>
            </w:r>
            <w:r>
              <w:br/>
            </w:r>
            <w:r>
              <w:rPr>
                <w:rFonts w:ascii="Times New Roman"/>
                <w:b w:val="false"/>
                <w:i w:val="false"/>
                <w:color w:val="000000"/>
                <w:sz w:val="20"/>
              </w:rPr>
              <w:t>
асыру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7064,0</w:t>
            </w:r>
          </w:p>
        </w:tc>
      </w:tr>
      <w:tr>
        <w:trPr>
          <w:trHeight w:val="4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мемлекеттiк саясатты iске асыру</w:t>
            </w:r>
            <w:r>
              <w:br/>
            </w:r>
            <w:r>
              <w:rPr>
                <w:rFonts w:ascii="Times New Roman"/>
                <w:b w:val="false"/>
                <w:i w:val="false"/>
                <w:color w:val="000000"/>
                <w:sz w:val="20"/>
              </w:rPr>
              <w:t>
жөнiндегi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дүниесiн қорғау,</w:t>
            </w:r>
            <w:r>
              <w:br/>
            </w:r>
            <w:r>
              <w:rPr>
                <w:rFonts w:ascii="Times New Roman"/>
                <w:b w:val="false"/>
                <w:i w:val="false"/>
                <w:color w:val="000000"/>
                <w:sz w:val="20"/>
              </w:rPr>
              <w:t>
жер қатынастары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42214,6</w:t>
            </w:r>
          </w:p>
        </w:tc>
      </w:tr>
      <w:tr>
        <w:trPr>
          <w:trHeight w:val="27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10291,0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кәсiпкерлiк және ауыл</w:t>
            </w:r>
            <w:r>
              <w:br/>
            </w:r>
            <w:r>
              <w:rPr>
                <w:rFonts w:ascii="Times New Roman"/>
                <w:b w:val="false"/>
                <w:i w:val="false"/>
                <w:color w:val="000000"/>
                <w:sz w:val="20"/>
              </w:rPr>
              <w:t>
шаруашылығы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w:t>
            </w:r>
            <w:r>
              <w:br/>
            </w:r>
            <w:r>
              <w:rPr>
                <w:rFonts w:ascii="Times New Roman"/>
                <w:b w:val="false"/>
                <w:i w:val="false"/>
                <w:color w:val="000000"/>
                <w:sz w:val="20"/>
              </w:rPr>
              <w:t>
көрсетуі жөніндегі шараларды</w:t>
            </w:r>
            <w:r>
              <w:br/>
            </w:r>
            <w:r>
              <w:rPr>
                <w:rFonts w:ascii="Times New Roman"/>
                <w:b w:val="false"/>
                <w:i w:val="false"/>
                <w:color w:val="000000"/>
                <w:sz w:val="20"/>
              </w:rPr>
              <w:t>
іске асыру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ветеринария</w:t>
            </w:r>
            <w:r>
              <w:br/>
            </w:r>
            <w:r>
              <w:rPr>
                <w:rFonts w:ascii="Times New Roman"/>
                <w:b w:val="false"/>
                <w:i w:val="false"/>
                <w:color w:val="000000"/>
                <w:sz w:val="20"/>
              </w:rPr>
              <w:t>
саласындағы мемлекеттiк саясатты</w:t>
            </w:r>
            <w:r>
              <w:br/>
            </w:r>
            <w:r>
              <w:rPr>
                <w:rFonts w:ascii="Times New Roman"/>
                <w:b w:val="false"/>
                <w:i w:val="false"/>
                <w:color w:val="000000"/>
                <w:sz w:val="20"/>
              </w:rPr>
              <w:t>
iске асыру жөнiндегi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5355,0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w:t>
            </w:r>
            <w:r>
              <w:br/>
            </w:r>
            <w:r>
              <w:rPr>
                <w:rFonts w:ascii="Times New Roman"/>
                <w:b w:val="false"/>
                <w:i w:val="false"/>
                <w:color w:val="000000"/>
                <w:sz w:val="20"/>
              </w:rPr>
              <w:t>
шығыстары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бiрдейлендiру жөнiндегi</w:t>
            </w:r>
            <w:r>
              <w:br/>
            </w:r>
            <w:r>
              <w:rPr>
                <w:rFonts w:ascii="Times New Roman"/>
                <w:b w:val="false"/>
                <w:i w:val="false"/>
                <w:color w:val="000000"/>
                <w:sz w:val="20"/>
              </w:rPr>
              <w:t>
iс-шараларды жүргiзу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объектiлерiн</w:t>
            </w:r>
            <w:r>
              <w:br/>
            </w:r>
            <w:r>
              <w:rPr>
                <w:rFonts w:ascii="Times New Roman"/>
                <w:b w:val="false"/>
                <w:i w:val="false"/>
                <w:color w:val="000000"/>
                <w:sz w:val="20"/>
              </w:rPr>
              <w:t>
дамыту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w:t>
            </w:r>
            <w:r>
              <w:br/>
            </w:r>
            <w:r>
              <w:rPr>
                <w:rFonts w:ascii="Times New Roman"/>
                <w:b w:val="false"/>
                <w:i w:val="false"/>
                <w:color w:val="000000"/>
                <w:sz w:val="20"/>
              </w:rPr>
              <w:t>
реттеу саласындағы мемлекеттiк</w:t>
            </w:r>
            <w:r>
              <w:br/>
            </w:r>
            <w:r>
              <w:rPr>
                <w:rFonts w:ascii="Times New Roman"/>
                <w:b w:val="false"/>
                <w:i w:val="false"/>
                <w:color w:val="000000"/>
                <w:sz w:val="20"/>
              </w:rPr>
              <w:t>
саясатты iске асыру жөнiндегi</w:t>
            </w:r>
            <w:r>
              <w:br/>
            </w:r>
            <w:r>
              <w:rPr>
                <w:rFonts w:ascii="Times New Roman"/>
                <w:b w:val="false"/>
                <w:i w:val="false"/>
                <w:color w:val="000000"/>
                <w:sz w:val="20"/>
              </w:rPr>
              <w:t>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 ортаны</w:t>
            </w:r>
            <w:r>
              <w:br/>
            </w:r>
            <w:r>
              <w:rPr>
                <w:rFonts w:ascii="Times New Roman"/>
                <w:b w:val="false"/>
                <w:i w:val="false"/>
                <w:color w:val="000000"/>
                <w:sz w:val="20"/>
              </w:rPr>
              <w:t>
қорғау мен жер қатынастары</w:t>
            </w:r>
            <w:r>
              <w:br/>
            </w:r>
            <w:r>
              <w:rPr>
                <w:rFonts w:ascii="Times New Roman"/>
                <w:b w:val="false"/>
                <w:i w:val="false"/>
                <w:color w:val="000000"/>
                <w:sz w:val="20"/>
              </w:rPr>
              <w:t>
саласындағы өзге де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9528,6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9528,6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өткізу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9528,6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w:t>
            </w:r>
            <w:r>
              <w:br/>
            </w:r>
            <w:r>
              <w:rPr>
                <w:rFonts w:ascii="Times New Roman"/>
                <w:b w:val="false"/>
                <w:i w:val="false"/>
                <w:color w:val="000000"/>
                <w:sz w:val="20"/>
              </w:rPr>
              <w:t>
және құрылыс қызметi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12982,8</w:t>
            </w:r>
          </w:p>
        </w:tc>
      </w:tr>
      <w:tr>
        <w:trPr>
          <w:trHeight w:val="2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5676,8</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w:t>
            </w:r>
            <w:r>
              <w:br/>
            </w:r>
            <w:r>
              <w:rPr>
                <w:rFonts w:ascii="Times New Roman"/>
                <w:b w:val="false"/>
                <w:i w:val="false"/>
                <w:color w:val="000000"/>
                <w:sz w:val="20"/>
              </w:rPr>
              <w:t>
саласындағы мемлекеттiк саясатты</w:t>
            </w:r>
            <w:r>
              <w:br/>
            </w:r>
            <w:r>
              <w:rPr>
                <w:rFonts w:ascii="Times New Roman"/>
                <w:b w:val="false"/>
                <w:i w:val="false"/>
                <w:color w:val="000000"/>
                <w:sz w:val="20"/>
              </w:rPr>
              <w:t>
iске асыру жөнiндегi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мемлекеттiк саясатты iске асыру</w:t>
            </w:r>
            <w:r>
              <w:br/>
            </w:r>
            <w:r>
              <w:rPr>
                <w:rFonts w:ascii="Times New Roman"/>
                <w:b w:val="false"/>
                <w:i w:val="false"/>
                <w:color w:val="000000"/>
                <w:sz w:val="20"/>
              </w:rPr>
              <w:t>
жөнiндегi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64858,0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64858,0</w:t>
            </w:r>
          </w:p>
        </w:tc>
      </w:tr>
      <w:tr>
        <w:trPr>
          <w:trHeight w:val="1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әкiмiнiң</w:t>
            </w:r>
            <w:r>
              <w:br/>
            </w:r>
            <w:r>
              <w:rPr>
                <w:rFonts w:ascii="Times New Roman"/>
                <w:b w:val="false"/>
                <w:i w:val="false"/>
                <w:color w:val="000000"/>
                <w:sz w:val="20"/>
              </w:rPr>
              <w:t>
аппараты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r>
      <w:tr>
        <w:trPr>
          <w:trHeight w:val="1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 жолдарының</w:t>
            </w:r>
            <w:r>
              <w:br/>
            </w:r>
            <w:r>
              <w:rPr>
                <w:rFonts w:ascii="Times New Roman"/>
                <w:b w:val="false"/>
                <w:i w:val="false"/>
                <w:color w:val="000000"/>
                <w:sz w:val="20"/>
              </w:rPr>
              <w:t>
жұмыс iстеуiн қамтамасыз ету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r>
      <w:tr>
        <w:trPr>
          <w:trHeight w:val="1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көлiгi</w:t>
            </w:r>
            <w:r>
              <w:br/>
            </w:r>
            <w:r>
              <w:rPr>
                <w:rFonts w:ascii="Times New Roman"/>
                <w:b w:val="false"/>
                <w:i w:val="false"/>
                <w:color w:val="000000"/>
                <w:sz w:val="20"/>
              </w:rPr>
              <w:t>
және автомобиль жолдары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64482,0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iстеуiн қамтамасыз ету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64482,0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21358,5</w:t>
            </w:r>
          </w:p>
        </w:tc>
      </w:tr>
      <w:tr>
        <w:trPr>
          <w:trHeight w:val="1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21358,5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әлеуметтiк бағдарламалар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w:t>
            </w:r>
            <w:r>
              <w:br/>
            </w:r>
            <w:r>
              <w:rPr>
                <w:rFonts w:ascii="Times New Roman"/>
                <w:b w:val="false"/>
                <w:i w:val="false"/>
                <w:color w:val="000000"/>
                <w:sz w:val="20"/>
              </w:rPr>
              <w:t>
бағдарламасы шеңберiнде жеке</w:t>
            </w:r>
            <w:r>
              <w:br/>
            </w:r>
            <w:r>
              <w:rPr>
                <w:rFonts w:ascii="Times New Roman"/>
                <w:b w:val="false"/>
                <w:i w:val="false"/>
                <w:color w:val="000000"/>
                <w:sz w:val="20"/>
              </w:rPr>
              <w:t>
кәсiпкерлiктi қолдау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кәсiпкерлiк және ауыл</w:t>
            </w:r>
            <w:r>
              <w:br/>
            </w:r>
            <w:r>
              <w:rPr>
                <w:rFonts w:ascii="Times New Roman"/>
                <w:b w:val="false"/>
                <w:i w:val="false"/>
                <w:color w:val="000000"/>
                <w:sz w:val="20"/>
              </w:rPr>
              <w:t>
шаруашылығы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12077,0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кәсiпкерлiк,</w:t>
            </w:r>
            <w:r>
              <w:br/>
            </w:r>
            <w:r>
              <w:rPr>
                <w:rFonts w:ascii="Times New Roman"/>
                <w:b w:val="false"/>
                <w:i w:val="false"/>
                <w:color w:val="000000"/>
                <w:sz w:val="20"/>
              </w:rPr>
              <w:t>
өнеркәсiп және ауыл шаруашылығы</w:t>
            </w:r>
            <w:r>
              <w:br/>
            </w:r>
            <w:r>
              <w:rPr>
                <w:rFonts w:ascii="Times New Roman"/>
                <w:b w:val="false"/>
                <w:i w:val="false"/>
                <w:color w:val="000000"/>
                <w:sz w:val="20"/>
              </w:rPr>
              <w:t>
саласындағы мемлекеттiк саясатты</w:t>
            </w:r>
            <w:r>
              <w:br/>
            </w:r>
            <w:r>
              <w:rPr>
                <w:rFonts w:ascii="Times New Roman"/>
                <w:b w:val="false"/>
                <w:i w:val="false"/>
                <w:color w:val="000000"/>
                <w:sz w:val="20"/>
              </w:rPr>
              <w:t>
iске асыру жөнiндегi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11955,0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көлiгi</w:t>
            </w:r>
            <w:r>
              <w:br/>
            </w:r>
            <w:r>
              <w:rPr>
                <w:rFonts w:ascii="Times New Roman"/>
                <w:b w:val="false"/>
                <w:i w:val="false"/>
                <w:color w:val="000000"/>
                <w:sz w:val="20"/>
              </w:rPr>
              <w:t>
және автомобиль жолдары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6941,5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көлiгi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мемлекеттiк саясатты iске асыру</w:t>
            </w:r>
            <w:r>
              <w:br/>
            </w:r>
            <w:r>
              <w:rPr>
                <w:rFonts w:ascii="Times New Roman"/>
                <w:b w:val="false"/>
                <w:i w:val="false"/>
                <w:color w:val="000000"/>
                <w:sz w:val="20"/>
              </w:rPr>
              <w:t>
жөнiндегi қызметтер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w:t>
            </w:r>
            <w:r>
              <w:br/>
            </w:r>
            <w:r>
              <w:rPr>
                <w:rFonts w:ascii="Times New Roman"/>
                <w:b w:val="false"/>
                <w:i w:val="false"/>
                <w:color w:val="000000"/>
                <w:sz w:val="20"/>
              </w:rPr>
              <w:t>
облыстық бюджеттен қарыздар</w:t>
            </w:r>
            <w:r>
              <w:br/>
            </w:r>
            <w:r>
              <w:rPr>
                <w:rFonts w:ascii="Times New Roman"/>
                <w:b w:val="false"/>
                <w:i w:val="false"/>
                <w:color w:val="000000"/>
                <w:sz w:val="20"/>
              </w:rPr>
              <w:t>
бойынша сыйақылар мен өзге де</w:t>
            </w:r>
            <w:r>
              <w:br/>
            </w:r>
            <w:r>
              <w:rPr>
                <w:rFonts w:ascii="Times New Roman"/>
                <w:b w:val="false"/>
                <w:i w:val="false"/>
                <w:color w:val="000000"/>
                <w:sz w:val="20"/>
              </w:rPr>
              <w:t>
төлемдердi төлеу бойынша</w:t>
            </w:r>
            <w:r>
              <w:br/>
            </w:r>
            <w:r>
              <w:rPr>
                <w:rFonts w:ascii="Times New Roman"/>
                <w:b w:val="false"/>
                <w:i w:val="false"/>
                <w:color w:val="000000"/>
                <w:sz w:val="20"/>
              </w:rPr>
              <w:t>
борышына қызмет көрсету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бөлiмi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трансферттердi</w:t>
            </w:r>
            <w:r>
              <w:br/>
            </w:r>
            <w:r>
              <w:rPr>
                <w:rFonts w:ascii="Times New Roman"/>
                <w:b w:val="false"/>
                <w:i w:val="false"/>
                <w:color w:val="000000"/>
                <w:sz w:val="20"/>
              </w:rPr>
              <w:t>
қайтару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w:t>
            </w:r>
            <w:r>
              <w:br/>
            </w:r>
            <w:r>
              <w:rPr>
                <w:rFonts w:ascii="Times New Roman"/>
                <w:b w:val="false"/>
                <w:i w:val="false"/>
                <w:color w:val="000000"/>
                <w:sz w:val="20"/>
              </w:rPr>
              <w:t>
функцияларын мемлекеттiк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деңгейлерiнен жоғарғы</w:t>
            </w:r>
            <w:r>
              <w:br/>
            </w:r>
            <w:r>
              <w:rPr>
                <w:rFonts w:ascii="Times New Roman"/>
                <w:b w:val="false"/>
                <w:i w:val="false"/>
                <w:color w:val="000000"/>
                <w:sz w:val="20"/>
              </w:rPr>
              <w:t>
деңгейлерге беруге байланысты</w:t>
            </w:r>
            <w:r>
              <w:br/>
            </w:r>
            <w:r>
              <w:rPr>
                <w:rFonts w:ascii="Times New Roman"/>
                <w:b w:val="false"/>
                <w:i w:val="false"/>
                <w:color w:val="000000"/>
                <w:sz w:val="20"/>
              </w:rPr>
              <w:t>
жоғары тұрған бюджеттерге</w:t>
            </w:r>
            <w:r>
              <w:br/>
            </w:r>
            <w:r>
              <w:rPr>
                <w:rFonts w:ascii="Times New Roman"/>
                <w:b w:val="false"/>
                <w:i w:val="false"/>
                <w:color w:val="000000"/>
                <w:sz w:val="20"/>
              </w:rPr>
              <w:t>
берiлетiн ағымдағы нысаналы</w:t>
            </w:r>
            <w:r>
              <w:br/>
            </w:r>
            <w:r>
              <w:rPr>
                <w:rFonts w:ascii="Times New Roman"/>
                <w:b w:val="false"/>
                <w:i w:val="false"/>
                <w:color w:val="000000"/>
                <w:sz w:val="20"/>
              </w:rPr>
              <w:t>
трансферттер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21460,4</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w:t>
            </w:r>
            <w:r>
              <w:br/>
            </w:r>
            <w:r>
              <w:rPr>
                <w:rFonts w:ascii="Times New Roman"/>
                <w:b w:val="false"/>
                <w:i w:val="false"/>
                <w:color w:val="000000"/>
                <w:sz w:val="20"/>
              </w:rPr>
              <w:t>
шараларын іске асыруға берілетін</w:t>
            </w:r>
            <w:r>
              <w:br/>
            </w:r>
            <w:r>
              <w:rPr>
                <w:rFonts w:ascii="Times New Roman"/>
                <w:b w:val="false"/>
                <w:i w:val="false"/>
                <w:color w:val="000000"/>
                <w:sz w:val="20"/>
              </w:rPr>
              <w:t>
бюджеттік кредиттер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426"/>
        <w:gridCol w:w="708"/>
        <w:gridCol w:w="729"/>
        <w:gridCol w:w="7238"/>
        <w:gridCol w:w="20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бөлінген,</w:t>
            </w:r>
            <w:r>
              <w:br/>
            </w:r>
            <w:r>
              <w:rPr>
                <w:rFonts w:ascii="Times New Roman"/>
                <w:b w:val="false"/>
                <w:i w:val="false"/>
                <w:color w:val="000000"/>
                <w:sz w:val="20"/>
              </w:rPr>
              <w:t>
бюджеттік несиелерді өтеу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активтерімен</w:t>
            </w:r>
            <w:r>
              <w:br/>
            </w:r>
            <w:r>
              <w:rPr>
                <w:rFonts w:ascii="Times New Roman"/>
                <w:b w:val="false"/>
                <w:i w:val="false"/>
                <w:color w:val="000000"/>
                <w:sz w:val="20"/>
              </w:rPr>
              <w:t>
операциялар бойынша сальдо</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қаржы бөлімі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(профицитті)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-33847,2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(профицитті</w:t>
            </w:r>
            <w:r>
              <w:br/>
            </w:r>
            <w:r>
              <w:rPr>
                <w:rFonts w:ascii="Times New Roman"/>
                <w:b w:val="false"/>
                <w:i w:val="false"/>
                <w:color w:val="000000"/>
                <w:sz w:val="20"/>
              </w:rPr>
              <w:t>
пайдалану)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466"/>
        <w:gridCol w:w="702"/>
        <w:gridCol w:w="724"/>
        <w:gridCol w:w="7162"/>
        <w:gridCol w:w="20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бөлiмi</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w:t>
            </w:r>
            <w:r>
              <w:br/>
            </w:r>
            <w:r>
              <w:rPr>
                <w:rFonts w:ascii="Times New Roman"/>
                <w:b w:val="false"/>
                <w:i w:val="false"/>
                <w:color w:val="000000"/>
                <w:sz w:val="20"/>
              </w:rPr>
              <w:t>
жоғары тұрған бюджет алдындағы</w:t>
            </w:r>
            <w:r>
              <w:br/>
            </w:r>
            <w:r>
              <w:rPr>
                <w:rFonts w:ascii="Times New Roman"/>
                <w:b w:val="false"/>
                <w:i w:val="false"/>
                <w:color w:val="000000"/>
                <w:sz w:val="20"/>
              </w:rPr>
              <w:t>
борышын өтеу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472"/>
        <w:gridCol w:w="341"/>
        <w:gridCol w:w="8358"/>
        <w:gridCol w:w="2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12386,8</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12386,8</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қаражатының бос қалдықтары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12386,8</w:t>
            </w:r>
          </w:p>
        </w:tc>
      </w:tr>
    </w:tbl>
    <w:bookmarkStart w:name="z17"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21 қаңтардағы  </w:t>
      </w:r>
      <w:r>
        <w:br/>
      </w:r>
      <w:r>
        <w:rPr>
          <w:rFonts w:ascii="Times New Roman"/>
          <w:b w:val="false"/>
          <w:i w:val="false"/>
          <w:color w:val="000000"/>
          <w:sz w:val="28"/>
        </w:rPr>
        <w:t xml:space="preserve">
№ 331 шешіміне 2-қосымша   </w:t>
      </w:r>
    </w:p>
    <w:bookmarkEnd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23 желтоқсандағы  </w:t>
      </w:r>
      <w:r>
        <w:br/>
      </w:r>
      <w:r>
        <w:rPr>
          <w:rFonts w:ascii="Times New Roman"/>
          <w:b w:val="false"/>
          <w:i w:val="false"/>
          <w:color w:val="000000"/>
          <w:sz w:val="28"/>
        </w:rPr>
        <w:t xml:space="preserve">
№ 313 шешіміне 2-қосымша   </w:t>
      </w:r>
    </w:p>
    <w:p>
      <w:pPr>
        <w:spacing w:after="0"/>
        <w:ind w:left="0"/>
        <w:jc w:val="left"/>
      </w:pPr>
      <w:r>
        <w:rPr>
          <w:rFonts w:ascii="Times New Roman"/>
          <w:b/>
          <w:i w:val="false"/>
          <w:color w:val="000000"/>
        </w:rPr>
        <w:t xml:space="preserve"> Қарабалық ауданының 2012 жылға арналған аудандық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Қарабалық ауданы мәслихатының 2011.01.21 </w:t>
      </w:r>
      <w:r>
        <w:rPr>
          <w:rFonts w:ascii="Times New Roman"/>
          <w:b w:val="false"/>
          <w:i w:val="false"/>
          <w:color w:val="ff0000"/>
          <w:sz w:val="28"/>
        </w:rPr>
        <w:t>№ 331</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475"/>
        <w:gridCol w:w="387"/>
        <w:gridCol w:w="8375"/>
        <w:gridCol w:w="2099"/>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r>
              <w:br/>
            </w:r>
            <w:r>
              <w:rPr>
                <w:rFonts w:ascii="Times New Roman"/>
                <w:b w:val="false"/>
                <w:i w:val="false"/>
                <w:color w:val="000000"/>
                <w:sz w:val="20"/>
              </w:rPr>
              <w:t>
Сомасы</w:t>
            </w:r>
          </w:p>
        </w:tc>
      </w:tr>
      <w:tr>
        <w:trPr>
          <w:trHeight w:val="30" w:hRule="atLeast"/>
        </w:trPr>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1954344,0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633934,0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салынатын табыс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285132,0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285132,0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228437,0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228437.0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меншікке салынатын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88442,0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51888,0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22629,0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w:t>
            </w:r>
            <w:r>
              <w:br/>
            </w:r>
            <w:r>
              <w:rPr>
                <w:rFonts w:ascii="Times New Roman"/>
                <w:b w:val="false"/>
                <w:i w:val="false"/>
                <w:color w:val="000000"/>
                <w:sz w:val="20"/>
              </w:rPr>
              <w:t>
көрсетуге салынатын ішкі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28084,0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ресурстармен</w:t>
            </w:r>
            <w:r>
              <w:br/>
            </w:r>
            <w:r>
              <w:rPr>
                <w:rFonts w:ascii="Times New Roman"/>
                <w:b w:val="false"/>
                <w:i w:val="false"/>
                <w:color w:val="000000"/>
                <w:sz w:val="20"/>
              </w:rPr>
              <w:t>
пайдаланғаны үшін төленетін төлемдер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20134,0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 қызметті</w:t>
            </w:r>
            <w:r>
              <w:br/>
            </w:r>
            <w:r>
              <w:rPr>
                <w:rFonts w:ascii="Times New Roman"/>
                <w:b w:val="false"/>
                <w:i w:val="false"/>
                <w:color w:val="000000"/>
                <w:sz w:val="20"/>
              </w:rPr>
              <w:t>
жүргізгені үшін төленетін алымдар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мемлекеттік органдармен</w:t>
            </w:r>
            <w:r>
              <w:br/>
            </w:r>
            <w:r>
              <w:rPr>
                <w:rFonts w:ascii="Times New Roman"/>
                <w:b w:val="false"/>
                <w:i w:val="false"/>
                <w:color w:val="000000"/>
                <w:sz w:val="20"/>
              </w:rPr>
              <w:t>
немесе лауазымды тұлғалармен заңды</w:t>
            </w:r>
            <w:r>
              <w:br/>
            </w:r>
            <w:r>
              <w:rPr>
                <w:rFonts w:ascii="Times New Roman"/>
                <w:b w:val="false"/>
                <w:i w:val="false"/>
                <w:color w:val="000000"/>
                <w:sz w:val="20"/>
              </w:rPr>
              <w:t>
маңызы бар әрекеттер жасағаны және</w:t>
            </w:r>
            <w:r>
              <w:br/>
            </w:r>
            <w:r>
              <w:rPr>
                <w:rFonts w:ascii="Times New Roman"/>
                <w:b w:val="false"/>
                <w:i w:val="false"/>
                <w:color w:val="000000"/>
                <w:sz w:val="20"/>
              </w:rPr>
              <w:t>
құжат бергені үшін алынатын міндетті</w:t>
            </w:r>
            <w:r>
              <w:br/>
            </w:r>
            <w:r>
              <w:rPr>
                <w:rFonts w:ascii="Times New Roman"/>
                <w:b w:val="false"/>
                <w:i w:val="false"/>
                <w:color w:val="000000"/>
                <w:sz w:val="20"/>
              </w:rPr>
              <w:t>
түрдегі төлемдер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5912,0</w:t>
            </w:r>
          </w:p>
        </w:tc>
      </w:tr>
      <w:tr>
        <w:trPr>
          <w:trHeight w:val="30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жеке меншіктен түсетін</w:t>
            </w:r>
            <w:r>
              <w:br/>
            </w:r>
            <w:r>
              <w:rPr>
                <w:rFonts w:ascii="Times New Roman"/>
                <w:b w:val="false"/>
                <w:i w:val="false"/>
                <w:color w:val="000000"/>
                <w:sz w:val="20"/>
              </w:rPr>
              <w:t>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w:t>
            </w:r>
            <w:r>
              <w:br/>
            </w:r>
            <w:r>
              <w:rPr>
                <w:rFonts w:ascii="Times New Roman"/>
                <w:b w:val="false"/>
                <w:i w:val="false"/>
                <w:color w:val="000000"/>
                <w:sz w:val="20"/>
              </w:rPr>
              <w:t>
бөлімінің түсімдері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w:t>
            </w:r>
            <w:r>
              <w:br/>
            </w:r>
            <w:r>
              <w:rPr>
                <w:rFonts w:ascii="Times New Roman"/>
                <w:b w:val="false"/>
                <w:i w:val="false"/>
                <w:color w:val="000000"/>
                <w:sz w:val="20"/>
              </w:rPr>
              <w:t>
беруден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мекемелермен</w:t>
            </w:r>
            <w:r>
              <w:br/>
            </w:r>
            <w:r>
              <w:rPr>
                <w:rFonts w:ascii="Times New Roman"/>
                <w:b w:val="false"/>
                <w:i w:val="false"/>
                <w:color w:val="000000"/>
                <w:sz w:val="20"/>
              </w:rPr>
              <w:t>
тауарларды (жұмыс, мемлекеттік емес,</w:t>
            </w:r>
            <w:r>
              <w:br/>
            </w:r>
            <w:r>
              <w:rPr>
                <w:rFonts w:ascii="Times New Roman"/>
                <w:b w:val="false"/>
                <w:i w:val="false"/>
                <w:color w:val="000000"/>
                <w:sz w:val="20"/>
              </w:rPr>
              <w:t>
қызмет) іске асырудан түсетін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мекемелермен</w:t>
            </w:r>
            <w:r>
              <w:br/>
            </w:r>
            <w:r>
              <w:rPr>
                <w:rFonts w:ascii="Times New Roman"/>
                <w:b w:val="false"/>
                <w:i w:val="false"/>
                <w:color w:val="000000"/>
                <w:sz w:val="20"/>
              </w:rPr>
              <w:t>
тауарларды (жұмыс, қызмет) іске</w:t>
            </w:r>
            <w:r>
              <w:br/>
            </w:r>
            <w:r>
              <w:rPr>
                <w:rFonts w:ascii="Times New Roman"/>
                <w:b w:val="false"/>
                <w:i w:val="false"/>
                <w:color w:val="000000"/>
                <w:sz w:val="20"/>
              </w:rPr>
              <w:t>
асырудан түсетін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капиталдан түскен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1309051,0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органдарының трансферттері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1309051,0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алынатын</w:t>
            </w:r>
            <w:r>
              <w:br/>
            </w:r>
            <w:r>
              <w:rPr>
                <w:rFonts w:ascii="Times New Roman"/>
                <w:b w:val="false"/>
                <w:i w:val="false"/>
                <w:color w:val="000000"/>
                <w:sz w:val="20"/>
              </w:rPr>
              <w:t>
трансферттер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1309051,0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366"/>
        <w:gridCol w:w="740"/>
        <w:gridCol w:w="762"/>
        <w:gridCol w:w="7148"/>
        <w:gridCol w:w="21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Бернелік топ</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r>
              <w:br/>
            </w:r>
            <w:r>
              <w:rPr>
                <w:rFonts w:ascii="Times New Roman"/>
                <w:b w:val="false"/>
                <w:i w:val="false"/>
                <w:color w:val="000000"/>
                <w:sz w:val="20"/>
              </w:rPr>
              <w:t>
Сома</w:t>
            </w:r>
          </w:p>
        </w:tc>
      </w:tr>
      <w:tr>
        <w:trPr>
          <w:trHeight w:val="135" w:hRule="atLeast"/>
        </w:trPr>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бернелік тобы</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әкімшілігі</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1940944,0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 көрсетулер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205667,0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уәкілетті, атқарушы және басқа</w:t>
            </w:r>
            <w:r>
              <w:br/>
            </w:r>
            <w:r>
              <w:rPr>
                <w:rFonts w:ascii="Times New Roman"/>
                <w:b w:val="false"/>
                <w:i w:val="false"/>
                <w:color w:val="000000"/>
                <w:sz w:val="20"/>
              </w:rPr>
              <w:t>
органдар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180213,0</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r>
              <w:br/>
            </w:r>
            <w:r>
              <w:rPr>
                <w:rFonts w:ascii="Times New Roman"/>
                <w:b w:val="false"/>
                <w:i w:val="false"/>
                <w:color w:val="000000"/>
                <w:sz w:val="20"/>
              </w:rPr>
              <w:t>
(облыстық маңызы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(облыстық маңызы</w:t>
            </w:r>
            <w:r>
              <w:br/>
            </w:r>
            <w:r>
              <w:rPr>
                <w:rFonts w:ascii="Times New Roman"/>
                <w:b w:val="false"/>
                <w:i w:val="false"/>
                <w:color w:val="000000"/>
                <w:sz w:val="20"/>
              </w:rPr>
              <w:t>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(облыстық маңызы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w:t>
            </w:r>
            <w:r>
              <w:br/>
            </w:r>
            <w:r>
              <w:rPr>
                <w:rFonts w:ascii="Times New Roman"/>
                <w:b w:val="false"/>
                <w:i w:val="false"/>
                <w:color w:val="000000"/>
                <w:sz w:val="20"/>
              </w:rPr>
              <w:t>
қамтамасыз ету (облыстық маңызы</w:t>
            </w:r>
            <w:r>
              <w:br/>
            </w:r>
            <w:r>
              <w:rPr>
                <w:rFonts w:ascii="Times New Roman"/>
                <w:b w:val="false"/>
                <w:i w:val="false"/>
                <w:color w:val="000000"/>
                <w:sz w:val="20"/>
              </w:rPr>
              <w:t>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аппараты,</w:t>
            </w:r>
            <w:r>
              <w:br/>
            </w:r>
            <w:r>
              <w:rPr>
                <w:rFonts w:ascii="Times New Roman"/>
                <w:b w:val="false"/>
                <w:i w:val="false"/>
                <w:color w:val="000000"/>
                <w:sz w:val="20"/>
              </w:rPr>
              <w:t>
аудандық маңызы бар қалалар,</w:t>
            </w:r>
            <w:r>
              <w:br/>
            </w:r>
            <w:r>
              <w:rPr>
                <w:rFonts w:ascii="Times New Roman"/>
                <w:b w:val="false"/>
                <w:i w:val="false"/>
                <w:color w:val="000000"/>
                <w:sz w:val="20"/>
              </w:rPr>
              <w:t>
кент, ауыл (село), ауылдық</w:t>
            </w:r>
            <w:r>
              <w:br/>
            </w:r>
            <w:r>
              <w:rPr>
                <w:rFonts w:ascii="Times New Roman"/>
                <w:b w:val="false"/>
                <w:i w:val="false"/>
                <w:color w:val="000000"/>
                <w:sz w:val="20"/>
              </w:rPr>
              <w:t>
(селолық) округі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116322,0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 аппаратының,</w:t>
            </w:r>
            <w:r>
              <w:br/>
            </w:r>
            <w:r>
              <w:rPr>
                <w:rFonts w:ascii="Times New Roman"/>
                <w:b w:val="false"/>
                <w:i w:val="false"/>
                <w:color w:val="000000"/>
                <w:sz w:val="20"/>
              </w:rPr>
              <w:t>
аудандық маңызы бар қалалар,</w:t>
            </w:r>
            <w:r>
              <w:br/>
            </w:r>
            <w:r>
              <w:rPr>
                <w:rFonts w:ascii="Times New Roman"/>
                <w:b w:val="false"/>
                <w:i w:val="false"/>
                <w:color w:val="000000"/>
                <w:sz w:val="20"/>
              </w:rPr>
              <w:t>
кент, ауыл (село), ауылдық</w:t>
            </w:r>
            <w:r>
              <w:br/>
            </w:r>
            <w:r>
              <w:rPr>
                <w:rFonts w:ascii="Times New Roman"/>
                <w:b w:val="false"/>
                <w:i w:val="false"/>
                <w:color w:val="000000"/>
                <w:sz w:val="20"/>
              </w:rPr>
              <w:t>
(селолық) округінің жұмыс істеуі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116322,0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 орындауға және</w:t>
            </w:r>
            <w:r>
              <w:br/>
            </w:r>
            <w:r>
              <w:rPr>
                <w:rFonts w:ascii="Times New Roman"/>
                <w:b w:val="false"/>
                <w:i w:val="false"/>
                <w:color w:val="000000"/>
                <w:sz w:val="20"/>
              </w:rPr>
              <w:t>
ауданның коммуналдық меншігін</w:t>
            </w:r>
            <w:r>
              <w:br/>
            </w:r>
            <w:r>
              <w:rPr>
                <w:rFonts w:ascii="Times New Roman"/>
                <w:b w:val="false"/>
                <w:i w:val="false"/>
                <w:color w:val="000000"/>
                <w:sz w:val="20"/>
              </w:rPr>
              <w:t>
басқаруға орындау және бақылау</w:t>
            </w:r>
            <w:r>
              <w:br/>
            </w:r>
            <w:r>
              <w:rPr>
                <w:rFonts w:ascii="Times New Roman"/>
                <w:b w:val="false"/>
                <w:i w:val="false"/>
                <w:color w:val="000000"/>
                <w:sz w:val="20"/>
              </w:rPr>
              <w:t>
саласында мемлекеттік саясатын</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(облыстық маңызы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w:t>
            </w:r>
            <w:r>
              <w:br/>
            </w:r>
            <w:r>
              <w:rPr>
                <w:rFonts w:ascii="Times New Roman"/>
                <w:b w:val="false"/>
                <w:i w:val="false"/>
                <w:color w:val="000000"/>
                <w:sz w:val="20"/>
              </w:rPr>
              <w:t>
жұмыстарды ұйымдастыру және</w:t>
            </w:r>
            <w:r>
              <w:br/>
            </w:r>
            <w:r>
              <w:rPr>
                <w:rFonts w:ascii="Times New Roman"/>
                <w:b w:val="false"/>
                <w:i w:val="false"/>
                <w:color w:val="000000"/>
                <w:sz w:val="20"/>
              </w:rPr>
              <w:t>
біржолғы талондарды асырудан</w:t>
            </w:r>
            <w:r>
              <w:br/>
            </w:r>
            <w:r>
              <w:rPr>
                <w:rFonts w:ascii="Times New Roman"/>
                <w:b w:val="false"/>
                <w:i w:val="false"/>
                <w:color w:val="000000"/>
                <w:sz w:val="20"/>
              </w:rPr>
              <w:t>
соманың толық жиынтығын</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есептеу, сақтау, бағалау</w:t>
            </w:r>
            <w:r>
              <w:br/>
            </w:r>
            <w:r>
              <w:rPr>
                <w:rFonts w:ascii="Times New Roman"/>
                <w:b w:val="false"/>
                <w:i w:val="false"/>
                <w:color w:val="000000"/>
                <w:sz w:val="20"/>
              </w:rPr>
              <w:t>
және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11015,0</w:t>
            </w: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экономика және</w:t>
            </w:r>
            <w:r>
              <w:br/>
            </w:r>
            <w:r>
              <w:rPr>
                <w:rFonts w:ascii="Times New Roman"/>
                <w:b w:val="false"/>
                <w:i w:val="false"/>
                <w:color w:val="000000"/>
                <w:sz w:val="20"/>
              </w:rPr>
              <w:t>
бюджеттік жоспарлау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11015,0</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 орындауға және</w:t>
            </w:r>
            <w:r>
              <w:br/>
            </w:r>
            <w:r>
              <w:rPr>
                <w:rFonts w:ascii="Times New Roman"/>
                <w:b w:val="false"/>
                <w:i w:val="false"/>
                <w:color w:val="000000"/>
                <w:sz w:val="20"/>
              </w:rPr>
              <w:t>
ауданның коммуналдық меншігін</w:t>
            </w:r>
            <w:r>
              <w:br/>
            </w:r>
            <w:r>
              <w:rPr>
                <w:rFonts w:ascii="Times New Roman"/>
                <w:b w:val="false"/>
                <w:i w:val="false"/>
                <w:color w:val="000000"/>
                <w:sz w:val="20"/>
              </w:rPr>
              <w:t>
басқаруға орындау және бақылау</w:t>
            </w:r>
            <w:r>
              <w:br/>
            </w:r>
            <w:r>
              <w:rPr>
                <w:rFonts w:ascii="Times New Roman"/>
                <w:b w:val="false"/>
                <w:i w:val="false"/>
                <w:color w:val="000000"/>
                <w:sz w:val="20"/>
              </w:rPr>
              <w:t>
саласында мемлекеттік саясатын</w:t>
            </w:r>
            <w:r>
              <w:br/>
            </w:r>
            <w:r>
              <w:rPr>
                <w:rFonts w:ascii="Times New Roman"/>
                <w:b w:val="false"/>
                <w:i w:val="false"/>
                <w:color w:val="000000"/>
                <w:sz w:val="20"/>
              </w:rPr>
              <w:t>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2631,0</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(облыстық маңызы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бірегей әскери міндетін</w:t>
            </w:r>
            <w:r>
              <w:br/>
            </w:r>
            <w:r>
              <w:rPr>
                <w:rFonts w:ascii="Times New Roman"/>
                <w:b w:val="false"/>
                <w:i w:val="false"/>
                <w:color w:val="000000"/>
                <w:sz w:val="20"/>
              </w:rPr>
              <w:t>
атқару шегіндегі іс-шаралары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2631,0</w:t>
            </w:r>
          </w:p>
        </w:tc>
      </w:tr>
      <w:tr>
        <w:trPr>
          <w:trHeight w:val="2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жұмысын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2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(облыстық маңызы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2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масштабының төтенше</w:t>
            </w:r>
            <w:r>
              <w:br/>
            </w:r>
            <w:r>
              <w:rPr>
                <w:rFonts w:ascii="Times New Roman"/>
                <w:b w:val="false"/>
                <w:i w:val="false"/>
                <w:color w:val="000000"/>
                <w:sz w:val="20"/>
              </w:rPr>
              <w:t>
жағдайларын алдын алу және жою</w:t>
            </w:r>
            <w:r>
              <w:br/>
            </w:r>
            <w:r>
              <w:rPr>
                <w:rFonts w:ascii="Times New Roman"/>
                <w:b w:val="false"/>
                <w:i w:val="false"/>
                <w:color w:val="000000"/>
                <w:sz w:val="20"/>
              </w:rPr>
              <w:t>
(облыстық маңызы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2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1110328,0</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58041,0</w:t>
            </w:r>
          </w:p>
        </w:tc>
      </w:tr>
      <w:tr>
        <w:trPr>
          <w:trHeight w:val="5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аппараты,</w:t>
            </w:r>
            <w:r>
              <w:br/>
            </w:r>
            <w:r>
              <w:rPr>
                <w:rFonts w:ascii="Times New Roman"/>
                <w:b w:val="false"/>
                <w:i w:val="false"/>
                <w:color w:val="000000"/>
                <w:sz w:val="20"/>
              </w:rPr>
              <w:t>
аудандық маңызы бар қалалар,</w:t>
            </w:r>
            <w:r>
              <w:br/>
            </w:r>
            <w:r>
              <w:rPr>
                <w:rFonts w:ascii="Times New Roman"/>
                <w:b w:val="false"/>
                <w:i w:val="false"/>
                <w:color w:val="000000"/>
                <w:sz w:val="20"/>
              </w:rPr>
              <w:t>
кент,  ауыл (село), ауылдық</w:t>
            </w:r>
            <w:r>
              <w:br/>
            </w:r>
            <w:r>
              <w:rPr>
                <w:rFonts w:ascii="Times New Roman"/>
                <w:b w:val="false"/>
                <w:i w:val="false"/>
                <w:color w:val="000000"/>
                <w:sz w:val="20"/>
              </w:rPr>
              <w:t>
(селолық) округтері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ұйымдарының қызметін</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 (облыстық</w:t>
            </w:r>
            <w:r>
              <w:br/>
            </w:r>
            <w:r>
              <w:rPr>
                <w:rFonts w:ascii="Times New Roman"/>
                <w:b w:val="false"/>
                <w:i w:val="false"/>
                <w:color w:val="000000"/>
                <w:sz w:val="20"/>
              </w:rPr>
              <w:t>
маңызы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ұйымдарының қызметін</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1031880,0</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аппараты,</w:t>
            </w:r>
            <w:r>
              <w:br/>
            </w:r>
            <w:r>
              <w:rPr>
                <w:rFonts w:ascii="Times New Roman"/>
                <w:b w:val="false"/>
                <w:i w:val="false"/>
                <w:color w:val="000000"/>
                <w:sz w:val="20"/>
              </w:rPr>
              <w:t>
аудандық маңызы бар қалалар,</w:t>
            </w:r>
            <w:r>
              <w:br/>
            </w:r>
            <w:r>
              <w:rPr>
                <w:rFonts w:ascii="Times New Roman"/>
                <w:b w:val="false"/>
                <w:i w:val="false"/>
                <w:color w:val="000000"/>
                <w:sz w:val="20"/>
              </w:rPr>
              <w:t>
кент,  ауыл (село), ауылдық</w:t>
            </w:r>
            <w:r>
              <w:br/>
            </w:r>
            <w:r>
              <w:rPr>
                <w:rFonts w:ascii="Times New Roman"/>
                <w:b w:val="false"/>
                <w:i w:val="false"/>
                <w:color w:val="000000"/>
                <w:sz w:val="20"/>
              </w:rPr>
              <w:t>
(селолық) округтері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оқушыларды ақысыз мектепке дейін</w:t>
            </w:r>
            <w:r>
              <w:br/>
            </w:r>
            <w:r>
              <w:rPr>
                <w:rFonts w:ascii="Times New Roman"/>
                <w:b w:val="false"/>
                <w:i w:val="false"/>
                <w:color w:val="000000"/>
                <w:sz w:val="20"/>
              </w:rPr>
              <w:t>
және кері қарай жеткізуін</w:t>
            </w:r>
            <w:r>
              <w:br/>
            </w:r>
            <w:r>
              <w:rPr>
                <w:rFonts w:ascii="Times New Roman"/>
                <w:b w:val="false"/>
                <w:i w:val="false"/>
                <w:color w:val="000000"/>
                <w:sz w:val="20"/>
              </w:rPr>
              <w:t>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 (облыстық</w:t>
            </w:r>
            <w:r>
              <w:br/>
            </w:r>
            <w:r>
              <w:rPr>
                <w:rFonts w:ascii="Times New Roman"/>
                <w:b w:val="false"/>
                <w:i w:val="false"/>
                <w:color w:val="000000"/>
                <w:sz w:val="20"/>
              </w:rPr>
              <w:t>
маңызы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1028050,0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982853,0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бойынша балалар және</w:t>
            </w:r>
            <w:r>
              <w:br/>
            </w:r>
            <w:r>
              <w:rPr>
                <w:rFonts w:ascii="Times New Roman"/>
                <w:b w:val="false"/>
                <w:i w:val="false"/>
                <w:color w:val="000000"/>
                <w:sz w:val="20"/>
              </w:rPr>
              <w:t>
жасөспірімдер үшін қосымша білім</w:t>
            </w:r>
            <w:r>
              <w:br/>
            </w:r>
            <w:r>
              <w:rPr>
                <w:rFonts w:ascii="Times New Roman"/>
                <w:b w:val="false"/>
                <w:i w:val="false"/>
                <w:color w:val="000000"/>
                <w:sz w:val="20"/>
              </w:rPr>
              <w:t>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басқа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 (облыстық</w:t>
            </w:r>
            <w:r>
              <w:br/>
            </w:r>
            <w:r>
              <w:rPr>
                <w:rFonts w:ascii="Times New Roman"/>
                <w:b w:val="false"/>
                <w:i w:val="false"/>
                <w:color w:val="000000"/>
                <w:sz w:val="20"/>
              </w:rPr>
              <w:t>
маңызы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қызметін</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мемлекеттік білім</w:t>
            </w:r>
            <w:r>
              <w:br/>
            </w:r>
            <w:r>
              <w:rPr>
                <w:rFonts w:ascii="Times New Roman"/>
                <w:b w:val="false"/>
                <w:i w:val="false"/>
                <w:color w:val="000000"/>
                <w:sz w:val="20"/>
              </w:rPr>
              <w:t>
ұйымдары үшін оқулықтарды және</w:t>
            </w:r>
            <w:r>
              <w:br/>
            </w:r>
            <w:r>
              <w:rPr>
                <w:rFonts w:ascii="Times New Roman"/>
                <w:b w:val="false"/>
                <w:i w:val="false"/>
                <w:color w:val="000000"/>
                <w:sz w:val="20"/>
              </w:rPr>
              <w:t>
оқулық-әдістемелік кешендерін</w:t>
            </w:r>
            <w:r>
              <w:br/>
            </w:r>
            <w:r>
              <w:rPr>
                <w:rFonts w:ascii="Times New Roman"/>
                <w:b w:val="false"/>
                <w:i w:val="false"/>
                <w:color w:val="000000"/>
                <w:sz w:val="20"/>
              </w:rPr>
              <w:t>
сатып алу және жеткізу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жұмыспен қамту және</w:t>
            </w:r>
            <w:r>
              <w:br/>
            </w:r>
            <w:r>
              <w:rPr>
                <w:rFonts w:ascii="Times New Roman"/>
                <w:b w:val="false"/>
                <w:i w:val="false"/>
                <w:color w:val="000000"/>
                <w:sz w:val="20"/>
              </w:rPr>
              <w:t>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шешімдері бойынша жеке санаттағы</w:t>
            </w:r>
            <w:r>
              <w:br/>
            </w:r>
            <w:r>
              <w:rPr>
                <w:rFonts w:ascii="Times New Roman"/>
                <w:b w:val="false"/>
                <w:i w:val="false"/>
                <w:color w:val="000000"/>
                <w:sz w:val="20"/>
              </w:rPr>
              <w:t>
азаматтарға қажет ететін</w:t>
            </w:r>
            <w:r>
              <w:br/>
            </w:r>
            <w:r>
              <w:rPr>
                <w:rFonts w:ascii="Times New Roman"/>
                <w:b w:val="false"/>
                <w:i w:val="false"/>
                <w:color w:val="000000"/>
                <w:sz w:val="20"/>
              </w:rPr>
              <w:t>
әлеуметтік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1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азаматтар қажет ететін</w:t>
            </w:r>
            <w:r>
              <w:br/>
            </w:r>
            <w:r>
              <w:rPr>
                <w:rFonts w:ascii="Times New Roman"/>
                <w:b w:val="false"/>
                <w:i w:val="false"/>
                <w:color w:val="000000"/>
                <w:sz w:val="20"/>
              </w:rPr>
              <w:t>
әлеуметтік көмек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25405,0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w:t>
            </w:r>
            <w:r>
              <w:br/>
            </w:r>
            <w:r>
              <w:rPr>
                <w:rFonts w:ascii="Times New Roman"/>
                <w:b w:val="false"/>
                <w:i w:val="false"/>
                <w:color w:val="000000"/>
                <w:sz w:val="20"/>
              </w:rPr>
              <w:t>
бағдарламасына сәйкес арнайы</w:t>
            </w:r>
            <w:r>
              <w:br/>
            </w:r>
            <w:r>
              <w:rPr>
                <w:rFonts w:ascii="Times New Roman"/>
                <w:b w:val="false"/>
                <w:i w:val="false"/>
                <w:color w:val="000000"/>
                <w:sz w:val="20"/>
              </w:rPr>
              <w:t>
гигиеналық құралдармен және</w:t>
            </w:r>
            <w:r>
              <w:br/>
            </w:r>
            <w:r>
              <w:rPr>
                <w:rFonts w:ascii="Times New Roman"/>
                <w:b w:val="false"/>
                <w:i w:val="false"/>
                <w:color w:val="000000"/>
                <w:sz w:val="20"/>
              </w:rPr>
              <w:t>
ымдау тілі мамандарының қызметін</w:t>
            </w:r>
            <w:r>
              <w:br/>
            </w:r>
            <w:r>
              <w:rPr>
                <w:rFonts w:ascii="Times New Roman"/>
                <w:b w:val="false"/>
                <w:i w:val="false"/>
                <w:color w:val="000000"/>
                <w:sz w:val="20"/>
              </w:rPr>
              <w:t>
ұсыну, жеке көмекші қажет ететін</w:t>
            </w:r>
            <w:r>
              <w:br/>
            </w:r>
            <w:r>
              <w:rPr>
                <w:rFonts w:ascii="Times New Roman"/>
                <w:b w:val="false"/>
                <w:i w:val="false"/>
                <w:color w:val="000000"/>
                <w:sz w:val="20"/>
              </w:rPr>
              <w:t>
мүгедектерді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көрсету және</w:t>
            </w:r>
            <w:r>
              <w:br/>
            </w:r>
            <w:r>
              <w:rPr>
                <w:rFonts w:ascii="Times New Roman"/>
                <w:b w:val="false"/>
                <w:i w:val="false"/>
                <w:color w:val="000000"/>
                <w:sz w:val="20"/>
              </w:rPr>
              <w:t>
қамтамасыз ету саласында басқа</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жұмыспен қамту және</w:t>
            </w:r>
            <w:r>
              <w:br/>
            </w:r>
            <w:r>
              <w:rPr>
                <w:rFonts w:ascii="Times New Roman"/>
                <w:b w:val="false"/>
                <w:i w:val="false"/>
                <w:color w:val="000000"/>
                <w:sz w:val="20"/>
              </w:rPr>
              <w:t>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және басқа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және жеткізу жөнінде</w:t>
            </w:r>
            <w:r>
              <w:br/>
            </w:r>
            <w:r>
              <w:rPr>
                <w:rFonts w:ascii="Times New Roman"/>
                <w:b w:val="false"/>
                <w:i w:val="false"/>
                <w:color w:val="000000"/>
                <w:sz w:val="20"/>
              </w:rPr>
              <w:t>
қызметін төлеу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w:t>
            </w:r>
          </w:p>
        </w:tc>
      </w:tr>
      <w:tr>
        <w:trPr>
          <w:trHeight w:val="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283611,0</w:t>
            </w:r>
          </w:p>
        </w:tc>
      </w:tr>
      <w:tr>
        <w:trPr>
          <w:trHeight w:val="1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68765,0</w:t>
            </w:r>
          </w:p>
        </w:tc>
      </w:tr>
      <w:tr>
        <w:trPr>
          <w:trHeight w:val="1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(облыстық маңызы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68765,0</w:t>
            </w:r>
          </w:p>
        </w:tc>
      </w:tr>
      <w:tr>
        <w:trPr>
          <w:trHeight w:val="1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 салу және (немесе)</w:t>
            </w:r>
            <w:r>
              <w:br/>
            </w:r>
            <w:r>
              <w:rPr>
                <w:rFonts w:ascii="Times New Roman"/>
                <w:b w:val="false"/>
                <w:i w:val="false"/>
                <w:color w:val="000000"/>
                <w:sz w:val="20"/>
              </w:rPr>
              <w:t>
сатып алу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68765,0</w:t>
            </w:r>
          </w:p>
        </w:tc>
      </w:tr>
      <w:tr>
        <w:trPr>
          <w:trHeight w:val="1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188948,0</w:t>
            </w:r>
          </w:p>
        </w:tc>
      </w:tr>
      <w:tr>
        <w:trPr>
          <w:trHeight w:val="1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(облыстық маңызы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188948,0</w:t>
            </w:r>
          </w:p>
        </w:tc>
      </w:tr>
      <w:tr>
        <w:trPr>
          <w:trHeight w:val="1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жүйесін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188948,0</w:t>
            </w:r>
          </w:p>
        </w:tc>
      </w:tr>
      <w:tr>
        <w:trPr>
          <w:trHeight w:val="1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аппараты,</w:t>
            </w:r>
            <w:r>
              <w:br/>
            </w:r>
            <w:r>
              <w:rPr>
                <w:rFonts w:ascii="Times New Roman"/>
                <w:b w:val="false"/>
                <w:i w:val="false"/>
                <w:color w:val="000000"/>
                <w:sz w:val="20"/>
              </w:rPr>
              <w:t>
аудандық маңызы бар қалалар,</w:t>
            </w:r>
            <w:r>
              <w:br/>
            </w:r>
            <w:r>
              <w:rPr>
                <w:rFonts w:ascii="Times New Roman"/>
                <w:b w:val="false"/>
                <w:i w:val="false"/>
                <w:color w:val="000000"/>
                <w:sz w:val="20"/>
              </w:rPr>
              <w:t>
кент,  ауыл (село), ауылдық</w:t>
            </w:r>
            <w:r>
              <w:br/>
            </w:r>
            <w:r>
              <w:rPr>
                <w:rFonts w:ascii="Times New Roman"/>
                <w:b w:val="false"/>
                <w:i w:val="false"/>
                <w:color w:val="000000"/>
                <w:sz w:val="20"/>
              </w:rPr>
              <w:t>
(селолық) округтері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санитарияларын</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орындарын</w:t>
            </w:r>
            <w:r>
              <w:br/>
            </w:r>
            <w:r>
              <w:rPr>
                <w:rFonts w:ascii="Times New Roman"/>
                <w:b w:val="false"/>
                <w:i w:val="false"/>
                <w:color w:val="000000"/>
                <w:sz w:val="20"/>
              </w:rPr>
              <w:t>
күтіп ұстау және жерлеу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w:t>
            </w:r>
            <w:r>
              <w:br/>
            </w:r>
            <w:r>
              <w:rPr>
                <w:rFonts w:ascii="Times New Roman"/>
                <w:b w:val="false"/>
                <w:i w:val="false"/>
                <w:color w:val="000000"/>
                <w:sz w:val="20"/>
              </w:rPr>
              <w:t>
көріктендіру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102784,0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 (облыстық маңызы</w:t>
            </w:r>
            <w:r>
              <w:br/>
            </w:r>
            <w:r>
              <w:rPr>
                <w:rFonts w:ascii="Times New Roman"/>
                <w:b w:val="false"/>
                <w:i w:val="false"/>
                <w:color w:val="000000"/>
                <w:sz w:val="20"/>
              </w:rPr>
              <w:t>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бос уақыты жұмысын қолдау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w:t>
            </w:r>
            <w:r>
              <w:br/>
            </w:r>
            <w:r>
              <w:rPr>
                <w:rFonts w:ascii="Times New Roman"/>
                <w:b w:val="false"/>
                <w:i w:val="false"/>
                <w:color w:val="000000"/>
                <w:sz w:val="20"/>
              </w:rPr>
              <w:t>
спорт бөлімі  (облыстық маңызы</w:t>
            </w:r>
            <w:r>
              <w:br/>
            </w:r>
            <w:r>
              <w:rPr>
                <w:rFonts w:ascii="Times New Roman"/>
                <w:b w:val="false"/>
                <w:i w:val="false"/>
                <w:color w:val="000000"/>
                <w:sz w:val="20"/>
              </w:rPr>
              <w:t>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5493,0</w:t>
            </w:r>
          </w:p>
        </w:tc>
      </w:tr>
      <w:tr>
        <w:trPr>
          <w:trHeight w:val="1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спортты және ұлттық спорт</w:t>
            </w:r>
            <w:r>
              <w:br/>
            </w:r>
            <w:r>
              <w:rPr>
                <w:rFonts w:ascii="Times New Roman"/>
                <w:b w:val="false"/>
                <w:i w:val="false"/>
                <w:color w:val="000000"/>
                <w:sz w:val="20"/>
              </w:rPr>
              <w:t>
түрін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w:t>
            </w:r>
          </w:p>
        </w:tc>
      </w:tr>
      <w:tr>
        <w:trPr>
          <w:trHeight w:val="5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деңгейінде (облыстық</w:t>
            </w:r>
            <w:r>
              <w:br/>
            </w:r>
            <w:r>
              <w:rPr>
                <w:rFonts w:ascii="Times New Roman"/>
                <w:b w:val="false"/>
                <w:i w:val="false"/>
                <w:color w:val="000000"/>
                <w:sz w:val="20"/>
              </w:rPr>
              <w:t>
маңызы бар қалалар) спорттық</w:t>
            </w:r>
            <w:r>
              <w:br/>
            </w:r>
            <w:r>
              <w:rPr>
                <w:rFonts w:ascii="Times New Roman"/>
                <w:b w:val="false"/>
                <w:i w:val="false"/>
                <w:color w:val="000000"/>
                <w:sz w:val="20"/>
              </w:rPr>
              <w:t>
жарыстарды өткізу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жарыстарында</w:t>
            </w:r>
            <w:r>
              <w:br/>
            </w:r>
            <w:r>
              <w:rPr>
                <w:rFonts w:ascii="Times New Roman"/>
                <w:b w:val="false"/>
                <w:i w:val="false"/>
                <w:color w:val="000000"/>
                <w:sz w:val="20"/>
              </w:rPr>
              <w:t>
спорттың әр түрі жөнінде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қалалар) құрама командаларының</w:t>
            </w:r>
            <w:r>
              <w:br/>
            </w:r>
            <w:r>
              <w:rPr>
                <w:rFonts w:ascii="Times New Roman"/>
                <w:b w:val="false"/>
                <w:i w:val="false"/>
                <w:color w:val="000000"/>
                <w:sz w:val="20"/>
              </w:rPr>
              <w:t>
мүшелерін дайындау және қатысу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2153,0</w:t>
            </w:r>
          </w:p>
        </w:tc>
      </w:tr>
      <w:tr>
        <w:trPr>
          <w:trHeight w:val="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 (облыстық маңызы</w:t>
            </w:r>
            <w:r>
              <w:br/>
            </w:r>
            <w:r>
              <w:rPr>
                <w:rFonts w:ascii="Times New Roman"/>
                <w:b w:val="false"/>
                <w:i w:val="false"/>
                <w:color w:val="000000"/>
                <w:sz w:val="20"/>
              </w:rPr>
              <w:t>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кітапханалардың қызмет етуі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мемлекеттік</w:t>
            </w:r>
            <w:r>
              <w:br/>
            </w:r>
            <w:r>
              <w:rPr>
                <w:rFonts w:ascii="Times New Roman"/>
                <w:b w:val="false"/>
                <w:i w:val="false"/>
                <w:color w:val="000000"/>
                <w:sz w:val="20"/>
              </w:rPr>
              <w:t>
тілін  және басқа тілдерді</w:t>
            </w:r>
            <w:r>
              <w:br/>
            </w:r>
            <w:r>
              <w:rPr>
                <w:rFonts w:ascii="Times New Roman"/>
                <w:b w:val="false"/>
                <w:i w:val="false"/>
                <w:color w:val="000000"/>
                <w:sz w:val="20"/>
              </w:rPr>
              <w:t>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ішкі саясат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1833,0</w:t>
            </w: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саясатын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 радиохабарлау арқылы</w:t>
            </w:r>
            <w:r>
              <w:br/>
            </w:r>
            <w:r>
              <w:rPr>
                <w:rFonts w:ascii="Times New Roman"/>
                <w:b w:val="false"/>
                <w:i w:val="false"/>
                <w:color w:val="000000"/>
                <w:sz w:val="20"/>
              </w:rPr>
              <w:t>
мемлекеттік ақпарат саясатын</w:t>
            </w:r>
            <w:r>
              <w:br/>
            </w:r>
            <w:r>
              <w:rPr>
                <w:rFonts w:ascii="Times New Roman"/>
                <w:b w:val="false"/>
                <w:i w:val="false"/>
                <w:color w:val="000000"/>
                <w:sz w:val="20"/>
              </w:rPr>
              <w:t>
өткізу жөнінде қызметтері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 ұйымдары</w:t>
            </w:r>
            <w:r>
              <w:br/>
            </w:r>
            <w:r>
              <w:rPr>
                <w:rFonts w:ascii="Times New Roman"/>
                <w:b w:val="false"/>
                <w:i w:val="false"/>
                <w:color w:val="000000"/>
                <w:sz w:val="20"/>
              </w:rPr>
              <w:t>
бойынша басқа да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мәдениет және тілдерді</w:t>
            </w:r>
            <w:r>
              <w:br/>
            </w:r>
            <w:r>
              <w:rPr>
                <w:rFonts w:ascii="Times New Roman"/>
                <w:b w:val="false"/>
                <w:i w:val="false"/>
                <w:color w:val="000000"/>
                <w:sz w:val="20"/>
              </w:rPr>
              <w:t>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6627,0</w:t>
            </w:r>
          </w:p>
        </w:tc>
      </w:tr>
      <w:tr>
        <w:trPr>
          <w:trHeight w:val="4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w:t>
            </w:r>
            <w:r>
              <w:br/>
            </w:r>
            <w:r>
              <w:rPr>
                <w:rFonts w:ascii="Times New Roman"/>
                <w:b w:val="false"/>
                <w:i w:val="false"/>
                <w:color w:val="000000"/>
                <w:sz w:val="20"/>
              </w:rPr>
              <w:t>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r>
              <w:br/>
            </w:r>
            <w:r>
              <w:rPr>
                <w:rFonts w:ascii="Times New Roman"/>
                <w:b w:val="false"/>
                <w:i w:val="false"/>
                <w:color w:val="000000"/>
                <w:sz w:val="20"/>
              </w:rPr>
              <w:t>
(облыстық маңызы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w:t>
            </w:r>
            <w:r>
              <w:br/>
            </w:r>
            <w:r>
              <w:rPr>
                <w:rFonts w:ascii="Times New Roman"/>
                <w:b w:val="false"/>
                <w:i w:val="false"/>
                <w:color w:val="000000"/>
                <w:sz w:val="20"/>
              </w:rPr>
              <w:t>
оптимизмін қалыптастыру және</w:t>
            </w:r>
            <w:r>
              <w:br/>
            </w:r>
            <w:r>
              <w:rPr>
                <w:rFonts w:ascii="Times New Roman"/>
                <w:b w:val="false"/>
                <w:i w:val="false"/>
                <w:color w:val="000000"/>
                <w:sz w:val="20"/>
              </w:rPr>
              <w:t>
мемлекеттілікті нығайту, ақпарат</w:t>
            </w:r>
            <w:r>
              <w:br/>
            </w:r>
            <w:r>
              <w:rPr>
                <w:rFonts w:ascii="Times New Roman"/>
                <w:b w:val="false"/>
                <w:i w:val="false"/>
                <w:color w:val="000000"/>
                <w:sz w:val="20"/>
              </w:rPr>
              <w:t>
саласында жергілікті деңгейде</w:t>
            </w:r>
            <w:r>
              <w:br/>
            </w:r>
            <w:r>
              <w:rPr>
                <w:rFonts w:ascii="Times New Roman"/>
                <w:b w:val="false"/>
                <w:i w:val="false"/>
                <w:color w:val="000000"/>
                <w:sz w:val="20"/>
              </w:rPr>
              <w:t>
мемлекеттік саясатын іске асыру</w:t>
            </w:r>
            <w:r>
              <w:br/>
            </w:r>
            <w:r>
              <w:rPr>
                <w:rFonts w:ascii="Times New Roman"/>
                <w:b w:val="false"/>
                <w:i w:val="false"/>
                <w:color w:val="000000"/>
                <w:sz w:val="20"/>
              </w:rPr>
              <w:t>
жөнінде қызметтері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саяси саласында аймақтық</w:t>
            </w:r>
            <w:r>
              <w:br/>
            </w:r>
            <w:r>
              <w:rPr>
                <w:rFonts w:ascii="Times New Roman"/>
                <w:b w:val="false"/>
                <w:i w:val="false"/>
                <w:color w:val="000000"/>
                <w:sz w:val="20"/>
              </w:rPr>
              <w:t>
бағдарламасын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w:t>
            </w:r>
            <w:r>
              <w:br/>
            </w:r>
            <w:r>
              <w:rPr>
                <w:rFonts w:ascii="Times New Roman"/>
                <w:b w:val="false"/>
                <w:i w:val="false"/>
                <w:color w:val="000000"/>
                <w:sz w:val="20"/>
              </w:rPr>
              <w:t>
спорт бөлімі  (облыстық маңызы</w:t>
            </w:r>
            <w:r>
              <w:br/>
            </w:r>
            <w:r>
              <w:rPr>
                <w:rFonts w:ascii="Times New Roman"/>
                <w:b w:val="false"/>
                <w:i w:val="false"/>
                <w:color w:val="000000"/>
                <w:sz w:val="20"/>
              </w:rPr>
              <w:t>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8135,0</w:t>
            </w:r>
          </w:p>
        </w:tc>
      </w:tr>
      <w:tr>
        <w:trPr>
          <w:trHeight w:val="4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w:t>
            </w:r>
            <w:r>
              <w:br/>
            </w:r>
            <w:r>
              <w:rPr>
                <w:rFonts w:ascii="Times New Roman"/>
                <w:b w:val="false"/>
                <w:i w:val="false"/>
                <w:color w:val="000000"/>
                <w:sz w:val="20"/>
              </w:rPr>
              <w:t>
бөлімінің қызметін қамтамасыз</w:t>
            </w:r>
            <w:r>
              <w:br/>
            </w:r>
            <w:r>
              <w:rPr>
                <w:rFonts w:ascii="Times New Roman"/>
                <w:b w:val="false"/>
                <w:i w:val="false"/>
                <w:color w:val="000000"/>
                <w:sz w:val="20"/>
              </w:rPr>
              <w:t>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әлемін</w:t>
            </w:r>
            <w:r>
              <w:br/>
            </w:r>
            <w:r>
              <w:rPr>
                <w:rFonts w:ascii="Times New Roman"/>
                <w:b w:val="false"/>
                <w:i w:val="false"/>
                <w:color w:val="000000"/>
                <w:sz w:val="20"/>
              </w:rPr>
              <w:t>
қорғау, жер қатынасы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r>
              <w:br/>
            </w:r>
            <w:r>
              <w:rPr>
                <w:rFonts w:ascii="Times New Roman"/>
                <w:b w:val="false"/>
                <w:i w:val="false"/>
                <w:color w:val="000000"/>
                <w:sz w:val="20"/>
              </w:rPr>
              <w:t>
(облыстық маңызы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саясатын іске асыру жөніндегі</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ұстау және жою</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6829,0</w:t>
            </w:r>
          </w:p>
        </w:tc>
      </w:tr>
      <w:tr>
        <w:trPr>
          <w:trHeight w:val="3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 бөлімі</w:t>
            </w:r>
            <w:r>
              <w:br/>
            </w:r>
            <w:r>
              <w:rPr>
                <w:rFonts w:ascii="Times New Roman"/>
                <w:b w:val="false"/>
                <w:i w:val="false"/>
                <w:color w:val="000000"/>
                <w:sz w:val="20"/>
              </w:rPr>
              <w:t>
(облыстық маңызы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w:t>
            </w:r>
            <w:r>
              <w:br/>
            </w:r>
            <w:r>
              <w:rPr>
                <w:rFonts w:ascii="Times New Roman"/>
                <w:b w:val="false"/>
                <w:i w:val="false"/>
                <w:color w:val="000000"/>
                <w:sz w:val="20"/>
              </w:rPr>
              <w:t>
қатынастарын реттік саласында</w:t>
            </w:r>
            <w:r>
              <w:br/>
            </w:r>
            <w:r>
              <w:rPr>
                <w:rFonts w:ascii="Times New Roman"/>
                <w:b w:val="false"/>
                <w:i w:val="false"/>
                <w:color w:val="000000"/>
                <w:sz w:val="20"/>
              </w:rPr>
              <w:t>
мемлекеттік саясатын іске асыру</w:t>
            </w:r>
            <w:r>
              <w:br/>
            </w:r>
            <w:r>
              <w:rPr>
                <w:rFonts w:ascii="Times New Roman"/>
                <w:b w:val="false"/>
                <w:i w:val="false"/>
                <w:color w:val="000000"/>
                <w:sz w:val="20"/>
              </w:rPr>
              <w:t>
жөніндегі қызметтері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сәулеттік, қала</w:t>
            </w:r>
            <w:r>
              <w:br/>
            </w:r>
            <w:r>
              <w:rPr>
                <w:rFonts w:ascii="Times New Roman"/>
                <w:b w:val="false"/>
                <w:i w:val="false"/>
                <w:color w:val="000000"/>
                <w:sz w:val="20"/>
              </w:rPr>
              <w:t>
құрылысы және құрылыс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13160,0</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Сәулеттік, қала құрылысы және</w:t>
            </w:r>
            <w:r>
              <w:br/>
            </w:r>
            <w:r>
              <w:rPr>
                <w:rFonts w:ascii="Times New Roman"/>
                <w:b w:val="false"/>
                <w:i w:val="false"/>
                <w:color w:val="000000"/>
                <w:sz w:val="20"/>
              </w:rPr>
              <w:t>
құрылыс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(облыстық маңызы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5859,0</w:t>
            </w:r>
          </w:p>
        </w:tc>
      </w:tr>
      <w:tr>
        <w:trPr>
          <w:trHeight w:val="1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w:t>
            </w:r>
            <w:r>
              <w:br/>
            </w:r>
            <w:r>
              <w:rPr>
                <w:rFonts w:ascii="Times New Roman"/>
                <w:b w:val="false"/>
                <w:i w:val="false"/>
                <w:color w:val="000000"/>
                <w:sz w:val="20"/>
              </w:rPr>
              <w:t>
құрылыс бөлімі (облыстық маңызы</w:t>
            </w:r>
            <w:r>
              <w:br/>
            </w:r>
            <w:r>
              <w:rPr>
                <w:rFonts w:ascii="Times New Roman"/>
                <w:b w:val="false"/>
                <w:i w:val="false"/>
                <w:color w:val="000000"/>
                <w:sz w:val="20"/>
              </w:rPr>
              <w:t>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w:t>
            </w:r>
            <w:r>
              <w:br/>
            </w:r>
            <w:r>
              <w:rPr>
                <w:rFonts w:ascii="Times New Roman"/>
                <w:b w:val="false"/>
                <w:i w:val="false"/>
                <w:color w:val="000000"/>
                <w:sz w:val="20"/>
              </w:rPr>
              <w:t>
мемлекеттік саясатын іске асыру</w:t>
            </w:r>
            <w:r>
              <w:br/>
            </w:r>
            <w:r>
              <w:rPr>
                <w:rFonts w:ascii="Times New Roman"/>
                <w:b w:val="false"/>
                <w:i w:val="false"/>
                <w:color w:val="000000"/>
                <w:sz w:val="20"/>
              </w:rPr>
              <w:t>
жөніндегі қызметтері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100629,0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Автомобильдік көлік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100629,0</w:t>
            </w:r>
          </w:p>
        </w:tc>
      </w:tr>
      <w:tr>
        <w:trPr>
          <w:trHeight w:val="1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көлік</w:t>
            </w:r>
            <w:r>
              <w:br/>
            </w:r>
            <w:r>
              <w:rPr>
                <w:rFonts w:ascii="Times New Roman"/>
                <w:b w:val="false"/>
                <w:i w:val="false"/>
                <w:color w:val="000000"/>
                <w:sz w:val="20"/>
              </w:rPr>
              <w:t>
және автомобильдік жолдар бөлімі</w:t>
            </w:r>
            <w:r>
              <w:br/>
            </w:r>
            <w:r>
              <w:rPr>
                <w:rFonts w:ascii="Times New Roman"/>
                <w:b w:val="false"/>
                <w:i w:val="false"/>
                <w:color w:val="000000"/>
                <w:sz w:val="20"/>
              </w:rPr>
              <w:t>
(облыстық маңызы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100629,0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Автомобильдік жолдар қызмет</w:t>
            </w:r>
            <w:r>
              <w:br/>
            </w:r>
            <w:r>
              <w:rPr>
                <w:rFonts w:ascii="Times New Roman"/>
                <w:b w:val="false"/>
                <w:i w:val="false"/>
                <w:color w:val="000000"/>
                <w:sz w:val="20"/>
              </w:rPr>
              <w:t>
етуін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100629,0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26838,0</w:t>
            </w:r>
          </w:p>
        </w:tc>
      </w:tr>
      <w:tr>
        <w:trPr>
          <w:trHeight w:val="1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 (облыстық</w:t>
            </w:r>
            <w:r>
              <w:br/>
            </w:r>
            <w:r>
              <w:rPr>
                <w:rFonts w:ascii="Times New Roman"/>
                <w:b w:val="false"/>
                <w:i w:val="false"/>
                <w:color w:val="000000"/>
                <w:sz w:val="20"/>
              </w:rPr>
              <w:t>
маңызы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w:t>
            </w:r>
            <w:r>
              <w:br/>
            </w:r>
            <w:r>
              <w:rPr>
                <w:rFonts w:ascii="Times New Roman"/>
                <w:b w:val="false"/>
                <w:i w:val="false"/>
                <w:color w:val="000000"/>
                <w:sz w:val="20"/>
              </w:rPr>
              <w:t>
органының резерві (облыстық</w:t>
            </w:r>
            <w:r>
              <w:br/>
            </w:r>
            <w:r>
              <w:rPr>
                <w:rFonts w:ascii="Times New Roman"/>
                <w:b w:val="false"/>
                <w:i w:val="false"/>
                <w:color w:val="000000"/>
                <w:sz w:val="20"/>
              </w:rPr>
              <w:t>
маңызы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және</w:t>
            </w:r>
            <w:r>
              <w:br/>
            </w:r>
            <w:r>
              <w:rPr>
                <w:rFonts w:ascii="Times New Roman"/>
                <w:b w:val="false"/>
                <w:i w:val="false"/>
                <w:color w:val="000000"/>
                <w:sz w:val="20"/>
              </w:rPr>
              <w:t>
ауылшаруашылық бөлімі (облыстық</w:t>
            </w:r>
            <w:r>
              <w:br/>
            </w:r>
            <w:r>
              <w:rPr>
                <w:rFonts w:ascii="Times New Roman"/>
                <w:b w:val="false"/>
                <w:i w:val="false"/>
                <w:color w:val="000000"/>
                <w:sz w:val="20"/>
              </w:rPr>
              <w:t>
маңызы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өнеркәсіп және</w:t>
            </w:r>
            <w:r>
              <w:br/>
            </w:r>
            <w:r>
              <w:rPr>
                <w:rFonts w:ascii="Times New Roman"/>
                <w:b w:val="false"/>
                <w:i w:val="false"/>
                <w:color w:val="000000"/>
                <w:sz w:val="20"/>
              </w:rPr>
              <w:t>
ауылшаруашылық дамыту саласында</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құрылыс,</w:t>
            </w:r>
            <w:r>
              <w:br/>
            </w:r>
            <w:r>
              <w:rPr>
                <w:rFonts w:ascii="Times New Roman"/>
                <w:b w:val="false"/>
                <w:i w:val="false"/>
                <w:color w:val="000000"/>
                <w:sz w:val="20"/>
              </w:rPr>
              <w:t>
тұрғын үй-коммуналдық</w:t>
            </w:r>
            <w:r>
              <w:br/>
            </w:r>
            <w:r>
              <w:rPr>
                <w:rFonts w:ascii="Times New Roman"/>
                <w:b w:val="false"/>
                <w:i w:val="false"/>
                <w:color w:val="000000"/>
                <w:sz w:val="20"/>
              </w:rPr>
              <w:t>
шаруашылығы, жолаушы көлігі және</w:t>
            </w:r>
            <w:r>
              <w:br/>
            </w:r>
            <w:r>
              <w:rPr>
                <w:rFonts w:ascii="Times New Roman"/>
                <w:b w:val="false"/>
                <w:i w:val="false"/>
                <w:color w:val="000000"/>
                <w:sz w:val="20"/>
              </w:rPr>
              <w:t>
автомобиль жолдар бөлімі</w:t>
            </w:r>
            <w:r>
              <w:br/>
            </w:r>
            <w:r>
              <w:rPr>
                <w:rFonts w:ascii="Times New Roman"/>
                <w:b w:val="false"/>
                <w:i w:val="false"/>
                <w:color w:val="000000"/>
                <w:sz w:val="20"/>
              </w:rPr>
              <w:t>
(облыстық маңызы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 жолаушы көлігі және</w:t>
            </w:r>
            <w:r>
              <w:br/>
            </w:r>
            <w:r>
              <w:rPr>
                <w:rFonts w:ascii="Times New Roman"/>
                <w:b w:val="false"/>
                <w:i w:val="false"/>
                <w:color w:val="000000"/>
                <w:sz w:val="20"/>
              </w:rPr>
              <w:t>
автомобиль жолдар  саласында</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саясатын іске асыру жөнінде</w:t>
            </w:r>
            <w:r>
              <w:br/>
            </w:r>
            <w:r>
              <w:rPr>
                <w:rFonts w:ascii="Times New Roman"/>
                <w:b w:val="false"/>
                <w:i w:val="false"/>
                <w:color w:val="000000"/>
                <w:sz w:val="20"/>
              </w:rPr>
              <w:t>
қызметтері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20556,4</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және ауыл</w:t>
            </w:r>
            <w:r>
              <w:br/>
            </w:r>
            <w:r>
              <w:rPr>
                <w:rFonts w:ascii="Times New Roman"/>
                <w:b w:val="false"/>
                <w:i w:val="false"/>
                <w:color w:val="000000"/>
                <w:sz w:val="20"/>
              </w:rPr>
              <w:t>
шаруашылық бөлімі (облыстық</w:t>
            </w:r>
            <w:r>
              <w:br/>
            </w:r>
            <w:r>
              <w:rPr>
                <w:rFonts w:ascii="Times New Roman"/>
                <w:b w:val="false"/>
                <w:i w:val="false"/>
                <w:color w:val="000000"/>
                <w:sz w:val="20"/>
              </w:rPr>
              <w:t>
маңызы бар қалалар)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іске</w:t>
            </w:r>
            <w:r>
              <w:br/>
            </w:r>
            <w:r>
              <w:rPr>
                <w:rFonts w:ascii="Times New Roman"/>
                <w:b w:val="false"/>
                <w:i w:val="false"/>
                <w:color w:val="000000"/>
                <w:sz w:val="20"/>
              </w:rPr>
              <w:t>
асыру үшін бюджеттік несиелер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53"/>
        <w:gridCol w:w="693"/>
        <w:gridCol w:w="813"/>
        <w:gridCol w:w="6833"/>
        <w:gridCol w:w="21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r>
              <w:br/>
            </w:r>
            <w:r>
              <w:rPr>
                <w:rFonts w:ascii="Times New Roman"/>
                <w:b w:val="false"/>
                <w:i w:val="false"/>
                <w:color w:val="000000"/>
                <w:sz w:val="20"/>
              </w:rPr>
              <w:t>
сомасы</w:t>
            </w:r>
          </w:p>
        </w:tc>
      </w:tr>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бөлінген,</w:t>
            </w:r>
            <w:r>
              <w:br/>
            </w:r>
            <w:r>
              <w:rPr>
                <w:rFonts w:ascii="Times New Roman"/>
                <w:b w:val="false"/>
                <w:i w:val="false"/>
                <w:color w:val="000000"/>
                <w:sz w:val="20"/>
              </w:rPr>
              <w:t>
бюджетті несиелерді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активтерімен</w:t>
            </w:r>
            <w:r>
              <w:br/>
            </w:r>
            <w:r>
              <w:rPr>
                <w:rFonts w:ascii="Times New Roman"/>
                <w:b w:val="false"/>
                <w:i w:val="false"/>
                <w:color w:val="000000"/>
                <w:sz w:val="20"/>
              </w:rPr>
              <w:t>
операциялар бойынша сальдо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және</w:t>
            </w:r>
            <w:r>
              <w:br/>
            </w:r>
            <w:r>
              <w:rPr>
                <w:rFonts w:ascii="Times New Roman"/>
                <w:b w:val="false"/>
                <w:i w:val="false"/>
                <w:color w:val="000000"/>
                <w:sz w:val="20"/>
              </w:rPr>
              <w:t>
арттыру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-20556,4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w:t>
            </w:r>
            <w:r>
              <w:br/>
            </w:r>
            <w:r>
              <w:rPr>
                <w:rFonts w:ascii="Times New Roman"/>
                <w:b w:val="false"/>
                <w:i w:val="false"/>
                <w:color w:val="000000"/>
                <w:sz w:val="20"/>
              </w:rPr>
              <w:t>
қаржыландыру (профицитті</w:t>
            </w:r>
            <w:r>
              <w:br/>
            </w:r>
            <w:r>
              <w:rPr>
                <w:rFonts w:ascii="Times New Roman"/>
                <w:b w:val="false"/>
                <w:i w:val="false"/>
                <w:color w:val="000000"/>
                <w:sz w:val="20"/>
              </w:rPr>
              <w:t>
пайдалану)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r>
              <w:br/>
            </w:r>
            <w:r>
              <w:rPr>
                <w:rFonts w:ascii="Times New Roman"/>
                <w:b w:val="false"/>
                <w:i w:val="false"/>
                <w:color w:val="000000"/>
                <w:sz w:val="20"/>
              </w:rPr>
              <w:t>
сомасы</w:t>
            </w:r>
          </w:p>
        </w:tc>
      </w:tr>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21506,0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21506,0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шарты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21506,0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тұрған бюджет алдында</w:t>
            </w:r>
            <w:r>
              <w:br/>
            </w:r>
            <w:r>
              <w:rPr>
                <w:rFonts w:ascii="Times New Roman"/>
                <w:b w:val="false"/>
                <w:i w:val="false"/>
                <w:color w:val="000000"/>
                <w:sz w:val="20"/>
              </w:rPr>
              <w:t>
жергілікті атқарушы органдардың</w:t>
            </w:r>
            <w:r>
              <w:br/>
            </w:r>
            <w:r>
              <w:rPr>
                <w:rFonts w:ascii="Times New Roman"/>
                <w:b w:val="false"/>
                <w:i w:val="false"/>
                <w:color w:val="000000"/>
                <w:sz w:val="20"/>
              </w:rPr>
              <w:t>
қарызын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bl>
    <w:bookmarkStart w:name="z18"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21 қаңтардағы  </w:t>
      </w:r>
      <w:r>
        <w:br/>
      </w:r>
      <w:r>
        <w:rPr>
          <w:rFonts w:ascii="Times New Roman"/>
          <w:b w:val="false"/>
          <w:i w:val="false"/>
          <w:color w:val="000000"/>
          <w:sz w:val="28"/>
        </w:rPr>
        <w:t xml:space="preserve">
№ 331 шешіміне 3-қосымша   </w:t>
      </w:r>
    </w:p>
    <w:bookmarkEnd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23 желтоқсандағы  </w:t>
      </w:r>
      <w:r>
        <w:br/>
      </w:r>
      <w:r>
        <w:rPr>
          <w:rFonts w:ascii="Times New Roman"/>
          <w:b w:val="false"/>
          <w:i w:val="false"/>
          <w:color w:val="000000"/>
          <w:sz w:val="28"/>
        </w:rPr>
        <w:t xml:space="preserve">
№ 313 шешіміне 3-қосымша   </w:t>
      </w:r>
    </w:p>
    <w:p>
      <w:pPr>
        <w:spacing w:after="0"/>
        <w:ind w:left="0"/>
        <w:jc w:val="left"/>
      </w:pPr>
      <w:r>
        <w:rPr>
          <w:rFonts w:ascii="Times New Roman"/>
          <w:b/>
          <w:i w:val="false"/>
          <w:color w:val="000000"/>
        </w:rPr>
        <w:t xml:space="preserve"> Қарабалық ауданының 2013 жылға арналған аудандық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Қарабалық ауданы мәслихатының 2011.01.21 </w:t>
      </w:r>
      <w:r>
        <w:rPr>
          <w:rFonts w:ascii="Times New Roman"/>
          <w:b w:val="false"/>
          <w:i w:val="false"/>
          <w:color w:val="ff0000"/>
          <w:sz w:val="28"/>
        </w:rPr>
        <w:t>№ 331</w:t>
      </w:r>
      <w:r>
        <w:rPr>
          <w:rFonts w:ascii="Times New Roman"/>
          <w:b w:val="false"/>
          <w:i w:val="false"/>
          <w:color w:val="ff0000"/>
          <w:sz w:val="28"/>
        </w:rPr>
        <w:t xml:space="preserve"> (2011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503"/>
        <w:gridCol w:w="348"/>
        <w:gridCol w:w="8134"/>
        <w:gridCol w:w="2307"/>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r>
              <w:br/>
            </w:r>
            <w:r>
              <w:rPr>
                <w:rFonts w:ascii="Times New Roman"/>
                <w:b w:val="false"/>
                <w:i w:val="false"/>
                <w:color w:val="000000"/>
                <w:sz w:val="20"/>
              </w:rPr>
              <w:t>
Сомасы</w:t>
            </w:r>
          </w:p>
        </w:tc>
      </w:tr>
      <w:tr>
        <w:trPr>
          <w:trHeight w:val="30" w:hRule="atLeast"/>
        </w:trPr>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2874603,0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686081,0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салынатын табыс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308942,0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308942,0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248262,0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248262.0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меншікке салынатын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94733,0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55521,0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6838,0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28493,0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w:t>
            </w:r>
            <w:r>
              <w:br/>
            </w:r>
            <w:r>
              <w:rPr>
                <w:rFonts w:ascii="Times New Roman"/>
                <w:b w:val="false"/>
                <w:i w:val="false"/>
                <w:color w:val="000000"/>
                <w:sz w:val="20"/>
              </w:rPr>
              <w:t>
көрсетуге салынатын ішкі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30051,0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ресурстармен</w:t>
            </w:r>
            <w:r>
              <w:br/>
            </w:r>
            <w:r>
              <w:rPr>
                <w:rFonts w:ascii="Times New Roman"/>
                <w:b w:val="false"/>
                <w:i w:val="false"/>
                <w:color w:val="000000"/>
                <w:sz w:val="20"/>
              </w:rPr>
              <w:t>
пайдаланғаны үшін төленетін төлемдер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21544,0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 қызметті</w:t>
            </w:r>
            <w:r>
              <w:br/>
            </w:r>
            <w:r>
              <w:rPr>
                <w:rFonts w:ascii="Times New Roman"/>
                <w:b w:val="false"/>
                <w:i w:val="false"/>
                <w:color w:val="000000"/>
                <w:sz w:val="20"/>
              </w:rPr>
              <w:t>
жүргізгені үшін төленетін алымдар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мемлекеттік органдармен</w:t>
            </w:r>
            <w:r>
              <w:br/>
            </w:r>
            <w:r>
              <w:rPr>
                <w:rFonts w:ascii="Times New Roman"/>
                <w:b w:val="false"/>
                <w:i w:val="false"/>
                <w:color w:val="000000"/>
                <w:sz w:val="20"/>
              </w:rPr>
              <w:t>
немесе лауазымды тұлғалармен заңды</w:t>
            </w:r>
            <w:r>
              <w:br/>
            </w:r>
            <w:r>
              <w:rPr>
                <w:rFonts w:ascii="Times New Roman"/>
                <w:b w:val="false"/>
                <w:i w:val="false"/>
                <w:color w:val="000000"/>
                <w:sz w:val="20"/>
              </w:rPr>
              <w:t>
маңызы бар әрекеттер жасағаны және</w:t>
            </w:r>
            <w:r>
              <w:br/>
            </w:r>
            <w:r>
              <w:rPr>
                <w:rFonts w:ascii="Times New Roman"/>
                <w:b w:val="false"/>
                <w:i w:val="false"/>
                <w:color w:val="000000"/>
                <w:sz w:val="20"/>
              </w:rPr>
              <w:t>
құжат бергені үшін алынатын міндетті</w:t>
            </w:r>
            <w:r>
              <w:br/>
            </w:r>
            <w:r>
              <w:rPr>
                <w:rFonts w:ascii="Times New Roman"/>
                <w:b w:val="false"/>
                <w:i w:val="false"/>
                <w:color w:val="000000"/>
                <w:sz w:val="20"/>
              </w:rPr>
              <w:t>
түрдегі төлемдер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6324,0</w:t>
            </w:r>
          </w:p>
        </w:tc>
      </w:tr>
      <w:tr>
        <w:trPr>
          <w:trHeight w:val="30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жеке меншіктен түсетін</w:t>
            </w:r>
            <w:r>
              <w:br/>
            </w:r>
            <w:r>
              <w:rPr>
                <w:rFonts w:ascii="Times New Roman"/>
                <w:b w:val="false"/>
                <w:i w:val="false"/>
                <w:color w:val="000000"/>
                <w:sz w:val="20"/>
              </w:rPr>
              <w:t>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 бөлімінің түсімдері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w:t>
            </w:r>
            <w:r>
              <w:br/>
            </w:r>
            <w:r>
              <w:rPr>
                <w:rFonts w:ascii="Times New Roman"/>
                <w:b w:val="false"/>
                <w:i w:val="false"/>
                <w:color w:val="000000"/>
                <w:sz w:val="20"/>
              </w:rPr>
              <w:t>
беруден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мекемелермен</w:t>
            </w:r>
            <w:r>
              <w:br/>
            </w:r>
            <w:r>
              <w:rPr>
                <w:rFonts w:ascii="Times New Roman"/>
                <w:b w:val="false"/>
                <w:i w:val="false"/>
                <w:color w:val="000000"/>
                <w:sz w:val="20"/>
              </w:rPr>
              <w:t>
тауарларды (жұмыс, мемлекеттік емес,</w:t>
            </w:r>
            <w:r>
              <w:br/>
            </w:r>
            <w:r>
              <w:rPr>
                <w:rFonts w:ascii="Times New Roman"/>
                <w:b w:val="false"/>
                <w:i w:val="false"/>
                <w:color w:val="000000"/>
                <w:sz w:val="20"/>
              </w:rPr>
              <w:t>
қызмет) іске асырудан түсетін</w:t>
            </w:r>
            <w:r>
              <w:br/>
            </w:r>
            <w:r>
              <w:rPr>
                <w:rFonts w:ascii="Times New Roman"/>
                <w:b w:val="false"/>
                <w:i w:val="false"/>
                <w:color w:val="000000"/>
                <w:sz w:val="20"/>
              </w:rPr>
              <w:t>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мекемелермен</w:t>
            </w:r>
            <w:r>
              <w:br/>
            </w:r>
            <w:r>
              <w:rPr>
                <w:rFonts w:ascii="Times New Roman"/>
                <w:b w:val="false"/>
                <w:i w:val="false"/>
                <w:color w:val="000000"/>
                <w:sz w:val="20"/>
              </w:rPr>
              <w:t>
тауарларды (жұмыс, қызмет) іске</w:t>
            </w:r>
            <w:r>
              <w:br/>
            </w:r>
            <w:r>
              <w:rPr>
                <w:rFonts w:ascii="Times New Roman"/>
                <w:b w:val="false"/>
                <w:i w:val="false"/>
                <w:color w:val="000000"/>
                <w:sz w:val="20"/>
              </w:rPr>
              <w:t>
асырудан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капиталдан түскен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2176369,0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органдарының трансферттері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2176369,0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алынатын</w:t>
            </w:r>
            <w:r>
              <w:br/>
            </w:r>
            <w:r>
              <w:rPr>
                <w:rFonts w:ascii="Times New Roman"/>
                <w:b w:val="false"/>
                <w:i w:val="false"/>
                <w:color w:val="000000"/>
                <w:sz w:val="20"/>
              </w:rPr>
              <w:t>
трансферттер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2176369,0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322"/>
        <w:gridCol w:w="785"/>
        <w:gridCol w:w="763"/>
        <w:gridCol w:w="6952"/>
        <w:gridCol w:w="2327"/>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Бернелік топ</w:t>
            </w:r>
          </w:p>
        </w:tc>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r>
              <w:br/>
            </w:r>
            <w:r>
              <w:rPr>
                <w:rFonts w:ascii="Times New Roman"/>
                <w:b w:val="false"/>
                <w:i w:val="false"/>
                <w:color w:val="000000"/>
                <w:sz w:val="20"/>
              </w:rPr>
              <w:t>
Сома</w:t>
            </w:r>
          </w:p>
        </w:tc>
      </w:tr>
      <w:tr>
        <w:trPr>
          <w:trHeight w:val="135" w:hRule="atLeast"/>
        </w:trPr>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бернелік тобы</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әкімшілігі</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2867803,0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 көрсетулер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208483,0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уәкілетті, атқарушы және басқа</w:t>
            </w:r>
            <w:r>
              <w:br/>
            </w:r>
            <w:r>
              <w:rPr>
                <w:rFonts w:ascii="Times New Roman"/>
                <w:b w:val="false"/>
                <w:i w:val="false"/>
                <w:color w:val="000000"/>
                <w:sz w:val="20"/>
              </w:rPr>
              <w:t>
органдар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182537,0</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r>
              <w:br/>
            </w:r>
            <w:r>
              <w:rPr>
                <w:rFonts w:ascii="Times New Roman"/>
                <w:b w:val="false"/>
                <w:i w:val="false"/>
                <w:color w:val="000000"/>
                <w:sz w:val="20"/>
              </w:rPr>
              <w:t>
(облыстық маңызы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(облыстық маңызы</w:t>
            </w:r>
            <w:r>
              <w:br/>
            </w:r>
            <w:r>
              <w:rPr>
                <w:rFonts w:ascii="Times New Roman"/>
                <w:b w:val="false"/>
                <w:i w:val="false"/>
                <w:color w:val="000000"/>
                <w:sz w:val="20"/>
              </w:rPr>
              <w:t>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(облыстық маңызы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w:t>
            </w:r>
            <w:r>
              <w:br/>
            </w:r>
            <w:r>
              <w:rPr>
                <w:rFonts w:ascii="Times New Roman"/>
                <w:b w:val="false"/>
                <w:i w:val="false"/>
                <w:color w:val="000000"/>
                <w:sz w:val="20"/>
              </w:rPr>
              <w:t>
қамтамасыз ету (облыстық маңызы</w:t>
            </w:r>
            <w:r>
              <w:br/>
            </w:r>
            <w:r>
              <w:rPr>
                <w:rFonts w:ascii="Times New Roman"/>
                <w:b w:val="false"/>
                <w:i w:val="false"/>
                <w:color w:val="000000"/>
                <w:sz w:val="20"/>
              </w:rPr>
              <w:t>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аппараты,</w:t>
            </w:r>
            <w:r>
              <w:br/>
            </w:r>
            <w:r>
              <w:rPr>
                <w:rFonts w:ascii="Times New Roman"/>
                <w:b w:val="false"/>
                <w:i w:val="false"/>
                <w:color w:val="000000"/>
                <w:sz w:val="20"/>
              </w:rPr>
              <w:t>
аудандық маңызы бар қалалар,</w:t>
            </w:r>
            <w:r>
              <w:br/>
            </w:r>
            <w:r>
              <w:rPr>
                <w:rFonts w:ascii="Times New Roman"/>
                <w:b w:val="false"/>
                <w:i w:val="false"/>
                <w:color w:val="000000"/>
                <w:sz w:val="20"/>
              </w:rPr>
              <w:t>
кент, ауыл (село), ауылдық</w:t>
            </w:r>
            <w:r>
              <w:br/>
            </w:r>
            <w:r>
              <w:rPr>
                <w:rFonts w:ascii="Times New Roman"/>
                <w:b w:val="false"/>
                <w:i w:val="false"/>
                <w:color w:val="000000"/>
                <w:sz w:val="20"/>
              </w:rPr>
              <w:t>
(селолық) округі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117620,0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 аппаратының,</w:t>
            </w:r>
            <w:r>
              <w:br/>
            </w:r>
            <w:r>
              <w:rPr>
                <w:rFonts w:ascii="Times New Roman"/>
                <w:b w:val="false"/>
                <w:i w:val="false"/>
                <w:color w:val="000000"/>
                <w:sz w:val="20"/>
              </w:rPr>
              <w:t>
аудандық маңызы бар қалалар,</w:t>
            </w:r>
            <w:r>
              <w:br/>
            </w:r>
            <w:r>
              <w:rPr>
                <w:rFonts w:ascii="Times New Roman"/>
                <w:b w:val="false"/>
                <w:i w:val="false"/>
                <w:color w:val="000000"/>
                <w:sz w:val="20"/>
              </w:rPr>
              <w:t>
кент, ауыл (село), ауылдық</w:t>
            </w:r>
            <w:r>
              <w:br/>
            </w:r>
            <w:r>
              <w:rPr>
                <w:rFonts w:ascii="Times New Roman"/>
                <w:b w:val="false"/>
                <w:i w:val="false"/>
                <w:color w:val="000000"/>
                <w:sz w:val="20"/>
              </w:rPr>
              <w:t>
(селолық) округінің жұмыс</w:t>
            </w:r>
            <w:r>
              <w:br/>
            </w:r>
            <w:r>
              <w:rPr>
                <w:rFonts w:ascii="Times New Roman"/>
                <w:b w:val="false"/>
                <w:i w:val="false"/>
                <w:color w:val="000000"/>
                <w:sz w:val="20"/>
              </w:rPr>
              <w:t>
істеуі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117620,0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қаржы бөлімі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 орындауға және</w:t>
            </w:r>
            <w:r>
              <w:br/>
            </w:r>
            <w:r>
              <w:rPr>
                <w:rFonts w:ascii="Times New Roman"/>
                <w:b w:val="false"/>
                <w:i w:val="false"/>
                <w:color w:val="000000"/>
                <w:sz w:val="20"/>
              </w:rPr>
              <w:t>
ауданның коммуналдық меншігін</w:t>
            </w:r>
            <w:r>
              <w:br/>
            </w:r>
            <w:r>
              <w:rPr>
                <w:rFonts w:ascii="Times New Roman"/>
                <w:b w:val="false"/>
                <w:i w:val="false"/>
                <w:color w:val="000000"/>
                <w:sz w:val="20"/>
              </w:rPr>
              <w:t>
басқаруға орындау және бақылау</w:t>
            </w:r>
            <w:r>
              <w:br/>
            </w:r>
            <w:r>
              <w:rPr>
                <w:rFonts w:ascii="Times New Roman"/>
                <w:b w:val="false"/>
                <w:i w:val="false"/>
                <w:color w:val="000000"/>
                <w:sz w:val="20"/>
              </w:rPr>
              <w:t>
саласында мемлекеттік саясатын</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(облыстық маңызы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 жұмыстарды ұйымдастыру</w:t>
            </w:r>
            <w:r>
              <w:br/>
            </w:r>
            <w:r>
              <w:rPr>
                <w:rFonts w:ascii="Times New Roman"/>
                <w:b w:val="false"/>
                <w:i w:val="false"/>
                <w:color w:val="000000"/>
                <w:sz w:val="20"/>
              </w:rPr>
              <w:t>
және біржолғы талондарды</w:t>
            </w:r>
            <w:r>
              <w:br/>
            </w:r>
            <w:r>
              <w:rPr>
                <w:rFonts w:ascii="Times New Roman"/>
                <w:b w:val="false"/>
                <w:i w:val="false"/>
                <w:color w:val="000000"/>
                <w:sz w:val="20"/>
              </w:rPr>
              <w:t>
асырудан соманың толық</w:t>
            </w:r>
            <w:r>
              <w:br/>
            </w:r>
            <w:r>
              <w:rPr>
                <w:rFonts w:ascii="Times New Roman"/>
                <w:b w:val="false"/>
                <w:i w:val="false"/>
                <w:color w:val="000000"/>
                <w:sz w:val="20"/>
              </w:rPr>
              <w:t>
жиынтығын қамтамасыз ету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есептеу, сақтау,</w:t>
            </w:r>
            <w:r>
              <w:br/>
            </w:r>
            <w:r>
              <w:rPr>
                <w:rFonts w:ascii="Times New Roman"/>
                <w:b w:val="false"/>
                <w:i w:val="false"/>
                <w:color w:val="000000"/>
                <w:sz w:val="20"/>
              </w:rPr>
              <w:t>
бағалау және іске асыру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11212,0</w:t>
            </w:r>
          </w:p>
        </w:tc>
      </w:tr>
      <w:tr>
        <w:trPr>
          <w:trHeight w:val="6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экономика және</w:t>
            </w:r>
            <w:r>
              <w:br/>
            </w:r>
            <w:r>
              <w:rPr>
                <w:rFonts w:ascii="Times New Roman"/>
                <w:b w:val="false"/>
                <w:i w:val="false"/>
                <w:color w:val="000000"/>
                <w:sz w:val="20"/>
              </w:rPr>
              <w:t>
бюджеттік жоспарлау бөлімі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11212,0</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 орындауға және</w:t>
            </w:r>
            <w:r>
              <w:br/>
            </w:r>
            <w:r>
              <w:rPr>
                <w:rFonts w:ascii="Times New Roman"/>
                <w:b w:val="false"/>
                <w:i w:val="false"/>
                <w:color w:val="000000"/>
                <w:sz w:val="20"/>
              </w:rPr>
              <w:t>
ауданның коммуналдық меншігін</w:t>
            </w:r>
            <w:r>
              <w:br/>
            </w:r>
            <w:r>
              <w:rPr>
                <w:rFonts w:ascii="Times New Roman"/>
                <w:b w:val="false"/>
                <w:i w:val="false"/>
                <w:color w:val="000000"/>
                <w:sz w:val="20"/>
              </w:rPr>
              <w:t>
басқаруға орындау және бақылау</w:t>
            </w:r>
            <w:r>
              <w:br/>
            </w:r>
            <w:r>
              <w:rPr>
                <w:rFonts w:ascii="Times New Roman"/>
                <w:b w:val="false"/>
                <w:i w:val="false"/>
                <w:color w:val="000000"/>
                <w:sz w:val="20"/>
              </w:rPr>
              <w:t>
саласында мемлекеттік саясатын</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(облыстық маңызы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2816,0</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(облыстық маңызы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бірегей әскери міндетін</w:t>
            </w:r>
            <w:r>
              <w:br/>
            </w:r>
            <w:r>
              <w:rPr>
                <w:rFonts w:ascii="Times New Roman"/>
                <w:b w:val="false"/>
                <w:i w:val="false"/>
                <w:color w:val="000000"/>
                <w:sz w:val="20"/>
              </w:rPr>
              <w:t>
атқару шегіндегі іс-шаралары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2816,0</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бойынша</w:t>
            </w:r>
            <w:r>
              <w:br/>
            </w:r>
            <w:r>
              <w:rPr>
                <w:rFonts w:ascii="Times New Roman"/>
                <w:b w:val="false"/>
                <w:i w:val="false"/>
                <w:color w:val="000000"/>
                <w:sz w:val="20"/>
              </w:rPr>
              <w:t>
жұмыстарды ұйымдастыру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(облыстық маңызы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масштабындағы төтенше</w:t>
            </w:r>
            <w:r>
              <w:br/>
            </w:r>
            <w:r>
              <w:rPr>
                <w:rFonts w:ascii="Times New Roman"/>
                <w:b w:val="false"/>
                <w:i w:val="false"/>
                <w:color w:val="000000"/>
                <w:sz w:val="20"/>
              </w:rPr>
              <w:t>
жағдайларды алдын алу және жою</w:t>
            </w:r>
            <w:r>
              <w:br/>
            </w:r>
            <w:r>
              <w:rPr>
                <w:rFonts w:ascii="Times New Roman"/>
                <w:b w:val="false"/>
                <w:i w:val="false"/>
                <w:color w:val="000000"/>
                <w:sz w:val="20"/>
              </w:rPr>
              <w:t>
(облыстық маңызы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1117661,0</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58662,0</w:t>
            </w:r>
          </w:p>
        </w:tc>
      </w:tr>
      <w:tr>
        <w:trPr>
          <w:trHeight w:val="5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аппараты,</w:t>
            </w:r>
            <w:r>
              <w:br/>
            </w:r>
            <w:r>
              <w:rPr>
                <w:rFonts w:ascii="Times New Roman"/>
                <w:b w:val="false"/>
                <w:i w:val="false"/>
                <w:color w:val="000000"/>
                <w:sz w:val="20"/>
              </w:rPr>
              <w:t>
аудандық маңызы бар қалалар,</w:t>
            </w:r>
            <w:r>
              <w:br/>
            </w:r>
            <w:r>
              <w:rPr>
                <w:rFonts w:ascii="Times New Roman"/>
                <w:b w:val="false"/>
                <w:i w:val="false"/>
                <w:color w:val="000000"/>
                <w:sz w:val="20"/>
              </w:rPr>
              <w:t>
кент,  ауыл (село), ауылдық</w:t>
            </w:r>
            <w:r>
              <w:br/>
            </w:r>
            <w:r>
              <w:rPr>
                <w:rFonts w:ascii="Times New Roman"/>
                <w:b w:val="false"/>
                <w:i w:val="false"/>
                <w:color w:val="000000"/>
                <w:sz w:val="20"/>
              </w:rPr>
              <w:t>
(селолық) округтері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ұйымдарының қызметін</w:t>
            </w:r>
            <w:r>
              <w:br/>
            </w:r>
            <w:r>
              <w:rPr>
                <w:rFonts w:ascii="Times New Roman"/>
                <w:b w:val="false"/>
                <w:i w:val="false"/>
                <w:color w:val="000000"/>
                <w:sz w:val="20"/>
              </w:rPr>
              <w:t xml:space="preserve">
қамтамасыз ету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 (облыстық</w:t>
            </w:r>
            <w:r>
              <w:br/>
            </w:r>
            <w:r>
              <w:rPr>
                <w:rFonts w:ascii="Times New Roman"/>
                <w:b w:val="false"/>
                <w:i w:val="false"/>
                <w:color w:val="000000"/>
                <w:sz w:val="20"/>
              </w:rPr>
              <w:t>
маңызы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тәрбиеленуді</w:t>
            </w:r>
            <w:r>
              <w:br/>
            </w:r>
            <w:r>
              <w:rPr>
                <w:rFonts w:ascii="Times New Roman"/>
                <w:b w:val="false"/>
                <w:i w:val="false"/>
                <w:color w:val="000000"/>
                <w:sz w:val="20"/>
              </w:rPr>
              <w:t>
және оқытуды ұйымдастыру</w:t>
            </w:r>
            <w:r>
              <w:br/>
            </w:r>
            <w:r>
              <w:rPr>
                <w:rFonts w:ascii="Times New Roman"/>
                <w:b w:val="false"/>
                <w:i w:val="false"/>
                <w:color w:val="000000"/>
                <w:sz w:val="20"/>
              </w:rPr>
              <w:t>
қызметін қамтамасыз ету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1037890,0</w:t>
            </w: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аппараты,</w:t>
            </w:r>
            <w:r>
              <w:br/>
            </w:r>
            <w:r>
              <w:rPr>
                <w:rFonts w:ascii="Times New Roman"/>
                <w:b w:val="false"/>
                <w:i w:val="false"/>
                <w:color w:val="000000"/>
                <w:sz w:val="20"/>
              </w:rPr>
              <w:t>
аудандық маңызы бар қалалар,</w:t>
            </w:r>
            <w:r>
              <w:br/>
            </w:r>
            <w:r>
              <w:rPr>
                <w:rFonts w:ascii="Times New Roman"/>
                <w:b w:val="false"/>
                <w:i w:val="false"/>
                <w:color w:val="000000"/>
                <w:sz w:val="20"/>
              </w:rPr>
              <w:t>
кент,  ауыл (село), ауылдық</w:t>
            </w:r>
            <w:r>
              <w:br/>
            </w:r>
            <w:r>
              <w:rPr>
                <w:rFonts w:ascii="Times New Roman"/>
                <w:b w:val="false"/>
                <w:i w:val="false"/>
                <w:color w:val="000000"/>
                <w:sz w:val="20"/>
              </w:rPr>
              <w:t>
(селолық) округтері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оқушыларды ақысыз мектепке</w:t>
            </w:r>
            <w:r>
              <w:br/>
            </w:r>
            <w:r>
              <w:rPr>
                <w:rFonts w:ascii="Times New Roman"/>
                <w:b w:val="false"/>
                <w:i w:val="false"/>
                <w:color w:val="000000"/>
                <w:sz w:val="20"/>
              </w:rPr>
              <w:t>
дейін және кері қарай жеткізуін</w:t>
            </w:r>
            <w:r>
              <w:br/>
            </w:r>
            <w:r>
              <w:rPr>
                <w:rFonts w:ascii="Times New Roman"/>
                <w:b w:val="false"/>
                <w:i w:val="false"/>
                <w:color w:val="000000"/>
                <w:sz w:val="20"/>
              </w:rPr>
              <w:t>
ұйымдастыру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 (облыстық</w:t>
            </w:r>
            <w:r>
              <w:br/>
            </w:r>
            <w:r>
              <w:rPr>
                <w:rFonts w:ascii="Times New Roman"/>
                <w:b w:val="false"/>
                <w:i w:val="false"/>
                <w:color w:val="000000"/>
                <w:sz w:val="20"/>
              </w:rPr>
              <w:t>
маңызы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1033792,0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988323,0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бойынша балалар және</w:t>
            </w:r>
            <w:r>
              <w:br/>
            </w:r>
            <w:r>
              <w:rPr>
                <w:rFonts w:ascii="Times New Roman"/>
                <w:b w:val="false"/>
                <w:i w:val="false"/>
                <w:color w:val="000000"/>
                <w:sz w:val="20"/>
              </w:rPr>
              <w:t>
жасөспірімдер үшін қосымша</w:t>
            </w:r>
            <w:r>
              <w:br/>
            </w:r>
            <w:r>
              <w:rPr>
                <w:rFonts w:ascii="Times New Roman"/>
                <w:b w:val="false"/>
                <w:i w:val="false"/>
                <w:color w:val="000000"/>
                <w:sz w:val="20"/>
              </w:rPr>
              <w:t>
білім беру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басқа қызметтер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 (облыстық</w:t>
            </w:r>
            <w:r>
              <w:br/>
            </w:r>
            <w:r>
              <w:rPr>
                <w:rFonts w:ascii="Times New Roman"/>
                <w:b w:val="false"/>
                <w:i w:val="false"/>
                <w:color w:val="000000"/>
                <w:sz w:val="20"/>
              </w:rPr>
              <w:t>
маңызы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қызметін</w:t>
            </w:r>
            <w:r>
              <w:br/>
            </w:r>
            <w:r>
              <w:rPr>
                <w:rFonts w:ascii="Times New Roman"/>
                <w:b w:val="false"/>
                <w:i w:val="false"/>
                <w:color w:val="000000"/>
                <w:sz w:val="20"/>
              </w:rPr>
              <w:t>
қамтамасыз ету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мемлекеттік білім</w:t>
            </w:r>
            <w:r>
              <w:br/>
            </w:r>
            <w:r>
              <w:rPr>
                <w:rFonts w:ascii="Times New Roman"/>
                <w:b w:val="false"/>
                <w:i w:val="false"/>
                <w:color w:val="000000"/>
                <w:sz w:val="20"/>
              </w:rPr>
              <w:t>
ұйымдары үшін оқулықтарды және</w:t>
            </w:r>
            <w:r>
              <w:br/>
            </w:r>
            <w:r>
              <w:rPr>
                <w:rFonts w:ascii="Times New Roman"/>
                <w:b w:val="false"/>
                <w:i w:val="false"/>
                <w:color w:val="000000"/>
                <w:sz w:val="20"/>
              </w:rPr>
              <w:t>
оқулық-әдістемелік кешендерін</w:t>
            </w:r>
            <w:r>
              <w:br/>
            </w:r>
            <w:r>
              <w:rPr>
                <w:rFonts w:ascii="Times New Roman"/>
                <w:b w:val="false"/>
                <w:i w:val="false"/>
                <w:color w:val="000000"/>
                <w:sz w:val="20"/>
              </w:rPr>
              <w:t>
сатып алу және жеткізу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қамтамасыз ету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жұмыспен қамту және</w:t>
            </w:r>
            <w:r>
              <w:br/>
            </w:r>
            <w:r>
              <w:rPr>
                <w:rFonts w:ascii="Times New Roman"/>
                <w:b w:val="false"/>
                <w:i w:val="false"/>
                <w:color w:val="000000"/>
                <w:sz w:val="20"/>
              </w:rPr>
              <w:t>
әлеуметтік бағдарламалар бөлімі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шешімдері бойынша жеке</w:t>
            </w:r>
            <w:r>
              <w:br/>
            </w:r>
            <w:r>
              <w:rPr>
                <w:rFonts w:ascii="Times New Roman"/>
                <w:b w:val="false"/>
                <w:i w:val="false"/>
                <w:color w:val="000000"/>
                <w:sz w:val="20"/>
              </w:rPr>
              <w:t>
санаттағы азаматтарға қажет</w:t>
            </w:r>
            <w:r>
              <w:br/>
            </w:r>
            <w:r>
              <w:rPr>
                <w:rFonts w:ascii="Times New Roman"/>
                <w:b w:val="false"/>
                <w:i w:val="false"/>
                <w:color w:val="000000"/>
                <w:sz w:val="20"/>
              </w:rPr>
              <w:t>
ететін әлеуметтік көмек</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w:t>
            </w:r>
          </w:p>
        </w:tc>
      </w:tr>
      <w:tr>
        <w:trPr>
          <w:trHeight w:val="1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азаматтар қажет ететін</w:t>
            </w:r>
            <w:r>
              <w:br/>
            </w:r>
            <w:r>
              <w:rPr>
                <w:rFonts w:ascii="Times New Roman"/>
                <w:b w:val="false"/>
                <w:i w:val="false"/>
                <w:color w:val="000000"/>
                <w:sz w:val="20"/>
              </w:rPr>
              <w:t>
әлеуметтік көмек көрсету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25439,0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w:t>
            </w:r>
            <w:r>
              <w:br/>
            </w:r>
            <w:r>
              <w:rPr>
                <w:rFonts w:ascii="Times New Roman"/>
                <w:b w:val="false"/>
                <w:i w:val="false"/>
                <w:color w:val="000000"/>
                <w:sz w:val="20"/>
              </w:rPr>
              <w:t>
бағдарламасына сәйкес арнайы</w:t>
            </w:r>
            <w:r>
              <w:br/>
            </w:r>
            <w:r>
              <w:rPr>
                <w:rFonts w:ascii="Times New Roman"/>
                <w:b w:val="false"/>
                <w:i w:val="false"/>
                <w:color w:val="000000"/>
                <w:sz w:val="20"/>
              </w:rPr>
              <w:t>
гигиеналық құралдармен және</w:t>
            </w:r>
            <w:r>
              <w:br/>
            </w:r>
            <w:r>
              <w:rPr>
                <w:rFonts w:ascii="Times New Roman"/>
                <w:b w:val="false"/>
                <w:i w:val="false"/>
                <w:color w:val="000000"/>
                <w:sz w:val="20"/>
              </w:rPr>
              <w:t>
ымдау тілі мамандарының</w:t>
            </w:r>
            <w:r>
              <w:br/>
            </w:r>
            <w:r>
              <w:rPr>
                <w:rFonts w:ascii="Times New Roman"/>
                <w:b w:val="false"/>
                <w:i w:val="false"/>
                <w:color w:val="000000"/>
                <w:sz w:val="20"/>
              </w:rPr>
              <w:t>
қызметін ұсыну, жеке көмекші</w:t>
            </w:r>
            <w:r>
              <w:br/>
            </w:r>
            <w:r>
              <w:rPr>
                <w:rFonts w:ascii="Times New Roman"/>
                <w:b w:val="false"/>
                <w:i w:val="false"/>
                <w:color w:val="000000"/>
                <w:sz w:val="20"/>
              </w:rPr>
              <w:t>
қажет ететін мүгедектерді</w:t>
            </w:r>
            <w:r>
              <w:br/>
            </w:r>
            <w:r>
              <w:rPr>
                <w:rFonts w:ascii="Times New Roman"/>
                <w:b w:val="false"/>
                <w:i w:val="false"/>
                <w:color w:val="000000"/>
                <w:sz w:val="20"/>
              </w:rPr>
              <w:t>
қамтамасыз ету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көрсету және</w:t>
            </w:r>
            <w:r>
              <w:br/>
            </w:r>
            <w:r>
              <w:rPr>
                <w:rFonts w:ascii="Times New Roman"/>
                <w:b w:val="false"/>
                <w:i w:val="false"/>
                <w:color w:val="000000"/>
                <w:sz w:val="20"/>
              </w:rPr>
              <w:t>
қамтамасыз ету саласында басқа</w:t>
            </w:r>
            <w:r>
              <w:br/>
            </w:r>
            <w:r>
              <w:rPr>
                <w:rFonts w:ascii="Times New Roman"/>
                <w:b w:val="false"/>
                <w:i w:val="false"/>
                <w:color w:val="000000"/>
                <w:sz w:val="20"/>
              </w:rPr>
              <w:t>
қызметтер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жұмыспен қамту және</w:t>
            </w:r>
            <w:r>
              <w:br/>
            </w:r>
            <w:r>
              <w:rPr>
                <w:rFonts w:ascii="Times New Roman"/>
                <w:b w:val="false"/>
                <w:i w:val="false"/>
                <w:color w:val="000000"/>
                <w:sz w:val="20"/>
              </w:rPr>
              <w:t>
әлеуметтік бағдарламалар бөлімі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w:t>
            </w:r>
            <w:r>
              <w:br/>
            </w:r>
            <w:r>
              <w:rPr>
                <w:rFonts w:ascii="Times New Roman"/>
                <w:b w:val="false"/>
                <w:i w:val="false"/>
                <w:color w:val="000000"/>
                <w:sz w:val="20"/>
              </w:rPr>
              <w:t>
қызметін қамтамасыз ету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және басқа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және жеткізу жөнінде</w:t>
            </w:r>
            <w:r>
              <w:br/>
            </w:r>
            <w:r>
              <w:rPr>
                <w:rFonts w:ascii="Times New Roman"/>
                <w:b w:val="false"/>
                <w:i w:val="false"/>
                <w:color w:val="000000"/>
                <w:sz w:val="20"/>
              </w:rPr>
              <w:t>
қызметін төлеу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w:t>
            </w:r>
          </w:p>
        </w:tc>
      </w:tr>
      <w:tr>
        <w:trPr>
          <w:trHeight w:val="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554529,0</w:t>
            </w:r>
          </w:p>
        </w:tc>
      </w:tr>
      <w:tr>
        <w:trPr>
          <w:trHeight w:val="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26519,0</w:t>
            </w:r>
          </w:p>
        </w:tc>
      </w:tr>
      <w:tr>
        <w:trPr>
          <w:trHeight w:val="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(облыстық маңызы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26519,0</w:t>
            </w:r>
          </w:p>
        </w:tc>
      </w:tr>
      <w:tr>
        <w:trPr>
          <w:trHeight w:val="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 салу және (немесе)</w:t>
            </w:r>
            <w:r>
              <w:br/>
            </w:r>
            <w:r>
              <w:rPr>
                <w:rFonts w:ascii="Times New Roman"/>
                <w:b w:val="false"/>
                <w:i w:val="false"/>
                <w:color w:val="000000"/>
                <w:sz w:val="20"/>
              </w:rPr>
              <w:t>
сатып алу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26519,0</w:t>
            </w:r>
          </w:p>
        </w:tc>
      </w:tr>
      <w:tr>
        <w:trPr>
          <w:trHeight w:val="1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500000,0</w:t>
            </w:r>
          </w:p>
        </w:tc>
      </w:tr>
      <w:tr>
        <w:trPr>
          <w:trHeight w:val="1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(облыстық маңызы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500000,0</w:t>
            </w:r>
          </w:p>
        </w:tc>
      </w:tr>
      <w:tr>
        <w:trPr>
          <w:trHeight w:val="1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188948,0</w:t>
            </w:r>
          </w:p>
        </w:tc>
      </w:tr>
      <w:tr>
        <w:trPr>
          <w:trHeight w:val="1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аппараты,</w:t>
            </w:r>
            <w:r>
              <w:br/>
            </w:r>
            <w:r>
              <w:rPr>
                <w:rFonts w:ascii="Times New Roman"/>
                <w:b w:val="false"/>
                <w:i w:val="false"/>
                <w:color w:val="000000"/>
                <w:sz w:val="20"/>
              </w:rPr>
              <w:t>
аудандық маңызы бар қалалар,</w:t>
            </w:r>
            <w:r>
              <w:br/>
            </w:r>
            <w:r>
              <w:rPr>
                <w:rFonts w:ascii="Times New Roman"/>
                <w:b w:val="false"/>
                <w:i w:val="false"/>
                <w:color w:val="000000"/>
                <w:sz w:val="20"/>
              </w:rPr>
              <w:t>
кент, ауыл (село), ауылдық</w:t>
            </w:r>
            <w:r>
              <w:br/>
            </w:r>
            <w:r>
              <w:rPr>
                <w:rFonts w:ascii="Times New Roman"/>
                <w:b w:val="false"/>
                <w:i w:val="false"/>
                <w:color w:val="000000"/>
                <w:sz w:val="20"/>
              </w:rPr>
              <w:t>
(селолық) округтері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санитарияларын</w:t>
            </w:r>
            <w:r>
              <w:br/>
            </w:r>
            <w:r>
              <w:rPr>
                <w:rFonts w:ascii="Times New Roman"/>
                <w:b w:val="false"/>
                <w:i w:val="false"/>
                <w:color w:val="000000"/>
                <w:sz w:val="20"/>
              </w:rPr>
              <w:t>
қамтамасыз ету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орындарын</w:t>
            </w:r>
            <w:r>
              <w:br/>
            </w:r>
            <w:r>
              <w:rPr>
                <w:rFonts w:ascii="Times New Roman"/>
                <w:b w:val="false"/>
                <w:i w:val="false"/>
                <w:color w:val="000000"/>
                <w:sz w:val="20"/>
              </w:rPr>
              <w:t xml:space="preserve">
күтіп ұстау және жерлеу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w:t>
            </w:r>
            <w:r>
              <w:br/>
            </w:r>
            <w:r>
              <w:rPr>
                <w:rFonts w:ascii="Times New Roman"/>
                <w:b w:val="false"/>
                <w:i w:val="false"/>
                <w:color w:val="000000"/>
                <w:sz w:val="20"/>
              </w:rPr>
              <w:t>
көріктендіру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104870,0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 (облыстық маңызы</w:t>
            </w:r>
            <w:r>
              <w:br/>
            </w:r>
            <w:r>
              <w:rPr>
                <w:rFonts w:ascii="Times New Roman"/>
                <w:b w:val="false"/>
                <w:i w:val="false"/>
                <w:color w:val="000000"/>
                <w:sz w:val="20"/>
              </w:rPr>
              <w:t>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бос уақыты жұмысын</w:t>
            </w:r>
            <w:r>
              <w:br/>
            </w:r>
            <w:r>
              <w:rPr>
                <w:rFonts w:ascii="Times New Roman"/>
                <w:b w:val="false"/>
                <w:i w:val="false"/>
                <w:color w:val="000000"/>
                <w:sz w:val="20"/>
              </w:rPr>
              <w:t>
қолдау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w:t>
            </w:r>
            <w:r>
              <w:br/>
            </w:r>
            <w:r>
              <w:rPr>
                <w:rFonts w:ascii="Times New Roman"/>
                <w:b w:val="false"/>
                <w:i w:val="false"/>
                <w:color w:val="000000"/>
                <w:sz w:val="20"/>
              </w:rPr>
              <w:t>
спорт бөлімі  (облыстық маңызы</w:t>
            </w:r>
            <w:r>
              <w:br/>
            </w:r>
            <w:r>
              <w:rPr>
                <w:rFonts w:ascii="Times New Roman"/>
                <w:b w:val="false"/>
                <w:i w:val="false"/>
                <w:color w:val="000000"/>
                <w:sz w:val="20"/>
              </w:rPr>
              <w:t>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5790,0</w:t>
            </w:r>
          </w:p>
        </w:tc>
      </w:tr>
      <w:tr>
        <w:trPr>
          <w:trHeight w:val="2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спортты және спорттың</w:t>
            </w:r>
            <w:r>
              <w:br/>
            </w:r>
            <w:r>
              <w:rPr>
                <w:rFonts w:ascii="Times New Roman"/>
                <w:b w:val="false"/>
                <w:i w:val="false"/>
                <w:color w:val="000000"/>
                <w:sz w:val="20"/>
              </w:rPr>
              <w:t>
ұлттық түрін дамыту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w:t>
            </w:r>
          </w:p>
        </w:tc>
      </w:tr>
      <w:tr>
        <w:trPr>
          <w:trHeight w:val="5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деңгейінде (облыстық</w:t>
            </w:r>
            <w:r>
              <w:br/>
            </w:r>
            <w:r>
              <w:rPr>
                <w:rFonts w:ascii="Times New Roman"/>
                <w:b w:val="false"/>
                <w:i w:val="false"/>
                <w:color w:val="000000"/>
                <w:sz w:val="20"/>
              </w:rPr>
              <w:t>
маңызы бар қалалар) спорттық</w:t>
            </w:r>
            <w:r>
              <w:br/>
            </w:r>
            <w:r>
              <w:rPr>
                <w:rFonts w:ascii="Times New Roman"/>
                <w:b w:val="false"/>
                <w:i w:val="false"/>
                <w:color w:val="000000"/>
                <w:sz w:val="20"/>
              </w:rPr>
              <w:t>
жарыстарды өткізу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жарыстарында</w:t>
            </w:r>
            <w:r>
              <w:br/>
            </w:r>
            <w:r>
              <w:rPr>
                <w:rFonts w:ascii="Times New Roman"/>
                <w:b w:val="false"/>
                <w:i w:val="false"/>
                <w:color w:val="000000"/>
                <w:sz w:val="20"/>
              </w:rPr>
              <w:t>
спорттың әр түрі жөнінде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қалалар) құрама командаларының</w:t>
            </w:r>
            <w:r>
              <w:br/>
            </w:r>
            <w:r>
              <w:rPr>
                <w:rFonts w:ascii="Times New Roman"/>
                <w:b w:val="false"/>
                <w:i w:val="false"/>
                <w:color w:val="000000"/>
                <w:sz w:val="20"/>
              </w:rPr>
              <w:t>
мүшелерін дайындау және қатысу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 (облыстық маңызы</w:t>
            </w:r>
            <w:r>
              <w:br/>
            </w:r>
            <w:r>
              <w:rPr>
                <w:rFonts w:ascii="Times New Roman"/>
                <w:b w:val="false"/>
                <w:i w:val="false"/>
                <w:color w:val="000000"/>
                <w:sz w:val="20"/>
              </w:rPr>
              <w:t>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кітапханалардың қызмет етуі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мемлекеттік</w:t>
            </w:r>
            <w:r>
              <w:br/>
            </w:r>
            <w:r>
              <w:rPr>
                <w:rFonts w:ascii="Times New Roman"/>
                <w:b w:val="false"/>
                <w:i w:val="false"/>
                <w:color w:val="000000"/>
                <w:sz w:val="20"/>
              </w:rPr>
              <w:t>
тілін  және басқа тілдерді</w:t>
            </w:r>
            <w:r>
              <w:br/>
            </w:r>
            <w:r>
              <w:rPr>
                <w:rFonts w:ascii="Times New Roman"/>
                <w:b w:val="false"/>
                <w:i w:val="false"/>
                <w:color w:val="000000"/>
                <w:sz w:val="20"/>
              </w:rPr>
              <w:t>
дамыту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ішкі саясат бөлімі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1960,0</w:t>
            </w: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саясатын жүргізу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Телерадижариялау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өткізу жөніндегі қызметтері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 ұйымдары</w:t>
            </w:r>
            <w:r>
              <w:br/>
            </w:r>
            <w:r>
              <w:rPr>
                <w:rFonts w:ascii="Times New Roman"/>
                <w:b w:val="false"/>
                <w:i w:val="false"/>
                <w:color w:val="000000"/>
                <w:sz w:val="20"/>
              </w:rPr>
              <w:t>
бойынша басқа да қызметтер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мәдениет және тілдерді</w:t>
            </w:r>
            <w:r>
              <w:br/>
            </w:r>
            <w:r>
              <w:rPr>
                <w:rFonts w:ascii="Times New Roman"/>
                <w:b w:val="false"/>
                <w:i w:val="false"/>
                <w:color w:val="000000"/>
                <w:sz w:val="20"/>
              </w:rPr>
              <w:t>
дамыту бөлімі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6721,0</w:t>
            </w:r>
          </w:p>
        </w:tc>
      </w:tr>
      <w:tr>
        <w:trPr>
          <w:trHeight w:val="4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w:t>
            </w:r>
            <w:r>
              <w:br/>
            </w:r>
            <w:r>
              <w:rPr>
                <w:rFonts w:ascii="Times New Roman"/>
                <w:b w:val="false"/>
                <w:i w:val="false"/>
                <w:color w:val="000000"/>
                <w:sz w:val="20"/>
              </w:rPr>
              <w:t>
ету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r>
              <w:br/>
            </w:r>
            <w:r>
              <w:rPr>
                <w:rFonts w:ascii="Times New Roman"/>
                <w:b w:val="false"/>
                <w:i w:val="false"/>
                <w:color w:val="000000"/>
                <w:sz w:val="20"/>
              </w:rPr>
              <w:t>
(облыстық маңызы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w:t>
            </w:r>
            <w:r>
              <w:br/>
            </w:r>
            <w:r>
              <w:rPr>
                <w:rFonts w:ascii="Times New Roman"/>
                <w:b w:val="false"/>
                <w:i w:val="false"/>
                <w:color w:val="000000"/>
                <w:sz w:val="20"/>
              </w:rPr>
              <w:t>
оптимизмін қалыптастыру және</w:t>
            </w:r>
            <w:r>
              <w:br/>
            </w:r>
            <w:r>
              <w:rPr>
                <w:rFonts w:ascii="Times New Roman"/>
                <w:b w:val="false"/>
                <w:i w:val="false"/>
                <w:color w:val="000000"/>
                <w:sz w:val="20"/>
              </w:rPr>
              <w:t>
мемлекеттілікті нығайту,</w:t>
            </w:r>
            <w:r>
              <w:br/>
            </w:r>
            <w:r>
              <w:rPr>
                <w:rFonts w:ascii="Times New Roman"/>
                <w:b w:val="false"/>
                <w:i w:val="false"/>
                <w:color w:val="000000"/>
                <w:sz w:val="20"/>
              </w:rPr>
              <w:t>
ақпарат саласында жергілікті</w:t>
            </w:r>
            <w:r>
              <w:br/>
            </w:r>
            <w:r>
              <w:rPr>
                <w:rFonts w:ascii="Times New Roman"/>
                <w:b w:val="false"/>
                <w:i w:val="false"/>
                <w:color w:val="000000"/>
                <w:sz w:val="20"/>
              </w:rPr>
              <w:t>
деңгейде мемлекеттік саясатын</w:t>
            </w:r>
            <w:r>
              <w:br/>
            </w:r>
            <w:r>
              <w:rPr>
                <w:rFonts w:ascii="Times New Roman"/>
                <w:b w:val="false"/>
                <w:i w:val="false"/>
                <w:color w:val="000000"/>
                <w:sz w:val="20"/>
              </w:rPr>
              <w:t>
іске асыру жөнінде қызметтері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саяси саласында аймақтық</w:t>
            </w:r>
            <w:r>
              <w:br/>
            </w:r>
            <w:r>
              <w:rPr>
                <w:rFonts w:ascii="Times New Roman"/>
                <w:b w:val="false"/>
                <w:i w:val="false"/>
                <w:color w:val="000000"/>
                <w:sz w:val="20"/>
              </w:rPr>
              <w:t>
бағдарламасын іске асыру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w:t>
            </w:r>
            <w:r>
              <w:br/>
            </w:r>
            <w:r>
              <w:rPr>
                <w:rFonts w:ascii="Times New Roman"/>
                <w:b w:val="false"/>
                <w:i w:val="false"/>
                <w:color w:val="000000"/>
                <w:sz w:val="20"/>
              </w:rPr>
              <w:t>
спорт бөлімі  (облыстық маңызы</w:t>
            </w:r>
            <w:r>
              <w:br/>
            </w:r>
            <w:r>
              <w:rPr>
                <w:rFonts w:ascii="Times New Roman"/>
                <w:b w:val="false"/>
                <w:i w:val="false"/>
                <w:color w:val="000000"/>
                <w:sz w:val="20"/>
              </w:rPr>
              <w:t>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8222,0</w:t>
            </w:r>
          </w:p>
        </w:tc>
      </w:tr>
      <w:tr>
        <w:trPr>
          <w:trHeight w:val="4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w:t>
            </w:r>
            <w:r>
              <w:br/>
            </w:r>
            <w:r>
              <w:rPr>
                <w:rFonts w:ascii="Times New Roman"/>
                <w:b w:val="false"/>
                <w:i w:val="false"/>
                <w:color w:val="000000"/>
                <w:sz w:val="20"/>
              </w:rPr>
              <w:t>
бөлімінің қызметін қамтамасыз</w:t>
            </w:r>
            <w:r>
              <w:br/>
            </w:r>
            <w:r>
              <w:rPr>
                <w:rFonts w:ascii="Times New Roman"/>
                <w:b w:val="false"/>
                <w:i w:val="false"/>
                <w:color w:val="000000"/>
                <w:sz w:val="20"/>
              </w:rPr>
              <w:t>
ету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әлемін</w:t>
            </w:r>
            <w:r>
              <w:br/>
            </w:r>
            <w:r>
              <w:rPr>
                <w:rFonts w:ascii="Times New Roman"/>
                <w:b w:val="false"/>
                <w:i w:val="false"/>
                <w:color w:val="000000"/>
                <w:sz w:val="20"/>
              </w:rPr>
              <w:t>
қорғау, жер қатынасы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614525,0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r>
              <w:br/>
            </w:r>
            <w:r>
              <w:rPr>
                <w:rFonts w:ascii="Times New Roman"/>
                <w:b w:val="false"/>
                <w:i w:val="false"/>
                <w:color w:val="000000"/>
                <w:sz w:val="20"/>
              </w:rPr>
              <w:t>
(облыстық маңызы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ұстау және жою</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602110,0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(облыстық маңызы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602110,0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w:t>
            </w:r>
            <w:r>
              <w:br/>
            </w:r>
            <w:r>
              <w:rPr>
                <w:rFonts w:ascii="Times New Roman"/>
                <w:b w:val="false"/>
                <w:i w:val="false"/>
                <w:color w:val="000000"/>
                <w:sz w:val="20"/>
              </w:rPr>
              <w:t>
дамыту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602110,0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w:t>
            </w:r>
            <w:r>
              <w:br/>
            </w:r>
            <w:r>
              <w:rPr>
                <w:rFonts w:ascii="Times New Roman"/>
                <w:b w:val="false"/>
                <w:i w:val="false"/>
                <w:color w:val="000000"/>
                <w:sz w:val="20"/>
              </w:rPr>
              <w:t>
бөлімі(облыстық маңызы бар</w:t>
            </w:r>
            <w:r>
              <w:br/>
            </w:r>
            <w:r>
              <w:rPr>
                <w:rFonts w:ascii="Times New Roman"/>
                <w:b w:val="false"/>
                <w:i w:val="false"/>
                <w:color w:val="000000"/>
                <w:sz w:val="20"/>
              </w:rPr>
              <w:t>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w:t>
            </w:r>
            <w:r>
              <w:br/>
            </w:r>
            <w:r>
              <w:rPr>
                <w:rFonts w:ascii="Times New Roman"/>
                <w:b w:val="false"/>
                <w:i w:val="false"/>
                <w:color w:val="000000"/>
                <w:sz w:val="20"/>
              </w:rPr>
              <w:t>
қатынастарын реттік саласында</w:t>
            </w:r>
            <w:r>
              <w:br/>
            </w:r>
            <w:r>
              <w:rPr>
                <w:rFonts w:ascii="Times New Roman"/>
                <w:b w:val="false"/>
                <w:i w:val="false"/>
                <w:color w:val="000000"/>
                <w:sz w:val="20"/>
              </w:rPr>
              <w:t>
мемлекеттік саясатын іске асыру</w:t>
            </w:r>
            <w:r>
              <w:br/>
            </w:r>
            <w:r>
              <w:rPr>
                <w:rFonts w:ascii="Times New Roman"/>
                <w:b w:val="false"/>
                <w:i w:val="false"/>
                <w:color w:val="000000"/>
                <w:sz w:val="20"/>
              </w:rPr>
              <w:t>
жөніндегі қызметтері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сәулеттік, қала</w:t>
            </w:r>
            <w:r>
              <w:br/>
            </w:r>
            <w:r>
              <w:rPr>
                <w:rFonts w:ascii="Times New Roman"/>
                <w:b w:val="false"/>
                <w:i w:val="false"/>
                <w:color w:val="000000"/>
                <w:sz w:val="20"/>
              </w:rPr>
              <w:t>
құрылысы және құрылыс қызметі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13355,0</w:t>
            </w:r>
          </w:p>
        </w:tc>
      </w:tr>
      <w:tr>
        <w:trPr>
          <w:trHeight w:val="1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Сәулеттік, қала құрылысы және</w:t>
            </w:r>
            <w:r>
              <w:br/>
            </w:r>
            <w:r>
              <w:rPr>
                <w:rFonts w:ascii="Times New Roman"/>
                <w:b w:val="false"/>
                <w:i w:val="false"/>
                <w:color w:val="000000"/>
                <w:sz w:val="20"/>
              </w:rPr>
              <w:t>
құрылыс қызметі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(облыстық маңызы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5959,0</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w:t>
            </w:r>
            <w:r>
              <w:br/>
            </w:r>
            <w:r>
              <w:rPr>
                <w:rFonts w:ascii="Times New Roman"/>
                <w:b w:val="false"/>
                <w:i w:val="false"/>
                <w:color w:val="000000"/>
                <w:sz w:val="20"/>
              </w:rPr>
              <w:t>
қамтамасыз ету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w:t>
            </w:r>
            <w:r>
              <w:br/>
            </w:r>
            <w:r>
              <w:rPr>
                <w:rFonts w:ascii="Times New Roman"/>
                <w:b w:val="false"/>
                <w:i w:val="false"/>
                <w:color w:val="000000"/>
                <w:sz w:val="20"/>
              </w:rPr>
              <w:t>
құрылыс бөлімі (облыстық маңызы</w:t>
            </w:r>
            <w:r>
              <w:br/>
            </w:r>
            <w:r>
              <w:rPr>
                <w:rFonts w:ascii="Times New Roman"/>
                <w:b w:val="false"/>
                <w:i w:val="false"/>
                <w:color w:val="000000"/>
                <w:sz w:val="20"/>
              </w:rPr>
              <w:t>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w:t>
            </w:r>
            <w:r>
              <w:br/>
            </w:r>
            <w:r>
              <w:rPr>
                <w:rFonts w:ascii="Times New Roman"/>
                <w:b w:val="false"/>
                <w:i w:val="false"/>
                <w:color w:val="000000"/>
                <w:sz w:val="20"/>
              </w:rPr>
              <w:t>
мемлекеттік саясатын іске асыру</w:t>
            </w:r>
            <w:r>
              <w:br/>
            </w:r>
            <w:r>
              <w:rPr>
                <w:rFonts w:ascii="Times New Roman"/>
                <w:b w:val="false"/>
                <w:i w:val="false"/>
                <w:color w:val="000000"/>
                <w:sz w:val="20"/>
              </w:rPr>
              <w:t>
жөніндегі қызметтері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137774,0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Автомобильдік көлік</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137774,0</w:t>
            </w:r>
          </w:p>
        </w:tc>
      </w:tr>
      <w:tr>
        <w:trPr>
          <w:trHeight w:val="1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көлік</w:t>
            </w:r>
            <w:r>
              <w:br/>
            </w:r>
            <w:r>
              <w:rPr>
                <w:rFonts w:ascii="Times New Roman"/>
                <w:b w:val="false"/>
                <w:i w:val="false"/>
                <w:color w:val="000000"/>
                <w:sz w:val="20"/>
              </w:rPr>
              <w:t>
және автомобильдік жолдар</w:t>
            </w:r>
            <w:r>
              <w:br/>
            </w:r>
            <w:r>
              <w:rPr>
                <w:rFonts w:ascii="Times New Roman"/>
                <w:b w:val="false"/>
                <w:i w:val="false"/>
                <w:color w:val="000000"/>
                <w:sz w:val="20"/>
              </w:rPr>
              <w:t>
бөлімі (облыстық маңызы бар</w:t>
            </w:r>
            <w:r>
              <w:br/>
            </w:r>
            <w:r>
              <w:rPr>
                <w:rFonts w:ascii="Times New Roman"/>
                <w:b w:val="false"/>
                <w:i w:val="false"/>
                <w:color w:val="000000"/>
                <w:sz w:val="20"/>
              </w:rPr>
              <w:t>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137774,0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Автомобильдік жолдар қызмет</w:t>
            </w:r>
            <w:r>
              <w:br/>
            </w:r>
            <w:r>
              <w:rPr>
                <w:rFonts w:ascii="Times New Roman"/>
                <w:b w:val="false"/>
                <w:i w:val="false"/>
                <w:color w:val="000000"/>
                <w:sz w:val="20"/>
              </w:rPr>
              <w:t>
етуін қамтамасыз ету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137774,0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27594,0</w:t>
            </w:r>
          </w:p>
        </w:tc>
      </w:tr>
      <w:tr>
        <w:trPr>
          <w:trHeight w:val="1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 (облыстық</w:t>
            </w:r>
            <w:r>
              <w:br/>
            </w:r>
            <w:r>
              <w:rPr>
                <w:rFonts w:ascii="Times New Roman"/>
                <w:b w:val="false"/>
                <w:i w:val="false"/>
                <w:color w:val="000000"/>
                <w:sz w:val="20"/>
              </w:rPr>
              <w:t>
маңызы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w:t>
            </w:r>
            <w:r>
              <w:br/>
            </w:r>
            <w:r>
              <w:rPr>
                <w:rFonts w:ascii="Times New Roman"/>
                <w:b w:val="false"/>
                <w:i w:val="false"/>
                <w:color w:val="000000"/>
                <w:sz w:val="20"/>
              </w:rPr>
              <w:t>
органының резерві (облыстық</w:t>
            </w:r>
            <w:r>
              <w:br/>
            </w:r>
            <w:r>
              <w:rPr>
                <w:rFonts w:ascii="Times New Roman"/>
                <w:b w:val="false"/>
                <w:i w:val="false"/>
                <w:color w:val="000000"/>
                <w:sz w:val="20"/>
              </w:rPr>
              <w:t>
маңызы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және</w:t>
            </w:r>
            <w:r>
              <w:br/>
            </w:r>
            <w:r>
              <w:rPr>
                <w:rFonts w:ascii="Times New Roman"/>
                <w:b w:val="false"/>
                <w:i w:val="false"/>
                <w:color w:val="000000"/>
                <w:sz w:val="20"/>
              </w:rPr>
              <w:t>
ауылшаруашылық бөлімі (облыстық</w:t>
            </w:r>
            <w:r>
              <w:br/>
            </w:r>
            <w:r>
              <w:rPr>
                <w:rFonts w:ascii="Times New Roman"/>
                <w:b w:val="false"/>
                <w:i w:val="false"/>
                <w:color w:val="000000"/>
                <w:sz w:val="20"/>
              </w:rPr>
              <w:t>
маңызы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өнеркәсіп және</w:t>
            </w:r>
            <w:r>
              <w:br/>
            </w:r>
            <w:r>
              <w:rPr>
                <w:rFonts w:ascii="Times New Roman"/>
                <w:b w:val="false"/>
                <w:i w:val="false"/>
                <w:color w:val="000000"/>
                <w:sz w:val="20"/>
              </w:rPr>
              <w:t>
ауылшаруашылық дамыту саласында</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саясатын іске асыру жөніндегі</w:t>
            </w:r>
            <w:r>
              <w:br/>
            </w:r>
            <w:r>
              <w:rPr>
                <w:rFonts w:ascii="Times New Roman"/>
                <w:b w:val="false"/>
                <w:i w:val="false"/>
                <w:color w:val="000000"/>
                <w:sz w:val="20"/>
              </w:rPr>
              <w:t>
қызметтері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 көлігі</w:t>
            </w:r>
            <w:r>
              <w:br/>
            </w:r>
            <w:r>
              <w:rPr>
                <w:rFonts w:ascii="Times New Roman"/>
                <w:b w:val="false"/>
                <w:i w:val="false"/>
                <w:color w:val="000000"/>
                <w:sz w:val="20"/>
              </w:rPr>
              <w:t>
және автомобиль жолдар бөлімі</w:t>
            </w:r>
            <w:r>
              <w:br/>
            </w:r>
            <w:r>
              <w:rPr>
                <w:rFonts w:ascii="Times New Roman"/>
                <w:b w:val="false"/>
                <w:i w:val="false"/>
                <w:color w:val="000000"/>
                <w:sz w:val="20"/>
              </w:rPr>
              <w:t>
(облыстық маңызы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 жолаушы көлігі</w:t>
            </w:r>
            <w:r>
              <w:br/>
            </w:r>
            <w:r>
              <w:rPr>
                <w:rFonts w:ascii="Times New Roman"/>
                <w:b w:val="false"/>
                <w:i w:val="false"/>
                <w:color w:val="000000"/>
                <w:sz w:val="20"/>
              </w:rPr>
              <w:t>
және автомобиль жолдар</w:t>
            </w:r>
            <w:r>
              <w:br/>
            </w:r>
            <w:r>
              <w:rPr>
                <w:rFonts w:ascii="Times New Roman"/>
                <w:b w:val="false"/>
                <w:i w:val="false"/>
                <w:color w:val="000000"/>
                <w:sz w:val="20"/>
              </w:rPr>
              <w:t>
саласында жергілікті деңгейде</w:t>
            </w:r>
            <w:r>
              <w:br/>
            </w:r>
            <w:r>
              <w:rPr>
                <w:rFonts w:ascii="Times New Roman"/>
                <w:b w:val="false"/>
                <w:i w:val="false"/>
                <w:color w:val="000000"/>
                <w:sz w:val="20"/>
              </w:rPr>
              <w:t>
мемлекеттік саясатын іске асыру</w:t>
            </w:r>
            <w:r>
              <w:br/>
            </w:r>
            <w:r>
              <w:rPr>
                <w:rFonts w:ascii="Times New Roman"/>
                <w:b w:val="false"/>
                <w:i w:val="false"/>
                <w:color w:val="000000"/>
                <w:sz w:val="20"/>
              </w:rPr>
              <w:t>
жөніндегі қызметтері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21622,4</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және ауыл</w:t>
            </w:r>
            <w:r>
              <w:br/>
            </w:r>
            <w:r>
              <w:rPr>
                <w:rFonts w:ascii="Times New Roman"/>
                <w:b w:val="false"/>
                <w:i w:val="false"/>
                <w:color w:val="000000"/>
                <w:sz w:val="20"/>
              </w:rPr>
              <w:t>
шаруашылық бөлімі (облыстық</w:t>
            </w:r>
            <w:r>
              <w:br/>
            </w:r>
            <w:r>
              <w:rPr>
                <w:rFonts w:ascii="Times New Roman"/>
                <w:b w:val="false"/>
                <w:i w:val="false"/>
                <w:color w:val="000000"/>
                <w:sz w:val="20"/>
              </w:rPr>
              <w:t>
маңызы бар қалалар)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w:t>
            </w:r>
            <w:r>
              <w:br/>
            </w:r>
            <w:r>
              <w:rPr>
                <w:rFonts w:ascii="Times New Roman"/>
                <w:b w:val="false"/>
                <w:i w:val="false"/>
                <w:color w:val="000000"/>
                <w:sz w:val="20"/>
              </w:rPr>
              <w:t>
іске асыру үшін бюджеттік</w:t>
            </w:r>
            <w:r>
              <w:br/>
            </w:r>
            <w:r>
              <w:rPr>
                <w:rFonts w:ascii="Times New Roman"/>
                <w:b w:val="false"/>
                <w:i w:val="false"/>
                <w:color w:val="000000"/>
                <w:sz w:val="20"/>
              </w:rPr>
              <w:t>
несиелер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409"/>
        <w:gridCol w:w="714"/>
        <w:gridCol w:w="714"/>
        <w:gridCol w:w="6978"/>
        <w:gridCol w:w="23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r>
              <w:br/>
            </w:r>
            <w:r>
              <w:rPr>
                <w:rFonts w:ascii="Times New Roman"/>
                <w:b w:val="false"/>
                <w:i w:val="false"/>
                <w:color w:val="000000"/>
                <w:sz w:val="20"/>
              </w:rPr>
              <w:t>
сомасы</w:t>
            </w:r>
          </w:p>
        </w:tc>
      </w:tr>
      <w:tr>
        <w:trPr>
          <w:trHeight w:val="3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Өзгешелік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несиені өтеу</w:t>
            </w:r>
          </w:p>
        </w:tc>
        <w:tc>
          <w:tcPr>
            <w:tcW w:w="0" w:type="auto"/>
            <w:vMerge/>
            <w:tcBorders>
              <w:top w:val="nil"/>
              <w:left w:val="single" w:color="cfcfcf" w:sz="5"/>
              <w:bottom w:val="single" w:color="cfcfcf" w:sz="5"/>
              <w:right w:val="single" w:color="cfcfcf" w:sz="5"/>
            </w:tcBorders>
          </w:tcP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несиені өтеу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несиені өтеу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несиені өтеу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w:t>
            </w:r>
            <w:r>
              <w:br/>
            </w:r>
            <w:r>
              <w:rPr>
                <w:rFonts w:ascii="Times New Roman"/>
                <w:b w:val="false"/>
                <w:i w:val="false"/>
                <w:color w:val="000000"/>
                <w:sz w:val="20"/>
              </w:rPr>
              <w:t>
операциялар бойынша сальдо</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 (облыстық</w:t>
            </w:r>
            <w:r>
              <w:br/>
            </w:r>
            <w:r>
              <w:rPr>
                <w:rFonts w:ascii="Times New Roman"/>
                <w:b w:val="false"/>
                <w:i w:val="false"/>
                <w:color w:val="000000"/>
                <w:sz w:val="20"/>
              </w:rPr>
              <w:t>
маңызы бар қалалар)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w:t>
            </w:r>
            <w:r>
              <w:br/>
            </w:r>
            <w:r>
              <w:rPr>
                <w:rFonts w:ascii="Times New Roman"/>
                <w:b w:val="false"/>
                <w:i w:val="false"/>
                <w:color w:val="000000"/>
                <w:sz w:val="20"/>
              </w:rPr>
              <w:t>
(профицит)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-21622,4</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w:t>
            </w:r>
            <w:r>
              <w:br/>
            </w:r>
            <w:r>
              <w:rPr>
                <w:rFonts w:ascii="Times New Roman"/>
                <w:b w:val="false"/>
                <w:i w:val="false"/>
                <w:color w:val="000000"/>
                <w:sz w:val="20"/>
              </w:rPr>
              <w:t>
қаржыландыру (профицитті</w:t>
            </w:r>
            <w:r>
              <w:br/>
            </w:r>
            <w:r>
              <w:rPr>
                <w:rFonts w:ascii="Times New Roman"/>
                <w:b w:val="false"/>
                <w:i w:val="false"/>
                <w:color w:val="000000"/>
                <w:sz w:val="20"/>
              </w:rPr>
              <w:t>
пайдалану)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407"/>
        <w:gridCol w:w="754"/>
        <w:gridCol w:w="732"/>
        <w:gridCol w:w="6895"/>
        <w:gridCol w:w="23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r>
              <w:br/>
            </w:r>
            <w:r>
              <w:rPr>
                <w:rFonts w:ascii="Times New Roman"/>
                <w:b w:val="false"/>
                <w:i w:val="false"/>
                <w:color w:val="000000"/>
                <w:sz w:val="20"/>
              </w:rPr>
              <w:t>
сомасы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22572,0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22572,0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шарты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22572,0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қаржы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тұрған бюджет алдында</w:t>
            </w:r>
            <w:r>
              <w:br/>
            </w:r>
            <w:r>
              <w:rPr>
                <w:rFonts w:ascii="Times New Roman"/>
                <w:b w:val="false"/>
                <w:i w:val="false"/>
                <w:color w:val="000000"/>
                <w:sz w:val="20"/>
              </w:rPr>
              <w:t>
жергілікті атқарушы органдардың</w:t>
            </w:r>
            <w:r>
              <w:br/>
            </w:r>
            <w:r>
              <w:rPr>
                <w:rFonts w:ascii="Times New Roman"/>
                <w:b w:val="false"/>
                <w:i w:val="false"/>
                <w:color w:val="000000"/>
                <w:sz w:val="20"/>
              </w:rPr>
              <w:t>
қарызын өтеу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bl>
    <w:bookmarkStart w:name="z19"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23 желтоқсандағы  </w:t>
      </w:r>
      <w:r>
        <w:br/>
      </w:r>
      <w:r>
        <w:rPr>
          <w:rFonts w:ascii="Times New Roman"/>
          <w:b w:val="false"/>
          <w:i w:val="false"/>
          <w:color w:val="000000"/>
          <w:sz w:val="28"/>
        </w:rPr>
        <w:t xml:space="preserve">
№ 313 шешіміне 4-қосымша   </w:t>
      </w:r>
    </w:p>
    <w:bookmarkEnd w:id="4"/>
    <w:p>
      <w:pPr>
        <w:spacing w:after="0"/>
        <w:ind w:left="0"/>
        <w:jc w:val="left"/>
      </w:pPr>
      <w:r>
        <w:rPr>
          <w:rFonts w:ascii="Times New Roman"/>
          <w:b/>
          <w:i w:val="false"/>
          <w:color w:val="000000"/>
        </w:rPr>
        <w:t xml:space="preserve"> 2011 жылға арналған аудандық бюджетін орындау процесінде</w:t>
      </w:r>
      <w:r>
        <w:br/>
      </w:r>
      <w:r>
        <w:rPr>
          <w:rFonts w:ascii="Times New Roman"/>
          <w:b/>
          <w:i w:val="false"/>
          <w:color w:val="000000"/>
        </w:rPr>
        <w:t>
секвестрге жатпайтын бюджеттік бағдарламалардың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713"/>
        <w:gridCol w:w="713"/>
        <w:gridCol w:w="855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Бернелік топ</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берне</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әкімшілігі</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w:t>
            </w:r>
            <w:r>
              <w:br/>
            </w:r>
            <w:r>
              <w:rPr>
                <w:rFonts w:ascii="Times New Roman"/>
                <w:b w:val="false"/>
                <w:i w:val="false"/>
                <w:color w:val="000000"/>
                <w:sz w:val="20"/>
              </w:rPr>
              <w:t>
білім</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 (облыстық маңызы бар</w:t>
            </w:r>
            <w:r>
              <w:br/>
            </w:r>
            <w:r>
              <w:rPr>
                <w:rFonts w:ascii="Times New Roman"/>
                <w:b w:val="false"/>
                <w:i w:val="false"/>
                <w:color w:val="000000"/>
                <w:sz w:val="20"/>
              </w:rPr>
              <w:t>
қалалар)</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0"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23 желтоқсандағы  </w:t>
      </w:r>
      <w:r>
        <w:br/>
      </w:r>
      <w:r>
        <w:rPr>
          <w:rFonts w:ascii="Times New Roman"/>
          <w:b w:val="false"/>
          <w:i w:val="false"/>
          <w:color w:val="000000"/>
          <w:sz w:val="28"/>
        </w:rPr>
        <w:t xml:space="preserve">
№ 313 шешіміне 5-қосымша   </w:t>
      </w:r>
    </w:p>
    <w:bookmarkEnd w:id="5"/>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26 қазандағы     </w:t>
      </w:r>
      <w:r>
        <w:br/>
      </w:r>
      <w:r>
        <w:rPr>
          <w:rFonts w:ascii="Times New Roman"/>
          <w:b w:val="false"/>
          <w:i w:val="false"/>
          <w:color w:val="000000"/>
          <w:sz w:val="28"/>
        </w:rPr>
        <w:t xml:space="preserve">
№ 403 шешіміне 2-қосымша   </w:t>
      </w:r>
    </w:p>
    <w:p>
      <w:pPr>
        <w:spacing w:after="0"/>
        <w:ind w:left="0"/>
        <w:jc w:val="left"/>
      </w:pPr>
      <w:r>
        <w:rPr>
          <w:rFonts w:ascii="Times New Roman"/>
          <w:b/>
          <w:i w:val="false"/>
          <w:color w:val="000000"/>
        </w:rPr>
        <w:t xml:space="preserve"> 2011 жылға арналған кент, ауыл, (село), ауылдық (селолық)</w:t>
      </w:r>
      <w:r>
        <w:br/>
      </w:r>
      <w:r>
        <w:rPr>
          <w:rFonts w:ascii="Times New Roman"/>
          <w:b/>
          <w:i w:val="false"/>
          <w:color w:val="000000"/>
        </w:rPr>
        <w:t>
округтерінің бюджеттік бағдарламалардың тізбесі</w:t>
      </w:r>
    </w:p>
    <w:p>
      <w:pPr>
        <w:spacing w:after="0"/>
        <w:ind w:left="0"/>
        <w:jc w:val="both"/>
      </w:pPr>
      <w:r>
        <w:rPr>
          <w:rFonts w:ascii="Times New Roman"/>
          <w:b w:val="false"/>
          <w:i w:val="false"/>
          <w:color w:val="ff0000"/>
          <w:sz w:val="28"/>
        </w:rPr>
        <w:t xml:space="preserve">      Ескерту. 5-қосымша жаңа редакцияда - Қостанай облысы Қарабалық ауданы мәслихатының 2011.10.26 </w:t>
      </w:r>
      <w:r>
        <w:rPr>
          <w:rFonts w:ascii="Times New Roman"/>
          <w:b w:val="false"/>
          <w:i w:val="false"/>
          <w:color w:val="ff0000"/>
          <w:sz w:val="28"/>
        </w:rPr>
        <w:t>№ 403</w:t>
      </w:r>
      <w:r>
        <w:rPr>
          <w:rFonts w:ascii="Times New Roman"/>
          <w:b w:val="false"/>
          <w:i w:val="false"/>
          <w:color w:val="ff0000"/>
          <w:sz w:val="28"/>
        </w:rPr>
        <w:t>(2011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699"/>
        <w:gridCol w:w="964"/>
        <w:gridCol w:w="831"/>
        <w:gridCol w:w="8187"/>
      </w:tblGrid>
      <w:tr>
        <w:trPr>
          <w:trHeight w:val="132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кци-</w:t>
            </w:r>
            <w:r>
              <w:br/>
            </w:r>
            <w:r>
              <w:rPr>
                <w:rFonts w:ascii="Times New Roman"/>
                <w:b w:val="false"/>
                <w:i w:val="false"/>
                <w:color w:val="000000"/>
                <w:sz w:val="20"/>
              </w:rPr>
              <w:t>
она-</w:t>
            </w:r>
            <w:r>
              <w:br/>
            </w:r>
            <w:r>
              <w:rPr>
                <w:rFonts w:ascii="Times New Roman"/>
                <w:b w:val="false"/>
                <w:i w:val="false"/>
                <w:color w:val="000000"/>
                <w:sz w:val="20"/>
              </w:rPr>
              <w:t>
лды-</w:t>
            </w:r>
            <w:r>
              <w:br/>
            </w:r>
            <w:r>
              <w:rPr>
                <w:rFonts w:ascii="Times New Roman"/>
                <w:b w:val="false"/>
                <w:i w:val="false"/>
                <w:color w:val="000000"/>
                <w:sz w:val="20"/>
              </w:rPr>
              <w:t>
қ</w:t>
            </w:r>
            <w:r>
              <w:br/>
            </w:r>
            <w:r>
              <w:rPr>
                <w:rFonts w:ascii="Times New Roman"/>
                <w:b w:val="false"/>
                <w:i w:val="false"/>
                <w:color w:val="000000"/>
                <w:sz w:val="20"/>
              </w:rPr>
              <w:t>
топ</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w:t>
            </w:r>
            <w:r>
              <w:br/>
            </w:r>
            <w:r>
              <w:rPr>
                <w:rFonts w:ascii="Times New Roman"/>
                <w:b w:val="false"/>
                <w:i w:val="false"/>
                <w:color w:val="000000"/>
                <w:sz w:val="20"/>
              </w:rPr>
              <w:t>
нк-</w:t>
            </w:r>
            <w:r>
              <w:br/>
            </w:r>
            <w:r>
              <w:rPr>
                <w:rFonts w:ascii="Times New Roman"/>
                <w:b w:val="false"/>
                <w:i w:val="false"/>
                <w:color w:val="000000"/>
                <w:sz w:val="20"/>
              </w:rPr>
              <w:t>
ци-</w:t>
            </w:r>
            <w:r>
              <w:br/>
            </w:r>
            <w:r>
              <w:rPr>
                <w:rFonts w:ascii="Times New Roman"/>
                <w:b w:val="false"/>
                <w:i w:val="false"/>
                <w:color w:val="000000"/>
                <w:sz w:val="20"/>
              </w:rPr>
              <w:t>
он-</w:t>
            </w:r>
            <w:r>
              <w:br/>
            </w:r>
            <w:r>
              <w:rPr>
                <w:rFonts w:ascii="Times New Roman"/>
                <w:b w:val="false"/>
                <w:i w:val="false"/>
                <w:color w:val="000000"/>
                <w:sz w:val="20"/>
              </w:rPr>
              <w:t>
ал-</w:t>
            </w:r>
            <w:r>
              <w:br/>
            </w:r>
            <w:r>
              <w:rPr>
                <w:rFonts w:ascii="Times New Roman"/>
                <w:b w:val="false"/>
                <w:i w:val="false"/>
                <w:color w:val="000000"/>
                <w:sz w:val="20"/>
              </w:rPr>
              <w:t>
дық</w:t>
            </w:r>
            <w:r>
              <w:br/>
            </w:r>
            <w:r>
              <w:rPr>
                <w:rFonts w:ascii="Times New Roman"/>
                <w:b w:val="false"/>
                <w:i w:val="false"/>
                <w:color w:val="000000"/>
                <w:sz w:val="20"/>
              </w:rPr>
              <w:t>
кі-</w:t>
            </w:r>
            <w:r>
              <w:br/>
            </w:r>
            <w:r>
              <w:rPr>
                <w:rFonts w:ascii="Times New Roman"/>
                <w:b w:val="false"/>
                <w:i w:val="false"/>
                <w:color w:val="000000"/>
                <w:sz w:val="20"/>
              </w:rPr>
              <w:t>
ші</w:t>
            </w:r>
            <w:r>
              <w:br/>
            </w:r>
            <w:r>
              <w:rPr>
                <w:rFonts w:ascii="Times New Roman"/>
                <w:b w:val="false"/>
                <w:i w:val="false"/>
                <w:color w:val="000000"/>
                <w:sz w:val="20"/>
              </w:rPr>
              <w:t>
топ</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 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ала-</w:t>
            </w:r>
            <w:r>
              <w:br/>
            </w:r>
            <w:r>
              <w:rPr>
                <w:rFonts w:ascii="Times New Roman"/>
                <w:b w:val="false"/>
                <w:i w:val="false"/>
                <w:color w:val="000000"/>
                <w:sz w:val="20"/>
              </w:rPr>
              <w:t>
рдың</w:t>
            </w:r>
            <w:r>
              <w:br/>
            </w:r>
            <w:r>
              <w:rPr>
                <w:rFonts w:ascii="Times New Roman"/>
                <w:b w:val="false"/>
                <w:i w:val="false"/>
                <w:color w:val="000000"/>
                <w:sz w:val="20"/>
              </w:rPr>
              <w:t>
әкі-</w:t>
            </w:r>
            <w:r>
              <w:br/>
            </w:r>
            <w:r>
              <w:rPr>
                <w:rFonts w:ascii="Times New Roman"/>
                <w:b w:val="false"/>
                <w:i w:val="false"/>
                <w:color w:val="000000"/>
                <w:sz w:val="20"/>
              </w:rPr>
              <w:t>
мші-</w:t>
            </w:r>
            <w:r>
              <w:br/>
            </w:r>
            <w:r>
              <w:rPr>
                <w:rFonts w:ascii="Times New Roman"/>
                <w:b w:val="false"/>
                <w:i w:val="false"/>
                <w:color w:val="000000"/>
                <w:sz w:val="20"/>
              </w:rPr>
              <w:t>
сі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br/>
            </w:r>
            <w:r>
              <w:rPr>
                <w:rFonts w:ascii="Times New Roman"/>
                <w:b w:val="false"/>
                <w:i w:val="false"/>
                <w:color w:val="000000"/>
                <w:sz w:val="20"/>
              </w:rPr>
              <w:t>
ғд-</w:t>
            </w:r>
            <w:r>
              <w:br/>
            </w:r>
            <w:r>
              <w:rPr>
                <w:rFonts w:ascii="Times New Roman"/>
                <w:b w:val="false"/>
                <w:i w:val="false"/>
                <w:color w:val="000000"/>
                <w:sz w:val="20"/>
              </w:rPr>
              <w:t>
ар-</w:t>
            </w:r>
            <w:r>
              <w:br/>
            </w:r>
            <w:r>
              <w:rPr>
                <w:rFonts w:ascii="Times New Roman"/>
                <w:b w:val="false"/>
                <w:i w:val="false"/>
                <w:color w:val="000000"/>
                <w:sz w:val="20"/>
              </w:rPr>
              <w:t>
ла-</w:t>
            </w:r>
            <w:r>
              <w:br/>
            </w:r>
            <w:r>
              <w:rPr>
                <w:rFonts w:ascii="Times New Roman"/>
                <w:b w:val="false"/>
                <w:i w:val="false"/>
                <w:color w:val="000000"/>
                <w:sz w:val="20"/>
              </w:rPr>
              <w:t>
ма</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әкiмiнiң аппараты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әкімінің аппараты"</w:t>
            </w:r>
            <w:r>
              <w:br/>
            </w:r>
            <w:r>
              <w:rPr>
                <w:rFonts w:ascii="Times New Roman"/>
                <w:b w:val="false"/>
                <w:i w:val="false"/>
                <w:color w:val="000000"/>
                <w:sz w:val="20"/>
              </w:rPr>
              <w:t>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"Белоглин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"Бозкөл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"Есенкөл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"Новотроицк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"Славен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"Станционный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әкімінің аппараты"</w:t>
            </w:r>
            <w:r>
              <w:br/>
            </w:r>
            <w:r>
              <w:rPr>
                <w:rFonts w:ascii="Times New Roman"/>
                <w:b w:val="false"/>
                <w:i w:val="false"/>
                <w:color w:val="000000"/>
                <w:sz w:val="20"/>
              </w:rPr>
              <w:t>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w:t>
            </w:r>
            <w:r>
              <w:br/>
            </w:r>
            <w:r>
              <w:rPr>
                <w:rFonts w:ascii="Times New Roman"/>
                <w:b w:val="false"/>
                <w:i w:val="false"/>
                <w:color w:val="000000"/>
                <w:sz w:val="20"/>
              </w:rPr>
              <w:t>
қолдау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мұғалiмдерiне және мектепке</w:t>
            </w:r>
            <w:r>
              <w:br/>
            </w:r>
            <w:r>
              <w:rPr>
                <w:rFonts w:ascii="Times New Roman"/>
                <w:b w:val="false"/>
                <w:i w:val="false"/>
                <w:color w:val="000000"/>
                <w:sz w:val="20"/>
              </w:rPr>
              <w:t>
дейiнгi ұйымдардың тәрбиешiлерiне</w:t>
            </w:r>
            <w:r>
              <w:br/>
            </w:r>
            <w:r>
              <w:rPr>
                <w:rFonts w:ascii="Times New Roman"/>
                <w:b w:val="false"/>
                <w:i w:val="false"/>
                <w:color w:val="000000"/>
                <w:sz w:val="20"/>
              </w:rPr>
              <w:t>
бiлiктiлiк санаты үшiн қосымша ақының</w:t>
            </w:r>
            <w:r>
              <w:br/>
            </w:r>
            <w:r>
              <w:rPr>
                <w:rFonts w:ascii="Times New Roman"/>
                <w:b w:val="false"/>
                <w:i w:val="false"/>
                <w:color w:val="000000"/>
                <w:sz w:val="20"/>
              </w:rPr>
              <w:t>
көлемiн ұлғайту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"Белоглин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w:t>
            </w:r>
            <w:r>
              <w:br/>
            </w:r>
            <w:r>
              <w:rPr>
                <w:rFonts w:ascii="Times New Roman"/>
                <w:b w:val="false"/>
                <w:i w:val="false"/>
                <w:color w:val="000000"/>
                <w:sz w:val="20"/>
              </w:rPr>
              <w:t>
қолдау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мұғалiмдерiне және мектепке</w:t>
            </w:r>
            <w:r>
              <w:br/>
            </w:r>
            <w:r>
              <w:rPr>
                <w:rFonts w:ascii="Times New Roman"/>
                <w:b w:val="false"/>
                <w:i w:val="false"/>
                <w:color w:val="000000"/>
                <w:sz w:val="20"/>
              </w:rPr>
              <w:t>
дейiнгi ұйымдардың тәрбиешiлерiне</w:t>
            </w:r>
            <w:r>
              <w:br/>
            </w:r>
            <w:r>
              <w:rPr>
                <w:rFonts w:ascii="Times New Roman"/>
                <w:b w:val="false"/>
                <w:i w:val="false"/>
                <w:color w:val="000000"/>
                <w:sz w:val="20"/>
              </w:rPr>
              <w:t>
бiлiктiлiк санаты үшiн қосымша ақының</w:t>
            </w:r>
            <w:r>
              <w:br/>
            </w:r>
            <w:r>
              <w:rPr>
                <w:rFonts w:ascii="Times New Roman"/>
                <w:b w:val="false"/>
                <w:i w:val="false"/>
                <w:color w:val="000000"/>
                <w:sz w:val="20"/>
              </w:rPr>
              <w:t>
көлемiн ұлғайту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w:t>
            </w:r>
            <w:r>
              <w:br/>
            </w:r>
            <w:r>
              <w:rPr>
                <w:rFonts w:ascii="Times New Roman"/>
                <w:b w:val="false"/>
                <w:i w:val="false"/>
                <w:color w:val="000000"/>
                <w:sz w:val="20"/>
              </w:rPr>
              <w:t>
негізгі орта және жалпы орта білім</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әкiмiнiң аппараты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"Белоглин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дейiн тегiн алып баруды және</w:t>
            </w:r>
            <w:r>
              <w:br/>
            </w:r>
            <w:r>
              <w:rPr>
                <w:rFonts w:ascii="Times New Roman"/>
                <w:b w:val="false"/>
                <w:i w:val="false"/>
                <w:color w:val="000000"/>
                <w:sz w:val="20"/>
              </w:rPr>
              <w:t>
керi алып келудi ұйымдастыру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"Бозкөл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дейiн тегiн алып баруды және</w:t>
            </w:r>
            <w:r>
              <w:br/>
            </w:r>
            <w:r>
              <w:rPr>
                <w:rFonts w:ascii="Times New Roman"/>
                <w:b w:val="false"/>
                <w:i w:val="false"/>
                <w:color w:val="000000"/>
                <w:sz w:val="20"/>
              </w:rPr>
              <w:t>
керi алып келудi ұйымдастыру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дейiн тегiн алып баруды және</w:t>
            </w:r>
            <w:r>
              <w:br/>
            </w:r>
            <w:r>
              <w:rPr>
                <w:rFonts w:ascii="Times New Roman"/>
                <w:b w:val="false"/>
                <w:i w:val="false"/>
                <w:color w:val="000000"/>
                <w:sz w:val="20"/>
              </w:rPr>
              <w:t>
керi алып келудi ұйымдастыру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дейiн тегiн алып баруды және</w:t>
            </w:r>
            <w:r>
              <w:br/>
            </w:r>
            <w:r>
              <w:rPr>
                <w:rFonts w:ascii="Times New Roman"/>
                <w:b w:val="false"/>
                <w:i w:val="false"/>
                <w:color w:val="000000"/>
                <w:sz w:val="20"/>
              </w:rPr>
              <w:t>
керi алып келудi ұйымдастыру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"Новотроицк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дейiн тегiн алып баруды және</w:t>
            </w:r>
            <w:r>
              <w:br/>
            </w:r>
            <w:r>
              <w:rPr>
                <w:rFonts w:ascii="Times New Roman"/>
                <w:b w:val="false"/>
                <w:i w:val="false"/>
                <w:color w:val="000000"/>
                <w:sz w:val="20"/>
              </w:rPr>
              <w:t>
керi алып келудi ұйымдастыру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дейiн тегiн алып баруды және</w:t>
            </w:r>
            <w:r>
              <w:br/>
            </w:r>
            <w:r>
              <w:rPr>
                <w:rFonts w:ascii="Times New Roman"/>
                <w:b w:val="false"/>
                <w:i w:val="false"/>
                <w:color w:val="000000"/>
                <w:sz w:val="20"/>
              </w:rPr>
              <w:t>
керi алып келудi ұйымдастыру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w:t>
            </w:r>
            <w:r>
              <w:br/>
            </w:r>
            <w:r>
              <w:rPr>
                <w:rFonts w:ascii="Times New Roman"/>
                <w:b w:val="false"/>
                <w:i w:val="false"/>
                <w:color w:val="000000"/>
                <w:sz w:val="20"/>
              </w:rPr>
              <w:t>
жерлерде балаларды тегін алып баруды</w:t>
            </w:r>
            <w:r>
              <w:br/>
            </w:r>
            <w:r>
              <w:rPr>
                <w:rFonts w:ascii="Times New Roman"/>
                <w:b w:val="false"/>
                <w:i w:val="false"/>
                <w:color w:val="000000"/>
                <w:sz w:val="20"/>
              </w:rPr>
              <w:t>
және кері алып келуді ұйымдастыру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дейiн тегiн алып баруды және</w:t>
            </w:r>
            <w:r>
              <w:br/>
            </w:r>
            <w:r>
              <w:rPr>
                <w:rFonts w:ascii="Times New Roman"/>
                <w:b w:val="false"/>
                <w:i w:val="false"/>
                <w:color w:val="000000"/>
                <w:sz w:val="20"/>
              </w:rPr>
              <w:t>
керi алып келудi ұйымдастыру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"Станционный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дейiн тегiн алып баруды және</w:t>
            </w:r>
            <w:r>
              <w:br/>
            </w:r>
            <w:r>
              <w:rPr>
                <w:rFonts w:ascii="Times New Roman"/>
                <w:b w:val="false"/>
                <w:i w:val="false"/>
                <w:color w:val="000000"/>
                <w:sz w:val="20"/>
              </w:rPr>
              <w:t>
керi алып келудi ұйымдастыру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дейiн тегiн алып баруды және</w:t>
            </w:r>
            <w:r>
              <w:br/>
            </w:r>
            <w:r>
              <w:rPr>
                <w:rFonts w:ascii="Times New Roman"/>
                <w:b w:val="false"/>
                <w:i w:val="false"/>
                <w:color w:val="000000"/>
                <w:sz w:val="20"/>
              </w:rPr>
              <w:t>
керi алып келудi ұйымдастыру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аппараттары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әкімінің аппараты"</w:t>
            </w:r>
            <w:r>
              <w:br/>
            </w:r>
            <w:r>
              <w:rPr>
                <w:rFonts w:ascii="Times New Roman"/>
                <w:b w:val="false"/>
                <w:i w:val="false"/>
                <w:color w:val="000000"/>
                <w:sz w:val="20"/>
              </w:rPr>
              <w:t>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 адамдарды жерлеу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w:t>
            </w:r>
            <w:r>
              <w:br/>
            </w:r>
            <w:r>
              <w:rPr>
                <w:rFonts w:ascii="Times New Roman"/>
                <w:b w:val="false"/>
                <w:i w:val="false"/>
                <w:color w:val="000000"/>
                <w:sz w:val="20"/>
              </w:rPr>
              <w:t>
көгалдандыру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"Белоглин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"Бозкөл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"Есенкөл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"Новотроицк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 адамдарды жерлеу</w:t>
            </w:r>
          </w:p>
        </w:tc>
      </w:tr>
      <w:tr>
        <w:trPr>
          <w:trHeight w:val="3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"Славен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"Станционный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"Тоғызақ селосы әкімінің аппараты"</w:t>
            </w:r>
            <w:r>
              <w:br/>
            </w:r>
            <w:r>
              <w:rPr>
                <w:rFonts w:ascii="Times New Roman"/>
                <w:b w:val="false"/>
                <w:i w:val="false"/>
                <w:color w:val="000000"/>
                <w:sz w:val="20"/>
              </w:rPr>
              <w:t>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әкiмiнiң аппараты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әкімінің аппараты"</w:t>
            </w:r>
            <w:r>
              <w:br/>
            </w:r>
            <w:r>
              <w:rPr>
                <w:rFonts w:ascii="Times New Roman"/>
                <w:b w:val="false"/>
                <w:i w:val="false"/>
                <w:color w:val="000000"/>
                <w:sz w:val="20"/>
              </w:rPr>
              <w:t>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iстеуiн</w:t>
            </w:r>
            <w:r>
              <w:br/>
            </w:r>
            <w:r>
              <w:rPr>
                <w:rFonts w:ascii="Times New Roman"/>
                <w:b w:val="false"/>
                <w:i w:val="false"/>
                <w:color w:val="000000"/>
                <w:sz w:val="20"/>
              </w:rPr>
              <w:t>
қамтамасыз ету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"Белоглин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iстеуiн</w:t>
            </w:r>
            <w:r>
              <w:br/>
            </w:r>
            <w:r>
              <w:rPr>
                <w:rFonts w:ascii="Times New Roman"/>
                <w:b w:val="false"/>
                <w:i w:val="false"/>
                <w:color w:val="000000"/>
                <w:sz w:val="20"/>
              </w:rPr>
              <w:t>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