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116b" w14:textId="e1e1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2010 жылғы 15 желтоқсандағы № 450 қаулысы. Қостанай облысы Қарабалық ауданының Әділет басқармасында 2011 жылғы 19 қаңтарда № 9-12-150 тіркелді. Күші жойылды - Қостанай облысы Қарабалық ауданы әкімдігінің 2016 жылғы 2 ақпандағы № 13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әкімдігінің 02.02.2016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қол қойылған күннен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"Халықты жұмыспен қамту туралы" Қазақстан Республикасының 2001 жылғы 23 қаңтардағы Заңы 7–бабының </w:t>
      </w:r>
      <w:r>
        <w:rPr>
          <w:rFonts w:ascii="Times New Roman"/>
          <w:b w:val="false"/>
          <w:i w:val="false"/>
          <w:color w:val="000000"/>
          <w:sz w:val="28"/>
        </w:rPr>
        <w:t>5-6)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орындардың жалпы санынан бір пайыз мөлшерінде интернаттық ұйымдарды бітіруші кәмелетке толмағандар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"Қарабалық ауданының жұмыспен қамту және әлеуметтік бағдарламалар бөлімі" мемлекеттік мекемесі интернаттық ұйымдарды бітіруші кәмелетке толмағандарды квотаға сәйкес жұмысқа орналастыруды жәрдемдесу бойынша шараларды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М.А. Исенбаевқа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Ф. Филиппов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