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196c" w14:textId="f061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"Қарасу ауданының 2010-2012 жылдарға арналған аудандық бюджеті туралы" мәслихатының 2009 жылғы 21 желтоқсандағы № 202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2010 жылғы 14 қаңтардағы № 207 шешімі. Қостанай облысы Қарасу ауданының Әділет басқармасында 2010 жылғы 27 қаңтарда № 9-13-101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Қарасу ауданы әкімдігінің қаулысын қарап,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2010-2012 жылдарға арналған аудандық бюджетi туралы" мәслихатының 2009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9-13-99 нөмірімен тіркелген, 2010 жылғы 6 қаңтардағы "Қарасу өңірі"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Қарасу ауданының 2010-2012 жылдарға арналған аудандық бюджеті тиісінше 1, 2, 3-қосымшаларға сәйкес, оның ішінде 2010 жылға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1 508 540 мың теңге, оның iшiнде: салықтық түсімдер – 346 620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1 150 220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1 548 115,5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16 902,0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16902,0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-68 977,5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(профицитің) қаржыландыру – 68 977,5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2010 жылға арналған аудандық бюджетте нысаналы ағымдағы трансферттерді қайтару - 272,8 мың теңгеге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2010 жылға арналған аудандық бюджетте республикалық бюджеттен нысаналы ағымдағы трансферттер түсімінің мынадай көлемдерде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мектепке дейінгі ұйымдарын, орта, техникалық және кәсіби, орта білімнен кейінгі білім беру ұйымдарын, "Өзін өзі тану" пәні бойынша біліктілігін арттыру институттарын оқу құралдарымен жабдықтауға – 3506,0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күнкөріс мөлшерінің өсуіне байланысты мемлекеттік атаулы әлеуметтік көмек пен 18 жасқа дейінгі балаларға ай сайынғы мемлекеттік жәрдемақы төлеуге – 16122,0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және жастар практикасының бағдарламасын ұлғайтуға – 10200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Жеңіске 65 жыл толуына байланысты Ұлы Отан соғысына қатысқандар мен мүгедектерге біржолғы материалдық көмек төлеуге – 4305,0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Жеңіске 65 жыл толуына байланысты Ұлы Отан соғысына қатысқандар мен мүгедектердің жолақысын қамтамасыз етуге – 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ветеринария саласындағы бөлімшелерін ұстауға – 19737,0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эпизоотикаға қарсы іс-шараларды өткізуге – 10997,0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2010 жылға арналған аудандық бюджетте республикалық бюджеттен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2385,0 мың теңге сомасында нысаналы ағымдағы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16902,0 мың теңге сомасында бюджеттік кредиттер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2010 жылға арналған аудандық бюджетте Қазақстан Республикасында 2005-2010 жылдарға арналған Білім беруді дамытудың мемлекеттік бағдарламасын іске асыруға 28914,0 мың теңге сомасында республикалық бюджеттен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– 12291,0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– 16623,0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2010 жылға арналған аудандық бюджетте өңірлік жұмыспен қамту және кадрларды қайта даярлау стратегиясын іске асыруға 8100,0 мың теңге сомасында қаражаттар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алынған трансферттер есебінен – 8100,0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С. Нәзкеева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И.Горлова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2010.01.14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Л.Евсюкова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2010.01.14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қаңтардағы № 207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273"/>
        <w:gridCol w:w="393"/>
        <w:gridCol w:w="393"/>
        <w:gridCol w:w="7493"/>
        <w:gridCol w:w="20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1508540,0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346620,0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 және кәсіби кызметті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1150220,0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1150220,0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1045890,0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1035132,0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93"/>
        <w:gridCol w:w="713"/>
        <w:gridCol w:w="374"/>
        <w:gridCol w:w="6953"/>
        <w:gridCol w:w="20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1548115,5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қызметі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927381,7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60256,7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60256,7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60256,7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846308,0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846308,0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820625,0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жүйесінде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енгізу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20817,0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бiлiм берудің мемлекеттік мекемелері үшiн оқулықтар мен оқу-әдістемелік кешендерді сатып алу және жеткiзу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болған азаматтарына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32344,0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ету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Жеңіске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толуына байланысты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 қатысқандар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жолақысын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Жеңіске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толуына байланысты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 қатысқандар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аудару,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қызмет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үақыттың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қалада) спорт іс-шараларын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жарыстарды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мен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кiтапханаларының қызмет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халығының басқа да тілдерін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саясатының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қатынастарының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Эпизоотикаға қарсы іс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 селоның,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(округтің)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93881,8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93881,8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-68977,5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68977,5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органдарымен алынған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қаңтардағы № 207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33"/>
        <w:gridCol w:w="293"/>
        <w:gridCol w:w="333"/>
        <w:gridCol w:w="373"/>
        <w:gridCol w:w="7653"/>
        <w:gridCol w:w="19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1744137,0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 және кәсіби кызметті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1301063,0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1301063,0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1301063,0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73"/>
        <w:gridCol w:w="673"/>
        <w:gridCol w:w="753"/>
        <w:gridCol w:w="393"/>
        <w:gridCol w:w="6913"/>
        <w:gridCol w:w="19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1728137,0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қызметі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1144398,0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983186,0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бiлiм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болған азаматтарына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ету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аудару,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қызмет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үақыттың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қалада) спорт іс-шараларын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жарыстарды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мен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кiтапханаларының қызмет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халығының басқа да тілдерін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саясатының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 селоның,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(округтің)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қаңтардағы № 207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93"/>
        <w:gridCol w:w="253"/>
        <w:gridCol w:w="373"/>
        <w:gridCol w:w="353"/>
        <w:gridCol w:w="7693"/>
        <w:gridCol w:w="19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4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2653719,0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427515,0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 және кәсіби кызметті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</w:p>
        </w:tc>
      </w:tr>
      <w:tr>
        <w:trPr>
          <w:trHeight w:val="9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2206035,0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2206035,0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2206035,0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53"/>
        <w:gridCol w:w="653"/>
        <w:gridCol w:w="653"/>
        <w:gridCol w:w="533"/>
        <w:gridCol w:w="6853"/>
        <w:gridCol w:w="19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2636219,0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229660,0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қызметі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1288567,0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1097346,0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бiлiм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болған азаматтарына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ету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аудару,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қызмет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үақыттың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қалада) спорт іс-шараларын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жарыстарды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мен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кiтапханаларының қызмет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халығының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саясатының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777588,0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66206,0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 селоның,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(округтің)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қаңтардағы № 207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ауданының ауыл және ауылдық округтарының</w:t>
      </w:r>
      <w:r>
        <w:br/>
      </w:r>
      <w:r>
        <w:rPr>
          <w:rFonts w:ascii="Times New Roman"/>
          <w:b/>
          <w:i w:val="false"/>
          <w:color w:val="000000"/>
        </w:rPr>
        <w:t>
2010 жылға арналған бюджеттік бағдарламасының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93"/>
        <w:gridCol w:w="673"/>
        <w:gridCol w:w="653"/>
        <w:gridCol w:w="473"/>
        <w:gridCol w:w="6753"/>
        <w:gridCol w:w="20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әкімшілері бойынша: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"Иличьев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"Степной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жарыққа түсіру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Туыстары жоқтарды жерлеу мен жерленген орындарын ұстау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аппараты"" 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қатынастарының саласында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