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ca2b" w14:textId="465ca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елді мекендерінде иттер мен мысықтарды күтіп-ұстау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2010 жылғы 17 сәуірдегі № 224 шешімі. Қостанай облысы Қарасу ауданының Әділет басқармасында 2010 жылғы 17 мамырда № 9-13-110 тіркелді. Күші жойылды - Қостанай облысы Қарасу ауданы мәслихатының 2012 жылғы 27 шілдедегі № 38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Қарасу ауданы мәслихатының 2012.07.27 № 38 шешімімен.</w:t>
      </w:r>
    </w:p>
    <w:bookmarkEnd w:id="0"/>
    <w:bookmarkStart w:name="z2" w:id="1"/>
    <w:p>
      <w:pPr>
        <w:spacing w:after="0"/>
        <w:ind w:left="0"/>
        <w:jc w:val="both"/>
      </w:pPr>
      <w:r>
        <w:rPr>
          <w:rFonts w:ascii="Times New Roman"/>
          <w:b w:val="false"/>
          <w:i w:val="false"/>
          <w:color w:val="000000"/>
          <w:sz w:val="28"/>
        </w:rPr>
        <w:t>      Қазақстан Республикасы "Әкімшілік құқық бұзушылық туралы 2001 жылғы 30 қаңтардағы Кодексінің </w:t>
      </w:r>
      <w:r>
        <w:rPr>
          <w:rFonts w:ascii="Times New Roman"/>
          <w:b w:val="false"/>
          <w:i w:val="false"/>
          <w:color w:val="000000"/>
          <w:sz w:val="28"/>
        </w:rPr>
        <w:t>3 бабы</w:t>
      </w:r>
      <w:r>
        <w:rPr>
          <w:rFonts w:ascii="Times New Roman"/>
          <w:b w:val="false"/>
          <w:i w:val="false"/>
          <w:color w:val="000000"/>
          <w:sz w:val="28"/>
        </w:rPr>
        <w:t xml:space="preserve"> 2 тармағы, </w:t>
      </w:r>
      <w:r>
        <w:rPr>
          <w:rFonts w:ascii="Times New Roman"/>
          <w:b w:val="false"/>
          <w:i w:val="false"/>
          <w:color w:val="000000"/>
          <w:sz w:val="28"/>
        </w:rPr>
        <w:t>311 бабы</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1-тармағына </w:t>
      </w:r>
      <w:r>
        <w:rPr>
          <w:rFonts w:ascii="Times New Roman"/>
          <w:b w:val="false"/>
          <w:i w:val="false"/>
          <w:color w:val="000000"/>
          <w:sz w:val="28"/>
        </w:rPr>
        <w:t>8)-тармақшасына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ұсынылған Қарасу ауданының елді мекендерінде иттер мен мысықтарды күтіп-ұстау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оны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Қарасу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 төрағасы       М. Сауытпаев</w:t>
      </w:r>
    </w:p>
    <w:p>
      <w:pPr>
        <w:spacing w:after="0"/>
        <w:ind w:left="0"/>
        <w:jc w:val="both"/>
      </w:pPr>
      <w:r>
        <w:rPr>
          <w:rFonts w:ascii="Times New Roman"/>
          <w:b w:val="false"/>
          <w:i/>
          <w:color w:val="000000"/>
          <w:sz w:val="28"/>
        </w:rPr>
        <w:t>      Қарасу аудандық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w:t>
      </w:r>
      <w:r>
        <w:rPr>
          <w:rFonts w:ascii="Times New Roman"/>
          <w:b w:val="false"/>
          <w:i/>
          <w:color w:val="000000"/>
          <w:sz w:val="28"/>
        </w:rPr>
        <w:t xml:space="preserve">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w:t>
      </w:r>
      <w:r>
        <w:rPr>
          <w:rFonts w:ascii="Times New Roman"/>
          <w:b w:val="false"/>
          <w:i/>
          <w:color w:val="000000"/>
          <w:sz w:val="28"/>
        </w:rPr>
        <w:t xml:space="preserve"> кешендегі</w:t>
      </w:r>
      <w:r>
        <w:br/>
      </w:r>
      <w:r>
        <w:rPr>
          <w:rFonts w:ascii="Times New Roman"/>
          <w:b w:val="false"/>
          <w:i w:val="false"/>
          <w:color w:val="000000"/>
          <w:sz w:val="28"/>
        </w:rPr>
        <w:t>
</w:t>
      </w:r>
      <w:r>
        <w:rPr>
          <w:rFonts w:ascii="Times New Roman"/>
          <w:b w:val="false"/>
          <w:i/>
          <w:color w:val="000000"/>
          <w:sz w:val="28"/>
        </w:rPr>
        <w:t>      мемлекеттік инспекциясы</w:t>
      </w:r>
      <w:r>
        <w:br/>
      </w:r>
      <w:r>
        <w:rPr>
          <w:rFonts w:ascii="Times New Roman"/>
          <w:b w:val="false"/>
          <w:i w:val="false"/>
          <w:color w:val="000000"/>
          <w:sz w:val="28"/>
        </w:rPr>
        <w:t>
</w:t>
      </w:r>
      <w:r>
        <w:rPr>
          <w:rFonts w:ascii="Times New Roman"/>
          <w:b w:val="false"/>
          <w:i/>
          <w:color w:val="000000"/>
          <w:sz w:val="28"/>
        </w:rPr>
        <w:t>      комитетінің Қарасу аудандық</w:t>
      </w:r>
      <w:r>
        <w:br/>
      </w:r>
      <w:r>
        <w:rPr>
          <w:rFonts w:ascii="Times New Roman"/>
          <w:b w:val="false"/>
          <w:i w:val="false"/>
          <w:color w:val="000000"/>
          <w:sz w:val="28"/>
        </w:rPr>
        <w:t>
</w:t>
      </w:r>
      <w:r>
        <w:rPr>
          <w:rFonts w:ascii="Times New Roman"/>
          <w:b w:val="false"/>
          <w:i/>
          <w:color w:val="000000"/>
          <w:sz w:val="28"/>
        </w:rPr>
        <w:t>      аумақтық</w:t>
      </w:r>
      <w:r>
        <w:rPr>
          <w:rFonts w:ascii="Times New Roman"/>
          <w:b w:val="false"/>
          <w:i/>
          <w:color w:val="000000"/>
          <w:sz w:val="28"/>
        </w:rPr>
        <w:t xml:space="preserve">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 М. Ахметов</w:t>
      </w:r>
      <w:r>
        <w:br/>
      </w:r>
      <w:r>
        <w:rPr>
          <w:rFonts w:ascii="Times New Roman"/>
          <w:b w:val="false"/>
          <w:i w:val="false"/>
          <w:color w:val="000000"/>
          <w:sz w:val="28"/>
        </w:rPr>
        <w:t>
</w:t>
      </w:r>
      <w:r>
        <w:rPr>
          <w:rFonts w:ascii="Times New Roman"/>
          <w:b w:val="false"/>
          <w:i/>
          <w:color w:val="000000"/>
          <w:sz w:val="28"/>
        </w:rPr>
        <w:t>      17.04.2010 жыл</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w:t>
      </w:r>
      <w:r>
        <w:rPr>
          <w:rFonts w:ascii="Times New Roman"/>
          <w:b w:val="false"/>
          <w:i/>
          <w:color w:val="000000"/>
          <w:sz w:val="28"/>
        </w:rPr>
        <w:t xml:space="preserve"> сақтау министрлігі</w:t>
      </w:r>
      <w:r>
        <w:br/>
      </w:r>
      <w:r>
        <w:rPr>
          <w:rFonts w:ascii="Times New Roman"/>
          <w:b w:val="false"/>
          <w:i w:val="false"/>
          <w:color w:val="000000"/>
          <w:sz w:val="28"/>
        </w:rPr>
        <w:t>
</w:t>
      </w:r>
      <w:r>
        <w:rPr>
          <w:rFonts w:ascii="Times New Roman"/>
          <w:b w:val="false"/>
          <w:i/>
          <w:color w:val="000000"/>
          <w:sz w:val="28"/>
        </w:rPr>
        <w:t>      мемлекеттік</w:t>
      </w:r>
      <w:r>
        <w:rPr>
          <w:rFonts w:ascii="Times New Roman"/>
          <w:b w:val="false"/>
          <w:i/>
          <w:color w:val="000000"/>
          <w:sz w:val="28"/>
        </w:rPr>
        <w:t xml:space="preserve">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Қостанай облысы</w:t>
      </w:r>
      <w:r>
        <w:br/>
      </w:r>
      <w:r>
        <w:rPr>
          <w:rFonts w:ascii="Times New Roman"/>
          <w:b w:val="false"/>
          <w:i w:val="false"/>
          <w:color w:val="000000"/>
          <w:sz w:val="28"/>
        </w:rPr>
        <w:t>
</w:t>
      </w:r>
      <w:r>
        <w:rPr>
          <w:rFonts w:ascii="Times New Roman"/>
          <w:b w:val="false"/>
          <w:i/>
          <w:color w:val="000000"/>
          <w:sz w:val="28"/>
        </w:rPr>
        <w:t>      бойынша</w:t>
      </w:r>
      <w:r>
        <w:rPr>
          <w:rFonts w:ascii="Times New Roman"/>
          <w:b w:val="false"/>
          <w:i/>
          <w:color w:val="000000"/>
          <w:sz w:val="28"/>
        </w:rPr>
        <w:t xml:space="preserve"> департаменті Қарасу</w:t>
      </w:r>
      <w:r>
        <w:br/>
      </w:r>
      <w:r>
        <w:rPr>
          <w:rFonts w:ascii="Times New Roman"/>
          <w:b w:val="false"/>
          <w:i w:val="false"/>
          <w:color w:val="000000"/>
          <w:sz w:val="28"/>
        </w:rPr>
        <w:t>
</w:t>
      </w:r>
      <w:r>
        <w:rPr>
          <w:rFonts w:ascii="Times New Roman"/>
          <w:b w:val="false"/>
          <w:i/>
          <w:color w:val="000000"/>
          <w:sz w:val="28"/>
        </w:rPr>
        <w:t>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 В. Кайзер</w:t>
      </w:r>
      <w:r>
        <w:br/>
      </w:r>
      <w:r>
        <w:rPr>
          <w:rFonts w:ascii="Times New Roman"/>
          <w:b w:val="false"/>
          <w:i w:val="false"/>
          <w:color w:val="000000"/>
          <w:sz w:val="28"/>
        </w:rPr>
        <w:t>
</w:t>
      </w:r>
      <w:r>
        <w:rPr>
          <w:rFonts w:ascii="Times New Roman"/>
          <w:b w:val="false"/>
          <w:i/>
          <w:color w:val="000000"/>
          <w:sz w:val="28"/>
        </w:rPr>
        <w:t>      17.04.2010 жыл</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w:t>
      </w:r>
      <w:r>
        <w:rPr>
          <w:rFonts w:ascii="Times New Roman"/>
          <w:b w:val="false"/>
          <w:i/>
          <w:color w:val="000000"/>
          <w:sz w:val="28"/>
        </w:rPr>
        <w:t xml:space="preserve"> министрлігі Қостанай</w:t>
      </w:r>
      <w:r>
        <w:br/>
      </w:r>
      <w:r>
        <w:rPr>
          <w:rFonts w:ascii="Times New Roman"/>
          <w:b w:val="false"/>
          <w:i w:val="false"/>
          <w:color w:val="000000"/>
          <w:sz w:val="28"/>
        </w:rPr>
        <w:t>
</w:t>
      </w:r>
      <w:r>
        <w:rPr>
          <w:rFonts w:ascii="Times New Roman"/>
          <w:b w:val="false"/>
          <w:i/>
          <w:color w:val="000000"/>
          <w:sz w:val="28"/>
        </w:rPr>
        <w:t>      облысы Ішкі істер</w:t>
      </w:r>
      <w:r>
        <w:rPr>
          <w:rFonts w:ascii="Times New Roman"/>
          <w:b w:val="false"/>
          <w:i/>
          <w:color w:val="000000"/>
          <w:sz w:val="28"/>
        </w:rPr>
        <w:t xml:space="preserve"> Департаменті</w:t>
      </w:r>
      <w:r>
        <w:br/>
      </w:r>
      <w:r>
        <w:rPr>
          <w:rFonts w:ascii="Times New Roman"/>
          <w:b w:val="false"/>
          <w:i w:val="false"/>
          <w:color w:val="000000"/>
          <w:sz w:val="28"/>
        </w:rPr>
        <w:t>
</w:t>
      </w:r>
      <w:r>
        <w:rPr>
          <w:rFonts w:ascii="Times New Roman"/>
          <w:b w:val="false"/>
          <w:i/>
          <w:color w:val="000000"/>
          <w:sz w:val="28"/>
        </w:rPr>
        <w:t>      Қарасу ауданының ішкі</w:t>
      </w:r>
      <w:r>
        <w:rPr>
          <w:rFonts w:ascii="Times New Roman"/>
          <w:b w:val="false"/>
          <w:i/>
          <w:color w:val="000000"/>
          <w:sz w:val="28"/>
        </w:rPr>
        <w:t xml:space="preserve">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w:t>
      </w:r>
      <w:r>
        <w:rPr>
          <w:rFonts w:ascii="Times New Roman"/>
          <w:b w:val="false"/>
          <w:i/>
          <w:color w:val="000000"/>
          <w:sz w:val="28"/>
        </w:rPr>
        <w:t>М. Исергепов</w:t>
      </w:r>
      <w:r>
        <w:br/>
      </w:r>
      <w:r>
        <w:rPr>
          <w:rFonts w:ascii="Times New Roman"/>
          <w:b w:val="false"/>
          <w:i w:val="false"/>
          <w:color w:val="000000"/>
          <w:sz w:val="28"/>
        </w:rPr>
        <w:t>
</w:t>
      </w:r>
      <w:r>
        <w:rPr>
          <w:rFonts w:ascii="Times New Roman"/>
          <w:b w:val="false"/>
          <w:i/>
          <w:color w:val="000000"/>
          <w:sz w:val="28"/>
        </w:rPr>
        <w:t>      17.04.2010 жыл</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2010 жылғы 17 сәуірдегі   </w:t>
      </w:r>
      <w:r>
        <w:br/>
      </w:r>
      <w:r>
        <w:rPr>
          <w:rFonts w:ascii="Times New Roman"/>
          <w:b w:val="false"/>
          <w:i w:val="false"/>
          <w:color w:val="000000"/>
          <w:sz w:val="28"/>
        </w:rPr>
        <w:t xml:space="preserve">
№ 224 шешімімен бекітілген  </w:t>
      </w:r>
    </w:p>
    <w:bookmarkEnd w:id="2"/>
    <w:p>
      <w:pPr>
        <w:spacing w:after="0"/>
        <w:ind w:left="0"/>
        <w:jc w:val="left"/>
      </w:pPr>
      <w:r>
        <w:rPr>
          <w:rFonts w:ascii="Times New Roman"/>
          <w:b/>
          <w:i w:val="false"/>
          <w:color w:val="000000"/>
        </w:rPr>
        <w:t xml:space="preserve"> Қарасу ауданының елді мекендерінде иттер</w:t>
      </w:r>
      <w:r>
        <w:br/>
      </w:r>
      <w:r>
        <w:rPr>
          <w:rFonts w:ascii="Times New Roman"/>
          <w:b/>
          <w:i w:val="false"/>
          <w:color w:val="000000"/>
        </w:rPr>
        <w:t>
мен мысықтарды күтіп-ұстау Ережелері</w:t>
      </w:r>
    </w:p>
    <w:bookmarkStart w:name="z5"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Қарасу ауданының елді мекендерінде иттер мен мысықтарды ұстаудың осы Ережелер (әрі қарай-Ереже) Қарасу ауданы аумағында иттер мен мысықтардың ұстауын регламенттеу мақсатымен әзірленген.</w:t>
      </w:r>
      <w:r>
        <w:br/>
      </w:r>
      <w:r>
        <w:rPr>
          <w:rFonts w:ascii="Times New Roman"/>
          <w:b w:val="false"/>
          <w:i w:val="false"/>
          <w:color w:val="000000"/>
          <w:sz w:val="28"/>
        </w:rPr>
        <w:t>
</w:t>
      </w:r>
      <w:r>
        <w:rPr>
          <w:rFonts w:ascii="Times New Roman"/>
          <w:b w:val="false"/>
          <w:i w:val="false"/>
          <w:color w:val="000000"/>
          <w:sz w:val="28"/>
        </w:rPr>
        <w:t>
      2. Ереже, меншік нысанына қарамастан, иттер мен мысықтарды ұстайтын жеке және заңды тұлғаларға бірдей таратылады. Ережеге қызметтік иттерді ұстайтын құқық қорғау органдардың мекемелері жатпайды.</w:t>
      </w:r>
      <w:r>
        <w:br/>
      </w:r>
      <w:r>
        <w:rPr>
          <w:rFonts w:ascii="Times New Roman"/>
          <w:b w:val="false"/>
          <w:i w:val="false"/>
          <w:color w:val="000000"/>
          <w:sz w:val="28"/>
        </w:rPr>
        <w:t>
</w:t>
      </w:r>
      <w:r>
        <w:rPr>
          <w:rFonts w:ascii="Times New Roman"/>
          <w:b w:val="false"/>
          <w:i w:val="false"/>
          <w:color w:val="000000"/>
          <w:sz w:val="28"/>
        </w:rPr>
        <w:t>
      3. Осы Ереже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4. Осы Ережені қадағалауға бақылау Қазақстан Республикасының "Әкімшілік құқық бұзушылық туралы" кодексіне сәйкес ветеринарлық органдарымен және санитарлық-эпидемиологиялық бақылауын және ішкі істер органдарымен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Қарасу ауданы мәслихатының 2010.12.02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жарияланғаннан кейін күнтізбелік он күн өткен соң қолданысқа енеді) шешімімен.</w:t>
      </w:r>
    </w:p>
    <w:bookmarkEnd w:id="4"/>
    <w:bookmarkStart w:name="z6" w:id="5"/>
    <w:p>
      <w:pPr>
        <w:spacing w:after="0"/>
        <w:ind w:left="0"/>
        <w:jc w:val="left"/>
      </w:pPr>
      <w:r>
        <w:rPr>
          <w:rFonts w:ascii="Times New Roman"/>
          <w:b/>
          <w:i w:val="false"/>
          <w:color w:val="000000"/>
        </w:rPr>
        <w:t xml:space="preserve"> 
2. Жануарларды ұстау тәртібі</w:t>
      </w:r>
    </w:p>
    <w:bookmarkEnd w:id="5"/>
    <w:bookmarkStart w:name="z12" w:id="6"/>
    <w:p>
      <w:pPr>
        <w:spacing w:after="0"/>
        <w:ind w:left="0"/>
        <w:jc w:val="both"/>
      </w:pPr>
      <w:r>
        <w:rPr>
          <w:rFonts w:ascii="Times New Roman"/>
          <w:b w:val="false"/>
          <w:i w:val="false"/>
          <w:color w:val="000000"/>
          <w:sz w:val="28"/>
        </w:rPr>
        <w:t>
      5. Иттер мен мысықтарды ұстайтын иелеріне санитарлық-гигиеналық, ветеринарлық ережелерін сақтау керек.</w:t>
      </w:r>
      <w:r>
        <w:br/>
      </w:r>
      <w:r>
        <w:rPr>
          <w:rFonts w:ascii="Times New Roman"/>
          <w:b w:val="false"/>
          <w:i w:val="false"/>
          <w:color w:val="000000"/>
          <w:sz w:val="28"/>
        </w:rPr>
        <w:t>
</w:t>
      </w:r>
      <w:r>
        <w:rPr>
          <w:rFonts w:ascii="Times New Roman"/>
          <w:b w:val="false"/>
          <w:i w:val="false"/>
          <w:color w:val="000000"/>
          <w:sz w:val="28"/>
        </w:rPr>
        <w:t>
      6. Көпқабатты үйлердің қоғамдық орындарында (баспалдақ торларында, жер қабаттарында, дәліздерде) сонымен қатар балкондарда және лоджияларда иттерді ұстауға тыйым салынады.</w:t>
      </w:r>
      <w:r>
        <w:br/>
      </w:r>
      <w:r>
        <w:rPr>
          <w:rFonts w:ascii="Times New Roman"/>
          <w:b w:val="false"/>
          <w:i w:val="false"/>
          <w:color w:val="000000"/>
          <w:sz w:val="28"/>
        </w:rPr>
        <w:t>
</w:t>
      </w:r>
      <w:r>
        <w:rPr>
          <w:rFonts w:ascii="Times New Roman"/>
          <w:b w:val="false"/>
          <w:i w:val="false"/>
          <w:color w:val="000000"/>
          <w:sz w:val="28"/>
        </w:rPr>
        <w:t>
      7. Жеке үй иелеріне иттерді ұстау олардың қашып кетпеуін және екі үйдің шекарасында ұстауды қадағалау. Үй ауласына кіреберісінде, дарбазада иттер бар екендігі туралы белгі болуы тиіс.</w:t>
      </w:r>
      <w:r>
        <w:br/>
      </w:r>
      <w:r>
        <w:rPr>
          <w:rFonts w:ascii="Times New Roman"/>
          <w:b w:val="false"/>
          <w:i w:val="false"/>
          <w:color w:val="000000"/>
          <w:sz w:val="28"/>
        </w:rPr>
        <w:t>
</w:t>
      </w:r>
      <w:r>
        <w:rPr>
          <w:rFonts w:ascii="Times New Roman"/>
          <w:b w:val="false"/>
          <w:i w:val="false"/>
          <w:color w:val="000000"/>
          <w:sz w:val="28"/>
        </w:rPr>
        <w:t>
      8. Көшеде, аулада, қоғамдық орындарда иесіз, бос жүрген иттер белгіленген тәртіпті және сақтану ережесін сақтай отырып ауланады.</w:t>
      </w:r>
      <w:r>
        <w:br/>
      </w:r>
      <w:r>
        <w:rPr>
          <w:rFonts w:ascii="Times New Roman"/>
          <w:b w:val="false"/>
          <w:i w:val="false"/>
          <w:color w:val="000000"/>
          <w:sz w:val="28"/>
        </w:rPr>
        <w:t>
</w:t>
      </w:r>
      <w:r>
        <w:rPr>
          <w:rFonts w:ascii="Times New Roman"/>
          <w:b w:val="false"/>
          <w:i w:val="false"/>
          <w:color w:val="000000"/>
          <w:sz w:val="28"/>
        </w:rPr>
        <w:t>
      9. Иттер мен мысықтар жеке ветеринарлық паспорттар беру жолымен бірдейлендіріледі.</w:t>
      </w:r>
    </w:p>
    <w:bookmarkEnd w:id="6"/>
    <w:bookmarkStart w:name="z7" w:id="7"/>
    <w:p>
      <w:pPr>
        <w:spacing w:after="0"/>
        <w:ind w:left="0"/>
        <w:jc w:val="left"/>
      </w:pPr>
      <w:r>
        <w:rPr>
          <w:rFonts w:ascii="Times New Roman"/>
          <w:b/>
          <w:i w:val="false"/>
          <w:color w:val="000000"/>
        </w:rPr>
        <w:t xml:space="preserve"> 
3. Жануарлар иелерінің міндеттері</w:t>
      </w:r>
    </w:p>
    <w:bookmarkEnd w:id="7"/>
    <w:bookmarkStart w:name="z17" w:id="8"/>
    <w:p>
      <w:pPr>
        <w:spacing w:after="0"/>
        <w:ind w:left="0"/>
        <w:jc w:val="both"/>
      </w:pPr>
      <w:r>
        <w:rPr>
          <w:rFonts w:ascii="Times New Roman"/>
          <w:b w:val="false"/>
          <w:i w:val="false"/>
          <w:color w:val="000000"/>
          <w:sz w:val="28"/>
        </w:rPr>
        <w:t>
      10. Иттер мен мысықтардың иелері заңды мәртебесіне және меншік нысанына қарамастан:</w:t>
      </w:r>
      <w:r>
        <w:br/>
      </w:r>
      <w:r>
        <w:rPr>
          <w:rFonts w:ascii="Times New Roman"/>
          <w:b w:val="false"/>
          <w:i w:val="false"/>
          <w:color w:val="000000"/>
          <w:sz w:val="28"/>
        </w:rPr>
        <w:t>
      1) иттер мен мысықтардың ұстауын негізгі Ереженің талаптарына сәйкес қамтамасыз етеді;</w:t>
      </w:r>
      <w:r>
        <w:br/>
      </w:r>
      <w:r>
        <w:rPr>
          <w:rFonts w:ascii="Times New Roman"/>
          <w:b w:val="false"/>
          <w:i w:val="false"/>
          <w:color w:val="000000"/>
          <w:sz w:val="28"/>
        </w:rPr>
        <w:t>
      2) қоршағандардың қауіпсіздігін қамтамасыз ету, санитарлық ережелерін сақтау үшін қажетті шараларды қолдайды;</w:t>
      </w:r>
      <w:r>
        <w:br/>
      </w:r>
      <w:r>
        <w:rPr>
          <w:rFonts w:ascii="Times New Roman"/>
          <w:b w:val="false"/>
          <w:i w:val="false"/>
          <w:color w:val="000000"/>
          <w:sz w:val="28"/>
        </w:rPr>
        <w:t>
      3) иттер мен мысықтарды қыдыртқанда пайда болған жалпыға ортақ қолданылатын және басқа да ластанған қоғамдық орындарды тазартады;</w:t>
      </w:r>
      <w:r>
        <w:br/>
      </w:r>
      <w:r>
        <w:rPr>
          <w:rFonts w:ascii="Times New Roman"/>
          <w:b w:val="false"/>
          <w:i w:val="false"/>
          <w:color w:val="000000"/>
          <w:sz w:val="28"/>
        </w:rPr>
        <w:t>
      4) жануарды егу, қарау және ұстауға байланысты шығындарын осыларды жүзеге асырған органдарың барлық шығындарын өтейді;</w:t>
      </w:r>
      <w:r>
        <w:br/>
      </w:r>
      <w:r>
        <w:rPr>
          <w:rFonts w:ascii="Times New Roman"/>
          <w:b w:val="false"/>
          <w:i w:val="false"/>
          <w:color w:val="000000"/>
          <w:sz w:val="28"/>
        </w:rPr>
        <w:t>
      5) жануарлармен тістелген соңымен қатар жануарлардың қапыда жұт болған барлық жағдайлар жөнінде селолық округтің ветеринарлық инспекторын немесе ветеринарлық қадағалау бөлімін және денсаулық сақтау органдарын хабарландырады; ауруға күмән болған жағдайда, ветеринарлық қызметінің мамандары келгенше, жануарды жеке ұстау, немесе жануарды қоғамдық көлікті қолданбай мал дәрігеріне жеткізуі тиіс;</w:t>
      </w:r>
      <w:r>
        <w:br/>
      </w:r>
      <w:r>
        <w:rPr>
          <w:rFonts w:ascii="Times New Roman"/>
          <w:b w:val="false"/>
          <w:i w:val="false"/>
          <w:color w:val="000000"/>
          <w:sz w:val="28"/>
        </w:rPr>
        <w:t>
      6) құлаған жануарлардың өлекселері мал қорымдарында өртеуге, немесе өлексе жағатын пештерде өртеуге міндетті.</w:t>
      </w:r>
      <w:r>
        <w:br/>
      </w:r>
      <w:r>
        <w:rPr>
          <w:rFonts w:ascii="Times New Roman"/>
          <w:b w:val="false"/>
          <w:i w:val="false"/>
          <w:color w:val="000000"/>
          <w:sz w:val="28"/>
        </w:rPr>
        <w:t>
      7) ветеринарлық қызметкерлерге жануарларды диагностикалық зерттеу және вакцинация мен дегельминтизацияны өткізу үшін олардың талабы бойынша береді;</w:t>
      </w:r>
      <w:r>
        <w:br/>
      </w:r>
      <w:r>
        <w:rPr>
          <w:rFonts w:ascii="Times New Roman"/>
          <w:b w:val="false"/>
          <w:i w:val="false"/>
          <w:color w:val="000000"/>
          <w:sz w:val="28"/>
        </w:rPr>
        <w:t>
</w:t>
      </w:r>
      <w:r>
        <w:rPr>
          <w:rFonts w:ascii="Times New Roman"/>
          <w:b w:val="false"/>
          <w:i w:val="false"/>
          <w:color w:val="000000"/>
          <w:sz w:val="28"/>
        </w:rPr>
        <w:t>
      11. Жануарлардың құтыру ауруға шалыққан күдікті фактісі анықталған жағдайда, осы инфекцияға қарсы бұрын идентификация және иммунизация процедураларын өтпегенде-оларды Қазақстан Республикасының заңдарына сәйкес алына және жойылады.</w:t>
      </w:r>
      <w:r>
        <w:br/>
      </w:r>
      <w:r>
        <w:rPr>
          <w:rFonts w:ascii="Times New Roman"/>
          <w:b w:val="false"/>
          <w:i w:val="false"/>
          <w:color w:val="000000"/>
          <w:sz w:val="28"/>
        </w:rPr>
        <w:t>
</w:t>
      </w:r>
      <w:r>
        <w:rPr>
          <w:rFonts w:ascii="Times New Roman"/>
          <w:b w:val="false"/>
          <w:i w:val="false"/>
          <w:color w:val="000000"/>
          <w:sz w:val="28"/>
        </w:rPr>
        <w:t>
      12. Жануарларды қыдырта жүріп, олардың иелері мына ережелерді ұстану керек:</w:t>
      </w:r>
      <w:r>
        <w:br/>
      </w:r>
      <w:r>
        <w:rPr>
          <w:rFonts w:ascii="Times New Roman"/>
          <w:b w:val="false"/>
          <w:i w:val="false"/>
          <w:color w:val="000000"/>
          <w:sz w:val="28"/>
        </w:rPr>
        <w:t>
      1) иттерді аулада, балалар алаңдарында, мектеп аулаларында, стадиондарда, саябақтарда, скверлерде қыдыртуға болмайды. Қыдыратын орынға жеткенше иттер мен мысықтардың қалдырған (табиғи шығарылымдарын) ластауларын тазартуға;</w:t>
      </w:r>
      <w:r>
        <w:br/>
      </w:r>
      <w:r>
        <w:rPr>
          <w:rFonts w:ascii="Times New Roman"/>
          <w:b w:val="false"/>
          <w:i w:val="false"/>
          <w:color w:val="000000"/>
          <w:sz w:val="28"/>
        </w:rPr>
        <w:t>
      2) иттерді арнайы бекітілген, қоршалған жерлерде қыдырту керек, егер осындай жерлер болмаса, иттердің қыдыртуын құла далада жүзеге асыру;</w:t>
      </w:r>
      <w:r>
        <w:br/>
      </w:r>
      <w:r>
        <w:rPr>
          <w:rFonts w:ascii="Times New Roman"/>
          <w:b w:val="false"/>
          <w:i w:val="false"/>
          <w:color w:val="000000"/>
          <w:sz w:val="28"/>
        </w:rPr>
        <w:t>
      3) адамдар көп шоғырланатын жерлерде, қоғамдық көліктерде және қоғамдық орындарда иттерді қысқа жіппен және мұрынға киетін құралмен шығару керек. Адам аз жерлерде иттерді ұзын жіппен және мұрынға киетін құралмен қыдыртуға рұқсат етіледі. Қоршалған жерлерде және алыс жерлерде, адамдар жоқ кезде иттерді бос және мұрынға киетін құралды шешпей жіберу рұқсат етіледі;</w:t>
      </w:r>
      <w:r>
        <w:br/>
      </w:r>
      <w:r>
        <w:rPr>
          <w:rFonts w:ascii="Times New Roman"/>
          <w:b w:val="false"/>
          <w:i w:val="false"/>
          <w:color w:val="000000"/>
          <w:sz w:val="28"/>
        </w:rPr>
        <w:t>
      4) иттерді түнгі уақытта қыдыртқан кезде олардың иелері тыныштықты сақтау шараларын қамтамасыз етеді;</w:t>
      </w:r>
      <w:r>
        <w:br/>
      </w:r>
      <w:r>
        <w:rPr>
          <w:rFonts w:ascii="Times New Roman"/>
          <w:b w:val="false"/>
          <w:i w:val="false"/>
          <w:color w:val="000000"/>
          <w:sz w:val="28"/>
        </w:rPr>
        <w:t>
      Осы санаттағы әкімшілік құқық бұзушылық жөнінде істерді ішкі істер органдар жүргізеді.</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Қостанай облысы Қарасу ауданы мәслихатының 2010.12.02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жарияланғаннан кейін күнтізбелік он күн өткен соң қолданысқа енеді) шешімімен.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