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0cd4" w14:textId="e670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желтоқсандағы № 202 "Қарасу ауданының 2010-2012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2010 жылғы 16 шілдедегі № 245 шешімі. Қостанай облысы Қарасу ауданының Әділет басқармасында 2010 жылғы 23 шілдеде № 9-13-113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Қарасу ауданы әкімдігінің қаулысын қарап,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2010-2012 жылдарға арналған аудандық бюджетi туралы" мәслихатының 2009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9-13-99 нөмірімен тіркелген, 2010 жылғы 6 қаңтардағы "Қарасу өңірі" газетінде жарияланған),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"1 561 614,0" деген сандар "1 580 297,0"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"1 153 294,0" деген сандар "1 154 477,0"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2)-тармақшасында "1 602 559,5" деген сандар "1 620 047,5"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абзацтың "4 350,0" деген сандар "4 501,0"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16.07.2010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16.07.2010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94"/>
        <w:gridCol w:w="453"/>
        <w:gridCol w:w="277"/>
        <w:gridCol w:w="211"/>
        <w:gridCol w:w="7347"/>
        <w:gridCol w:w="2101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1580297,0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161734,0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161734,0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1154477,0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3"/>
        <w:gridCol w:w="806"/>
        <w:gridCol w:w="742"/>
        <w:gridCol w:w="400"/>
        <w:gridCol w:w="6679"/>
        <w:gridCol w:w="207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1620047,5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185147,0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37375,0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112563,0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1043981,1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95380,7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95380,7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95380,7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927554,4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927554,4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900372,4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бiлiм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98971,0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85584,0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85584,0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болған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32344,0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1331,0</w:t>
            </w:r>
          </w:p>
        </w:tc>
      </w:tr>
      <w:tr>
        <w:trPr>
          <w:trHeight w:val="20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жол жүруін,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және олармен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адамдарға Мәскеу,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маусымнан бастап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"Жапонияны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үшін" медалімен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қызметшілерге,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 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(қызметте болған)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аудару,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жарыққа түсіру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үақыттың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қалада)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қалада) құрама команданың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36497,6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кiтапханаларының қызмет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халығының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4524,6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896,6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14711,4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5600,4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4777,4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қатынастарының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Эпизоотикаға қарсы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12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56867,5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56867,5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селоның,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(округтің)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52107,5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52107,5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20736,1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4717,1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325,1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272,8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-68977,5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68977,5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органдарымен алынған қарыздар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ауданының ауыл және ауылдық округтарының</w:t>
      </w:r>
      <w:r>
        <w:br/>
      </w:r>
      <w:r>
        <w:rPr>
          <w:rFonts w:ascii="Times New Roman"/>
          <w:b/>
          <w:i w:val="false"/>
          <w:color w:val="000000"/>
        </w:rPr>
        <w:t>
2010 жылға арналған бюджеттік бағдарламасының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48"/>
        <w:gridCol w:w="771"/>
        <w:gridCol w:w="837"/>
        <w:gridCol w:w="459"/>
        <w:gridCol w:w="6602"/>
        <w:gridCol w:w="204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әкімшілері бойынша: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"Иличьев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"Иличьев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жарыққа түсіру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қатынастарының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