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0fac8" w14:textId="390fa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Қарасу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Қарасу ауылы әкімдігінің 2010 жылғы 31 тамыздағы № 4 шешімі. Қостанай облысы Қарасу ауданының Әділет басқармасында 2010 жылғы 1 қазанда № 9-13-115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- Қостанай облысы Қарасу ауданы Қарасу ауылдық округі әкімінің 04.11.2020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пiкiрiн ескере отырып, Қарасу ауданы Қарасу ауылдық округінің әкімі ШЕШІМ ҚАБЫЛДАДЫ: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Қостанай облысы Қарасу ауданы Қарасу ауылдық округі әкімінің 04.11.2020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Приречная көшесі Н. Сәндібеков көшесіне өзгертілсін.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 алғаш ресми жарияланғаннан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аулының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Шәріпов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