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09c57" w14:textId="d909c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ставкасын 50 пайызға көтеру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2010 жылғы 15 қаңтардағы № 262 шешімі. Қостанай облысы Қостанай ауданының Әділет басқармасында 2010 жылғы 17 ақпанда № 9-14-120 тіркелді. Күші жойылды - Қостанай облысы Қостанай ауданы мәслихатының 2016 жылғы 1 сәуірдегі № 18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Қостанай облысы Қостанай ауданы мәслихатының 01.04.2016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10 желтоқсандағы "Салықтар және бюджетке төленетін басқа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387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383-баптарына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Автотұрақтарға (паркингтерге), автомобильге май құю станцияларына және казиноға бөлінген (бөліп шығарылған) жерлерді қоспағанда, жер салығының базалық ставкалары 50 пайызға көтерілсін: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1) алынып тасталды - Қостанай облысы Қостанай ауданы мәслихатының 2015.03.11 </w:t>
      </w:r>
      <w:r>
        <w:rPr>
          <w:rFonts w:ascii="Times New Roman"/>
          <w:b w:val="false"/>
          <w:i w:val="false"/>
          <w:color w:val="ff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) елді мекендердің жерлеріне (үй іргесіндегі жер учаскелерін қоспағанда);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жеке тұлғаларға өзіндік (қосалқы) үй шаруашылығын, бағбандық және саяжай құрылысын жүргізу үшін берілген ауыл шаруашылығы мақсатындағы жерлерге, құрылыс алып жатқан жерлерді қоса алғанда;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елді мекендер шегінде орналасқан өнеркәсіп жерлеріне.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өзгерістер енгізілді - Қостанай облысы Қостанай ауданы мәслихатының 2010.10.22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өткеннен кейін қолданысқа енеді); 2010.12.21 </w:t>
      </w:r>
      <w:r>
        <w:rPr>
          <w:rFonts w:ascii="Times New Roman"/>
          <w:b w:val="false"/>
          <w:i w:val="false"/>
          <w:color w:val="ff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рет ресми жарияланған күннен кейін он күнтізбелік күн өткеннен кейін қолданысқа енеді және 2011 жылдың 1 қаңтарынан пайда болған қатынастарға таратылады); 2015.03.11 </w:t>
      </w:r>
      <w:r>
        <w:rPr>
          <w:rFonts w:ascii="Times New Roman"/>
          <w:b w:val="false"/>
          <w:i w:val="false"/>
          <w:color w:val="ff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Мәслихаттың "Жер салығының базалық ставкаларын өзгерту туралы" 2003 жылғы 23 наурыздағы № 167 шешімінің (нормативтік құқықтық актілердің мемлекеттік тіркеу Тізілімінде 2149 нөмірімен тіркелген, 2003 жылғы 25 сәуірдегі "Көзқарас-Взгляд" газетінде жарияланды) күші жоғалды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баспасөзде бірінші ресми жарияланған күннен кейін он күнтізбелік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Қостанай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Қостанай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 қаржы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 комитеті Қостанай облысы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Департаментінің Қостанай ауданы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басқармасы"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 Б.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