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7718" w14:textId="7987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халықтың мақсатты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2010 жылғы 8 ақпандағы № 54 қаулысы. Қостанай облысы Қостанай ауданының Әділет басқармасында 2010 жылғы 17 наурызда № 9-14-123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халықтың мақсатты топтары болып мынадай санаттар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 қамтылғандар;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және ата-ананың қамқорлығынсыз қалған,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заңнамасымен белгіленген тәртіппен асырауында тұрақты күтімді, көмекті немесе қадағалауды мұқтаж етеді деп танылған тұлғалары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тұлғалар (жасы бойынша зейнетке шығудан екі жыл бұрын);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білімнен кейінгі оқу ұйымдарының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жойылуына немесе жұмыс беруші - заңды тұлға қызметінің тоқтатылуына, жұмысшылар саны мен штатының қысқаруына байланысты, жұмыстан босатылған тұлғалар: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ұзақ (он екі айдан аса)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жұмыссыздар ретінде жұмыспен қамту мәселелері бойынша уәкілетті органда тіркелген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алған мамандығы бойынша еңбек өтілі мен тәжірибесі жоқ, 21-ден 29 жас аралығындағы жұмыс істемейтін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уәкілетті органның жолдамасы бойынша кәсіби оқуды аяқтаған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техникалық және кәсіби, сондай-ақ орта білімнен кейін білім беретін ұйымдардың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толық емес жұмыс күні тәртібі бойынша жұмыс істейтін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Қостанай облысы Қостанай ауданы әкімдігінің 2010.04.27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ауданының әкімі                  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Жусупов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