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c9bca" w14:textId="56c9b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Үгіт баспа материалдарын орналастыруға арналған орындарды анықтау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ауданы әкімдігінің 2010 жылғы 26 тамыздағы № 499 қаулысы. Қостанай облысы Қостанай ауданының Әділет басқармасында 2010 жылғы 5 қазанда № 9-14-134 тіркелді. Күші жойылды - Қостанай облысы Қостанай ауданы әкімдігінің 2011 жылғы 27 мамырдағы № 347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Ескерту. Күші жойылды - Қостанай облысы Қостанай ауданы әкімдігінің 2011.05.27 № 347 қаулысымен.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"Қазақстан Республикасындағы сайлау туралы" Қазақстан Республикасының 1995 жылғы 28 қыркүйектегі Конституциялық Заңының </w:t>
      </w:r>
      <w:r>
        <w:rPr>
          <w:rFonts w:ascii="Times New Roman"/>
          <w:b w:val="false"/>
          <w:i w:val="false"/>
          <w:color w:val="000000"/>
          <w:sz w:val="28"/>
        </w:rPr>
        <w:t>28-бабының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6-тармағына, "Қазақстан Республикасындағы жергілікті мемлекеттік басқару және өзін-өзі басқару туралы"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аудандық сайлау комиссиясымен бірлескен түрде үгіт баспа материалдарын орналастыруға арналған орындар анықталсын.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 ресми жарияланған күнінен кейін он күнтізбелік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Г.Тюркин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Қостанай аудандық сайлау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комиссиясының төрағасы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 М.Жусупов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Қостанай ауданы әкімдігінің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26 тамыздағы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499 қаулысына қосымша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Үгіт баспа материалдарын орналастыруға арналған орындар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3293"/>
        <w:gridCol w:w="6993"/>
      </w:tblGrid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 атауы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Үгіт баспа материалдарын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орналастыруға арналған орындар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Александров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селосы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ауданы әкімдігінің "Білім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бөлімі" мемлекеттік мекемесінің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"Александров орта мектебі"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ғимаратында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Давыденов селосы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ауданы әкімдігінің "Білім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бөлімі" мемлекеттік мекемесінің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"Давыденов негізгі мектебі"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ғимаратында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Жуков селосы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ауданы әкімдігінің "Білім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бөлімі" мемлекеттік мекемесінің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"Жуков негізгі мектебі"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ғимаратында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Балықты селосы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"Власенко" жеке кәсіпкері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дүкенінің ғимаратында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Белозер селосы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"Белозерка" жауапкершілігі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шектеулі серіктестігінің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кеңсесі ғимаратында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Сергеев селосы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"Винникова" жеке кәсіпкері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дүкенінің ғимаратында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Борис-Романов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селосы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ауданы әкімдігінің "Білім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бөлімі" мемлекеттік мекемесінің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"Борис-Романов орта мектебі"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ғимаратында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Владимиров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селосы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ауданы әкімдігінің "Білім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бөлімі" мемлекеттік мекемесінің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"Владимиров орта мектебі"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ғимаратында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Владимиров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селосы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ауданы әкімдігінің "Білім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бөлімі" мемлекеттік мекемесінің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"Владимиров орта мектебі"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ғимаратында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Сормов селосы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ауданы әкімдігінің "Білім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бөлімі" мемлекеттік мекемесінің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"Сормов негізгі мектебі"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ғимаратында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Янушев селосы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"Владимировское" жауапкершілігі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шектеулі серіктестігінің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кеңсесінің ғимаратында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селосы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ауданы әкімдігінің "Білім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бөлімі" мемлекеттік мекемесінің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"Воскресенов орта мектебі"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ғимаратында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Глазунов селосы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ауданы әкімдігінің "Білім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бөлімі" мемлекеттік мекемесінің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"Глазунов орта мектебі"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ғимаратында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Семенов селосы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ауданы әкімдігінің "Білім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бөлімі" мемлекеттік мекемесінің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"Семенов орта мектебі"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мекемесінің ғимаратында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Степное селосы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"Орталық кітапхана жүйесі"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қазыналық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кәсіпорны филиалының ғимаратында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Аққабақ селосы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Аққабақ селосының орталық алаңында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Васильев селосы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ауданы әкімдігінің "Білім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бөлімі" мемлекеттік мекемесінің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"Васильев бастауыш мектебі"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ғимаратында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Жданов селосы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ауданы әкімдігінің "Білім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бөлімі" мемлекеттік мекемесінің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"Жданов орта мектебі"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мекемесінің ғимаратында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Киров селосы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ауданы әкімдігінің "Білім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бөлімі" мемлекеттік мекемесінің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"Киров бастауыш мектебі"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ғимаратында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Семилетка селосы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"Тимаев" шаруа қожалығы кеңсесінің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ғимаратында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Алтын дала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селосы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клуб ғимаратында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селосы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ауданы әкімдігінің "Білім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бөлімі" мемлекеттік мекемесінің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"Жамбыл орта мектебі"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мекемесінің ғимаратында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Самир селосы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ауданы әкімдігінің "Білім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бөлімі" мемлекеттік мекемесінің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"Самир бастауыш мектебі"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ғимаратында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селосы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ауданы әкімдігінің "Білім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бөлімі" мемлекеттік мекемесінің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"Абай негізгі мектебі"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мекемесінің ғимаратында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Заречный селосы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"Современник" мәдениет үйінің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ғимаратында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Заречный селосы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"Заречное ТШ" республикалық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ғимаратында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Новоселов селосы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ауданы әкімдігінің "Білім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бөлімі" мемлекеттік мекемесінің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"Новоселов бастауыш мектебі"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ғимаратында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Осинов селосы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ауданы әкімдігінің "Білім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бөлімі" мемлекеттік мекемесінің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"Осинов бастауыш мектебі"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ғимаратында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Рыспай селосы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ауданы әкімдігінің "Білім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бөлімі" мемлекеттік мекемесінің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"Рыспай негізгі мектебі"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ғимаратында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Талапкер селосы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ауданы әкімдігінің "Білім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бөлімі" мемлекеттік мекемесінің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"Талапкер бастауыш мектебі"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ғимаратында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кенті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"Қостанай ауыл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колледжі" мемлекеттік мекемесінің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ғимаратында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кенті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"Фариза" жауапкершілігі шектеулі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серіктестігі кеңсесінің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ғимаратында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кенті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"Тұрғын үй-коммуналдық шаруашылық,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мекемесінің Қостанай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әкімдігінің "Затобол жылу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энергетикалық компаниясы"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кәсіпорнының ғимаратында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кенті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ауданы әкімдігінің "Білім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бөлімі" мемлекеттік мекемесінің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"Затобол мектеп-гимназиясы"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ғимаратында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кенті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"Достық" кафесінің ғимаратында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кенті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"Онур" жауапкершілігі шектеулі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серіктестігінің кеңсесінің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ғимаратында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кенті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"Затобол кенті 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ғимаратында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кенті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ауданы әкімдігінің "Білім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бөлімі" мемлекеттік мекемесінің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 2 Затобол орта мектебі"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ғимаратында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кенті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ауданы әкімдігінің "Білім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бөлімі" мемлекеттік мекемесінің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 1 Затобол орта мектебі"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ғимаратында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кенті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"Аят" кафесінің ғимаратында</w:t>
            </w:r>
          </w:p>
        </w:tc>
      </w:tr>
      <w:tr>
        <w:trPr>
          <w:trHeight w:val="4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кенті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"Қостанай облыстық психиатриялық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ауруханасы"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мекемесінің ғимаратында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кенті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"Қостанай орталық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ауруханасы"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қазыналық кәсіпорнының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ғимаратында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кенті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"Золотой колос" мәдениет үйінің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ғимаратында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Арман селосы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ауданы әкімдігінің "Білім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бөлімі" мемлекеттік мекемесінің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"Арман бастауыш мектебі"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ғимаратында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Майкөл селосы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ауданы әкімдігінің "Білім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бөлімі" мемлекеттік мекемесінің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"Майкөл орта мектебі"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мекемесінің ғимаратында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Рязанов селосы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ауданы әкімдігінің "Білім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бөлімі" мемлекеттік мекемесінің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"Рязанов бастауыш мектебі"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ғимаратында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Шеминов селосы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ауданы әкімдігінің "Білім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бөлімі" мемлекеттік мекемесінің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"Шеминов орта мектебі"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мекемесінің ғимаратында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Алтынсарин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селосы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ауданы әкімдігінің "Білім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бөлімі" мемлекеттік мекемесінің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"Алтынсарин негізгі мектебі"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ғимаратында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 селосы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ауданы әкімдігінің "Білім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бөлімі" мемлекеттік мекемесінің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"Мичурин орта мектебі"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мекемесінің ғимаратында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Садовый селосы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ауданы әкімдігінің "Білім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бөлімі" мемлекеттік мекемесінің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"Садовый орта мектебі"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мекемесінің ғимаратында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Мәскеу селосы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ауданы әкімдігінің "Білім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бөлімі" мемлекеттік мекемесінің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"Мәскеу орта мектебі"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мекемесінің ғимаратында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Мәскеу селосы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ауданы әкімдігінің "Білім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бөлімі" мемлекеттік мекемесінің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"Мәскеу орта мектебі"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мекемесінің ғимаратында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Светлый Жарколь селосы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ауданы әкімдігінің "Білім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бөлімі" мемлекеттік мекемесінің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"Светлый Жарколь мектебі"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ғимаратында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Май-Алап селосы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Май-Алап селосының алаңында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Надеждин селосы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ауданы әкімдігінің "Білім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бөлімі" мемлекеттік мекемесінің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"Надеждин орта мектебі"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ғимаратында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 селосы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ауданы әкімдігінің "Білім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бөлімі" мемлекеттік мекемесінің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"Озерный орта мектебі"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мекемесінің ғимаратында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Молоканов селосы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ауданы әкімдігінің "Білім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бөлімі" мемлекеттік мекемесінің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"Молоканов негізгі мектебі"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ғимаратында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Нечаев селосы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ауданы әкімдігінің "Білім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бөлімі" мемлекеттік мекемесінің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"Нечаев негізгі мектебі"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ғимаратында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 селосы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ауданы әкімдігінің "Білім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бөлімі" мемлекеттік мекемесінің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"Совхоз орта мектебі"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мекемесінің ғимаратында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Рыбный селосы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ауданы әкімдігінің "Білім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бөлімі" мемлекеттік мекемесінің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"Рыбный бастауыш мектебі"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ғимаратында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Шоққарағай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селосы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ауданы әкімдігінің "Білім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бөлімі" мемлекеттік мекемесінің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"Ленин бастауыш мектебі"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ғимаратында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Жақсылық селосы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"Жақсылық" жауапкершілігі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шектеулі серіктестігі кеңсесінің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ғимаратында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Половников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селосы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ауданы әкімдігінің "Білім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бөлімі" мемлекеттік мекемесінің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"Половников орта мектебі"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ғимаратында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Константинов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селосы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ауданы әкімдігінің "Білім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бөлімі" мемлекеттік мекемесінің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"Константинов негізгі мектебі"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ғимаратында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Садчиков селосы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ауданы әкімдігінің "Білім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бөлімі" мемлекеттік мекемесінің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"Садчиков орта мектебі"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ғимаратында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Бегежан селосы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ауданы әкімдігінің "Білім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бөлімі" мемлекеттік мекемесінің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"Бегежан негізгі мектебі"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ғимаратында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Ульянов селосы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ауданы әкімдігінің "Білім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бөлімі" мемлекеттік мекемесінің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"Ульянов орта мектебі"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ғимаратында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Суриков селосы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ауданы әкімдігінің "Білім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бөлімі" мемлекеттік мекемесінің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"Суриков бастауыш мектебі"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ғимаратында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Шишкин селосы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ауданы әкімдігінің "Білім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бөлімі" мемлекеттік мекемесінің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"Шишкин орта мектебі"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мекемесінің ғимаратында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