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7a04" w14:textId="7ee7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15 қаңтардағы № 262 "Жер салығының базалық ставкасын 50 пайызға көтеру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2010 жылғы 22 қазандағы № 349 шешімі. Қостанай облысы Қостанай ауданының Әділет басқармасында 2010 жылғы 22 қарашада № 9-14-137 тіркелді. Күші жойылды - Қостанай облысы Қостанай ауданы мәслихатының 2016 жылғы 1 сәуірдегі № 18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Қазақстан Республикасының кодексін (Салық кодексі) қолданысқа енгізу туралы" 2008 жылғы 10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ауданы бойынша салық басқармасының 2010 жылғы 9 қыркүйектегі № 39-08-ОАНП/4261 хатына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"Жер салығының базалық ставкасын 50 пайызға көтеру туралы" 2010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9-14-120 нөмірімен тіркелген, 2010 жылғы 26 ақпандағы аудандық "Арна" газетінде жарияланды)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Қазақстан Республикасының "Салықтар және бюджетке төленетін басқа міндетті төлемдер туралы" 2008 жылғы 10 желтоқсандағы Кодексінің (Салық кодексі) 386-бабының 1-1-тармағында көрсетілгеннен басқа, автотұрақтарға (паркингтерге), автомобильге май құю станцияларына және казиноға бөлінген (бөліп шығарылған) жерлерді қоспағанда, жер салығының базалық ставкалары 50 пайызға көтерілсін:".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Министрлігінің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Қостанай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