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eb666" w14:textId="72eb6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Қостанай ауданының 2011-2013 жылдарға арналған аудандық бюджеті туралы</w:t>
      </w:r>
    </w:p>
    <w:p>
      <w:pPr>
        <w:spacing w:after="0"/>
        <w:ind w:left="0"/>
        <w:jc w:val="both"/>
      </w:pPr>
      <w:r>
        <w:rPr>
          <w:rFonts w:ascii="Times New Roman"/>
          <w:b w:val="false"/>
          <w:i w:val="false"/>
          <w:color w:val="000000"/>
          <w:sz w:val="28"/>
        </w:rPr>
        <w:t>Қостанай облысы Қостанай ауданы мәслихатының 2010 жылғы 21 желтоқсандағы № 385 шешімі. Қостанай облысы Қостанай ауданының Әділет басқармасында 2010 жылғы 29 желтоқсанда № 9-14-141 тіркелді</w:t>
      </w:r>
    </w:p>
    <w:p>
      <w:pPr>
        <w:spacing w:after="0"/>
        <w:ind w:left="0"/>
        <w:jc w:val="both"/>
      </w:pPr>
      <w:bookmarkStart w:name="z1" w:id="0"/>
      <w:r>
        <w:rPr>
          <w:rFonts w:ascii="Times New Roman"/>
          <w:b w:val="false"/>
          <w:i w:val="false"/>
          <w:color w:val="000000"/>
          <w:sz w:val="28"/>
        </w:rPr>
        <w:t>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6-бабының 1-тармағының </w:t>
      </w:r>
      <w:r>
        <w:rPr>
          <w:rFonts w:ascii="Times New Roman"/>
          <w:b w:val="false"/>
          <w:i w:val="false"/>
          <w:color w:val="000000"/>
          <w:sz w:val="28"/>
        </w:rPr>
        <w:t>1)-тармақшасына</w:t>
      </w:r>
      <w:r>
        <w:rPr>
          <w:rFonts w:ascii="Times New Roman"/>
          <w:b w:val="false"/>
          <w:i w:val="false"/>
          <w:color w:val="000000"/>
          <w:sz w:val="28"/>
        </w:rPr>
        <w:t xml:space="preserve"> сәйкес Қостанай аудандық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Қостанай ауданының 2011-2013 жылдарға арналған аудандық бюджеті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оның ішінде 2011 жылға келесі көлемде бекітілсін:</w:t>
      </w:r>
      <w:r>
        <w:br/>
      </w:r>
      <w:r>
        <w:rPr>
          <w:rFonts w:ascii="Times New Roman"/>
          <w:b w:val="false"/>
          <w:i w:val="false"/>
          <w:color w:val="000000"/>
          <w:sz w:val="28"/>
        </w:rPr>
        <w:t>
</w:t>
      </w:r>
      <w:r>
        <w:rPr>
          <w:rFonts w:ascii="Times New Roman"/>
          <w:b w:val="false"/>
          <w:i w:val="false"/>
          <w:color w:val="000000"/>
          <w:sz w:val="28"/>
        </w:rPr>
        <w:t>
      1) кірістер - 4021874,5 мың теңге, оның ішінде:</w:t>
      </w:r>
      <w:r>
        <w:br/>
      </w:r>
      <w:r>
        <w:rPr>
          <w:rFonts w:ascii="Times New Roman"/>
          <w:b w:val="false"/>
          <w:i w:val="false"/>
          <w:color w:val="000000"/>
          <w:sz w:val="28"/>
        </w:rPr>
        <w:t>
      салықтық түсімдер бойынша - 1862102,0 мың теңге;</w:t>
      </w:r>
      <w:r>
        <w:br/>
      </w:r>
      <w:r>
        <w:rPr>
          <w:rFonts w:ascii="Times New Roman"/>
          <w:b w:val="false"/>
          <w:i w:val="false"/>
          <w:color w:val="000000"/>
          <w:sz w:val="28"/>
        </w:rPr>
        <w:t>
      салықтық емес түсімдер бойынша - 5756,0 мың теңге;</w:t>
      </w:r>
      <w:r>
        <w:br/>
      </w:r>
      <w:r>
        <w:rPr>
          <w:rFonts w:ascii="Times New Roman"/>
          <w:b w:val="false"/>
          <w:i w:val="false"/>
          <w:color w:val="000000"/>
          <w:sz w:val="28"/>
        </w:rPr>
        <w:t>
      негізгі капиталды сатудан түсетін түсімдер бойынша - 71314,0 мың теңге;</w:t>
      </w:r>
      <w:r>
        <w:br/>
      </w:r>
      <w:r>
        <w:rPr>
          <w:rFonts w:ascii="Times New Roman"/>
          <w:b w:val="false"/>
          <w:i w:val="false"/>
          <w:color w:val="000000"/>
          <w:sz w:val="28"/>
        </w:rPr>
        <w:t>
      трансферттер түсімдері бойынша - 2082702,5 мың теңге;</w:t>
      </w:r>
      <w:r>
        <w:br/>
      </w:r>
      <w:r>
        <w:rPr>
          <w:rFonts w:ascii="Times New Roman"/>
          <w:b w:val="false"/>
          <w:i w:val="false"/>
          <w:color w:val="000000"/>
          <w:sz w:val="28"/>
        </w:rPr>
        <w:t>
</w:t>
      </w:r>
      <w:r>
        <w:rPr>
          <w:rFonts w:ascii="Times New Roman"/>
          <w:b w:val="false"/>
          <w:i w:val="false"/>
          <w:color w:val="000000"/>
          <w:sz w:val="28"/>
        </w:rPr>
        <w:t>
      2) шығындар - 4318303,9 мың теңге;</w:t>
      </w:r>
      <w:r>
        <w:br/>
      </w:r>
      <w:r>
        <w:rPr>
          <w:rFonts w:ascii="Times New Roman"/>
          <w:b w:val="false"/>
          <w:i w:val="false"/>
          <w:color w:val="000000"/>
          <w:sz w:val="28"/>
        </w:rPr>
        <w:t>
</w:t>
      </w:r>
      <w:r>
        <w:rPr>
          <w:rFonts w:ascii="Times New Roman"/>
          <w:b w:val="false"/>
          <w:i w:val="false"/>
          <w:color w:val="000000"/>
          <w:sz w:val="28"/>
        </w:rPr>
        <w:t>
      3) таза бюджеттік кредиттеу - 72758,4 мың теңге, оның ішінде:</w:t>
      </w:r>
      <w:r>
        <w:br/>
      </w:r>
      <w:r>
        <w:rPr>
          <w:rFonts w:ascii="Times New Roman"/>
          <w:b w:val="false"/>
          <w:i w:val="false"/>
          <w:color w:val="000000"/>
          <w:sz w:val="28"/>
        </w:rPr>
        <w:t>
      бюджеттік кредиттер - 73886,0 мың теңге;</w:t>
      </w:r>
      <w:r>
        <w:br/>
      </w:r>
      <w:r>
        <w:rPr>
          <w:rFonts w:ascii="Times New Roman"/>
          <w:b w:val="false"/>
          <w:i w:val="false"/>
          <w:color w:val="000000"/>
          <w:sz w:val="28"/>
        </w:rPr>
        <w:t>
      бюджеттік кредиттерді өтеу - 1127,6 мың теңге;</w:t>
      </w:r>
      <w:r>
        <w:br/>
      </w:r>
      <w:r>
        <w:rPr>
          <w:rFonts w:ascii="Times New Roman"/>
          <w:b w:val="false"/>
          <w:i w:val="false"/>
          <w:color w:val="000000"/>
          <w:sz w:val="28"/>
        </w:rPr>
        <w:t>
</w:t>
      </w:r>
      <w:r>
        <w:rPr>
          <w:rFonts w:ascii="Times New Roman"/>
          <w:b w:val="false"/>
          <w:i w:val="false"/>
          <w:color w:val="000000"/>
          <w:sz w:val="28"/>
        </w:rPr>
        <w:t>
      4) қаржы активтерімен операция бойынша сальдо - 11480,0 мың теңге, оның ішінде:</w:t>
      </w:r>
      <w:r>
        <w:br/>
      </w:r>
      <w:r>
        <w:rPr>
          <w:rFonts w:ascii="Times New Roman"/>
          <w:b w:val="false"/>
          <w:i w:val="false"/>
          <w:color w:val="000000"/>
          <w:sz w:val="28"/>
        </w:rPr>
        <w:t>
      қаржы активтерін сатып алу - 11480,0 мың теңге;</w:t>
      </w:r>
      <w:r>
        <w:br/>
      </w:r>
      <w:r>
        <w:rPr>
          <w:rFonts w:ascii="Times New Roman"/>
          <w:b w:val="false"/>
          <w:i w:val="false"/>
          <w:color w:val="000000"/>
          <w:sz w:val="28"/>
        </w:rPr>
        <w:t>
</w:t>
      </w:r>
      <w:r>
        <w:rPr>
          <w:rFonts w:ascii="Times New Roman"/>
          <w:b w:val="false"/>
          <w:i w:val="false"/>
          <w:color w:val="000000"/>
          <w:sz w:val="28"/>
        </w:rPr>
        <w:t>
      5) бюджет тапшылығы (профицит) - -380667,8 мың теңге;</w:t>
      </w:r>
      <w:r>
        <w:br/>
      </w:r>
      <w:r>
        <w:rPr>
          <w:rFonts w:ascii="Times New Roman"/>
          <w:b w:val="false"/>
          <w:i w:val="false"/>
          <w:color w:val="000000"/>
          <w:sz w:val="28"/>
        </w:rPr>
        <w:t>
</w:t>
      </w:r>
      <w:r>
        <w:rPr>
          <w:rFonts w:ascii="Times New Roman"/>
          <w:b w:val="false"/>
          <w:i w:val="false"/>
          <w:color w:val="000000"/>
          <w:sz w:val="28"/>
        </w:rPr>
        <w:t>
      6) бюджет тапшылығын қаржыландыру (профицитін пайдалану) - 380667,8 мың теңге.</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өзгерту енгізілді - Қостанай облысы Қостанай ауданы мәслихатының 2011.04.15 </w:t>
      </w:r>
      <w:r>
        <w:rPr>
          <w:rFonts w:ascii="Times New Roman"/>
          <w:b w:val="false"/>
          <w:i w:val="false"/>
          <w:color w:val="000000"/>
          <w:sz w:val="28"/>
        </w:rPr>
        <w:t>№ 434</w:t>
      </w:r>
      <w:r>
        <w:rPr>
          <w:rFonts w:ascii="Times New Roman"/>
          <w:b w:val="false"/>
          <w:i w:val="false"/>
          <w:color w:val="ff0000"/>
          <w:sz w:val="28"/>
        </w:rPr>
        <w:t xml:space="preserve"> (2011 жылғы 1 қаңтардан бастап қолданысқа енгізіледі); 2011.07.22 </w:t>
      </w:r>
      <w:r>
        <w:rPr>
          <w:rFonts w:ascii="Times New Roman"/>
          <w:b w:val="false"/>
          <w:i w:val="false"/>
          <w:color w:val="000000"/>
          <w:sz w:val="28"/>
        </w:rPr>
        <w:t>№ 461</w:t>
      </w:r>
      <w:r>
        <w:rPr>
          <w:rFonts w:ascii="Times New Roman"/>
          <w:b w:val="false"/>
          <w:i w:val="false"/>
          <w:color w:val="ff0000"/>
          <w:sz w:val="28"/>
        </w:rPr>
        <w:t xml:space="preserve"> (2011 жылғы 1 қаңтардан бастап қолданысқа енгізіледі); 2011.10.26 </w:t>
      </w:r>
      <w:r>
        <w:rPr>
          <w:rFonts w:ascii="Times New Roman"/>
          <w:b w:val="false"/>
          <w:i w:val="false"/>
          <w:color w:val="000000"/>
          <w:sz w:val="28"/>
        </w:rPr>
        <w:t>№ 480</w:t>
      </w:r>
      <w:r>
        <w:rPr>
          <w:rFonts w:ascii="Times New Roman"/>
          <w:b w:val="false"/>
          <w:i w:val="false"/>
          <w:color w:val="ff0000"/>
          <w:sz w:val="28"/>
        </w:rPr>
        <w:t xml:space="preserve"> (2011 жылғы 1 қаңтардан бастап қолданысқа енгізіледі); 2011.11.14 </w:t>
      </w:r>
      <w:r>
        <w:rPr>
          <w:rFonts w:ascii="Times New Roman"/>
          <w:b w:val="false"/>
          <w:i w:val="false"/>
          <w:color w:val="000000"/>
          <w:sz w:val="28"/>
        </w:rPr>
        <w:t>№ 492</w:t>
      </w:r>
      <w:r>
        <w:rPr>
          <w:rFonts w:ascii="Times New Roman"/>
          <w:b w:val="false"/>
          <w:i w:val="false"/>
          <w:color w:val="ff0000"/>
          <w:sz w:val="28"/>
        </w:rPr>
        <w:t>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 Аудандық 2011 жылға арналған бюджетке облыстық бюджеттен берілетін субвенция көлемі 1048203,0 мың теңге сомасында белгіленгені назарға алынсын.</w:t>
      </w:r>
      <w:r>
        <w:br/>
      </w:r>
      <w:r>
        <w:rPr>
          <w:rFonts w:ascii="Times New Roman"/>
          <w:b w:val="false"/>
          <w:i w:val="false"/>
          <w:color w:val="000000"/>
          <w:sz w:val="28"/>
        </w:rPr>
        <w:t>
</w:t>
      </w:r>
      <w:r>
        <w:rPr>
          <w:rFonts w:ascii="Times New Roman"/>
          <w:b w:val="false"/>
          <w:i w:val="false"/>
          <w:color w:val="000000"/>
          <w:sz w:val="28"/>
        </w:rPr>
        <w:t>
      2-1. 2011 жылға арналған аудандық бюджетте республикалық және облыстық бюджеттерге 66903,1 мың теңге сомасында нысаналы трансферттер қайтарымы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2-1 тармақпен толықтырылды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жаңа редакцияда - 2011.04.15 </w:t>
      </w:r>
      <w:r>
        <w:rPr>
          <w:rFonts w:ascii="Times New Roman"/>
          <w:b w:val="false"/>
          <w:i w:val="false"/>
          <w:color w:val="000000"/>
          <w:sz w:val="28"/>
        </w:rPr>
        <w:t>№ 434</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2-2. 2011 жылға арналған аудан бюджетінде мемлекеттік коммуналдық тұрғын үй қорынан тұрғын үй құрылысы және (немесе) сатып алуға республикалық бюджеттен дамытуға 129023,0 мың теңге сомасында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2-2 тармақпен толықтырылды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2-3. 2011 жылға арналған аудан бюджетінде инженерлік коммуникациялық инфрақұрылымды дамыту, жайластыру және (немесе) сатып алуға республикалық бюджеттен дамытуға 176554,5 мың теңге сомасында нысаналы трансферттер түсімі көзделгені ескерілсін, оның ішінде:</w:t>
      </w:r>
      <w:r>
        <w:br/>
      </w:r>
      <w:r>
        <w:rPr>
          <w:rFonts w:ascii="Times New Roman"/>
          <w:b w:val="false"/>
          <w:i w:val="false"/>
          <w:color w:val="000000"/>
          <w:sz w:val="28"/>
        </w:rPr>
        <w:t>
      Затобол кентінің "Восточный" шағын ауданының перспективалық жеке құрылысы үшін су құбыры және газ құбыры желілері, канализация құрылысына 85230,0 мың теңге сомасында;</w:t>
      </w:r>
      <w:r>
        <w:br/>
      </w:r>
      <w:r>
        <w:rPr>
          <w:rFonts w:ascii="Times New Roman"/>
          <w:b w:val="false"/>
          <w:i w:val="false"/>
          <w:color w:val="000000"/>
          <w:sz w:val="28"/>
        </w:rPr>
        <w:t>
      Затобол кентінің Механизаторлар көшесінің перспективалық жеке құрылысы үшін су құбыры, канализация және газ құбыры желілері құрылысына 46826,4 мың теңге;</w:t>
      </w:r>
      <w:r>
        <w:br/>
      </w:r>
      <w:r>
        <w:rPr>
          <w:rFonts w:ascii="Times New Roman"/>
          <w:b w:val="false"/>
          <w:i w:val="false"/>
          <w:color w:val="000000"/>
          <w:sz w:val="28"/>
        </w:rPr>
        <w:t>
      Затобол кентінің 25 лет Целины көшесі - Қостанай қаласына автокөлік кіреберісі, Терешкова көшесі - Қалабаев көшесі шекараларындағы сумен жабдықтауға 28873,0 мың теңге сомасында;</w:t>
      </w:r>
      <w:r>
        <w:br/>
      </w:r>
      <w:r>
        <w:rPr>
          <w:rFonts w:ascii="Times New Roman"/>
          <w:b w:val="false"/>
          <w:i w:val="false"/>
          <w:color w:val="000000"/>
          <w:sz w:val="28"/>
        </w:rPr>
        <w:t>
      Затобол кентінің "Нұрай" шағын ауданының тұрғын үйінің инженерлік желілеріне 15625,1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2-3 тармақпен толықтырылды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жаңа редакцияда - 2011.10.26 </w:t>
      </w:r>
      <w:r>
        <w:rPr>
          <w:rFonts w:ascii="Times New Roman"/>
          <w:b w:val="false"/>
          <w:i w:val="false"/>
          <w:color w:val="000000"/>
          <w:sz w:val="28"/>
        </w:rPr>
        <w:t>№ 480</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2-4. 2011 жылға арналған аудан бюджетінде Жамбыл селосындағы сумен жабдықтау жүйесін қайта жаңғыртуға республикалық бюджеттен дамытуға 41877,0 мың теңге сомасында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2-4 тармақпен толықтырылды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2-5. 2011 жылға арналған аудан бюджетінде мемлекеттік коммуналдық тұрғын үй қорынан тұрғын үй құрылысына және (немесе) сатып алуға облыстық бюджеттен дамытуға 12767,0 мың теңге сомасында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2-5 тармақпен толықтырылды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2-6. 2011 жылға арналған аудан бюджетінде Жамбыл селосындағы сумен жабдықтау жүйесін қайта жаңғыртуға облыстық бюджеттен дамытуға 46768,6 мың теңге сомасында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2-6 тармақпен толықтырылды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жаңа редакцияда - 2011.10.26 </w:t>
      </w:r>
      <w:r>
        <w:rPr>
          <w:rFonts w:ascii="Times New Roman"/>
          <w:b w:val="false"/>
          <w:i w:val="false"/>
          <w:color w:val="000000"/>
          <w:sz w:val="28"/>
        </w:rPr>
        <w:t>№ 480</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2-7. 2011 жылға арналған аудан бюджетінде Озерный селосындағы сумен жабдықтау жүйесін қайта жаңғыртуға облыстық бюджеттен дамытуға 4100,0 мың теңге сомасында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2-7 тармақпен толықтырылды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жаңа редакцияда - 2011.10.26 </w:t>
      </w:r>
      <w:r>
        <w:rPr>
          <w:rFonts w:ascii="Times New Roman"/>
          <w:b w:val="false"/>
          <w:i w:val="false"/>
          <w:color w:val="000000"/>
          <w:sz w:val="28"/>
        </w:rPr>
        <w:t>№ 480</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2-8. 2011 жылға арналған аудан бюджетінде Жамбыл селосындағы тарату желілерін қайта жаңғыртуға облыстық бюджеттен дамытуға 3950,0 мың теңге сомасында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2-8 тармақпен толықтырылды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жаңа редакцияда - 2011.10.26 </w:t>
      </w:r>
      <w:r>
        <w:rPr>
          <w:rFonts w:ascii="Times New Roman"/>
          <w:b w:val="false"/>
          <w:i w:val="false"/>
          <w:color w:val="000000"/>
          <w:sz w:val="28"/>
        </w:rPr>
        <w:t>№ 480</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2-9. 2011 жылға арналған аудан бюджетінде Семенов селосындағы сумен жабдықтау жүйесінің құрылысына облыстық бюджеттен дамытуға 1400,0 мың теңге сомасында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2-9 тармақпен толықтырылды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жаңа редакцияда - 2011.10.26 </w:t>
      </w:r>
      <w:r>
        <w:rPr>
          <w:rFonts w:ascii="Times New Roman"/>
          <w:b w:val="false"/>
          <w:i w:val="false"/>
          <w:color w:val="000000"/>
          <w:sz w:val="28"/>
        </w:rPr>
        <w:t>№ 480</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2-10. 2011 жылға арналған аудан бюджетінде Қазақстан Республикасындағы 2011-2020 жылдарға арналған білім беруді дамыту мемлекеттік бағдарламасын іске асыруға республикалық бюджеттен 31137,8 мың теңге сомасында нысаналы ағымдағы трансферттер түсімі көзделгені ескерілсін, оның ішінде:</w:t>
      </w:r>
      <w:r>
        <w:br/>
      </w:r>
      <w:r>
        <w:rPr>
          <w:rFonts w:ascii="Times New Roman"/>
          <w:b w:val="false"/>
          <w:i w:val="false"/>
          <w:color w:val="000000"/>
          <w:sz w:val="28"/>
        </w:rPr>
        <w:t>
      физика, химия, биология кабинеттерін оқу жабдығымен жабдықтауға 12288,0 мың теңге сомасында;</w:t>
      </w:r>
      <w:r>
        <w:br/>
      </w:r>
      <w:r>
        <w:rPr>
          <w:rFonts w:ascii="Times New Roman"/>
          <w:b w:val="false"/>
          <w:i w:val="false"/>
          <w:color w:val="000000"/>
          <w:sz w:val="28"/>
        </w:rPr>
        <w:t>
      лингафондық, мультимедиялық кабинеттер құруға 15949,8 мың теңге сомасында;</w:t>
      </w:r>
      <w:r>
        <w:br/>
      </w:r>
      <w:r>
        <w:rPr>
          <w:rFonts w:ascii="Times New Roman"/>
          <w:b w:val="false"/>
          <w:i w:val="false"/>
          <w:color w:val="000000"/>
          <w:sz w:val="28"/>
        </w:rPr>
        <w:t>
      үйде оқытылатын мүгедек балаларды жабдықпен, бағдарламалық қамтыммен қамтамасыз етуге 2900,0 мың теңге сомасында.</w:t>
      </w:r>
      <w:r>
        <w:br/>
      </w:r>
      <w:r>
        <w:rPr>
          <w:rFonts w:ascii="Times New Roman"/>
          <w:b w:val="false"/>
          <w:i w:val="false"/>
          <w:color w:val="000000"/>
          <w:sz w:val="28"/>
        </w:rPr>
        <w:t>
</w:t>
      </w:r>
      <w:r>
        <w:rPr>
          <w:rFonts w:ascii="Times New Roman"/>
          <w:b w:val="false"/>
          <w:i w:val="false"/>
          <w:color w:val="ff0000"/>
          <w:sz w:val="28"/>
        </w:rPr>
        <w:t xml:space="preserve">      Ескерту. Шешім 2-10 тармақпен толықтырылды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жаңа редакцияда - 2011.11.14 </w:t>
      </w:r>
      <w:r>
        <w:rPr>
          <w:rFonts w:ascii="Times New Roman"/>
          <w:b w:val="false"/>
          <w:i w:val="false"/>
          <w:color w:val="000000"/>
          <w:sz w:val="28"/>
        </w:rPr>
        <w:t>№ 492</w:t>
      </w:r>
      <w:r>
        <w:rPr>
          <w:rFonts w:ascii="Times New Roman"/>
          <w:b w:val="false"/>
          <w:i w:val="false"/>
          <w:color w:val="ff0000"/>
          <w:sz w:val="28"/>
        </w:rPr>
        <w:t>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2-11. 2011 жылға арналған аудан бюджетінде жетім баланы (жетім балаларды) және ата-аналарының қамқорынсыз қалған баланы (балаларды) күтіп-ұстауға қамқоршыларға (қорғаншыларға) ай сайынғы ақшалай қаражат төлемдеріне республикалық бюджеттен 30346,0 мың теңге сомасында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2-11 тармақпен толықтырылды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жаңа редакцияда - 2011.11.14 </w:t>
      </w:r>
      <w:r>
        <w:rPr>
          <w:rFonts w:ascii="Times New Roman"/>
          <w:b w:val="false"/>
          <w:i w:val="false"/>
          <w:color w:val="000000"/>
          <w:sz w:val="28"/>
        </w:rPr>
        <w:t>№ 492</w:t>
      </w:r>
      <w:r>
        <w:rPr>
          <w:rFonts w:ascii="Times New Roman"/>
          <w:b w:val="false"/>
          <w:i w:val="false"/>
          <w:color w:val="ff0000"/>
          <w:sz w:val="28"/>
        </w:rPr>
        <w:t>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2-12. 2011 жылға арналған аудан бюджетінде "Бизнестің жол картасы-2020" бағдарламасы шеңберінде жеке кәсіпкерлікті қолдауға республикалық бюджеттен 1168,0 мың теңге сомасында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2-12 тармақпен толықтырылды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жаңа редакцияда - 2011.11.14 </w:t>
      </w:r>
      <w:r>
        <w:rPr>
          <w:rFonts w:ascii="Times New Roman"/>
          <w:b w:val="false"/>
          <w:i w:val="false"/>
          <w:color w:val="000000"/>
          <w:sz w:val="28"/>
        </w:rPr>
        <w:t>№ 492</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2-13. 2011 жылға арналған аудан бюджетінде эпизоотияға қарсы іс-шараларды жүргізуге республикалық бюджеттен 17170,6 мың теңге сомасында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2-13 тармақпен толықтырылды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жаңа редакцияда - 2011.11.14 </w:t>
      </w:r>
      <w:r>
        <w:rPr>
          <w:rFonts w:ascii="Times New Roman"/>
          <w:b w:val="false"/>
          <w:i w:val="false"/>
          <w:color w:val="000000"/>
          <w:sz w:val="28"/>
        </w:rPr>
        <w:t>№ 492</w:t>
      </w:r>
      <w:r>
        <w:rPr>
          <w:rFonts w:ascii="Times New Roman"/>
          <w:b w:val="false"/>
          <w:i w:val="false"/>
          <w:color w:val="ff0000"/>
          <w:sz w:val="28"/>
        </w:rPr>
        <w:t>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2-14. 2011 жылға арналған аудан бюджетінде мамандардың әлеуметтік көмек көрсетуі жөніндегі шараларды іске асыруға республикалық бюджеттен 11790,2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2-14 тармақпен толықтырылды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жаңа редакцияда - 2011.11.14 </w:t>
      </w:r>
      <w:r>
        <w:rPr>
          <w:rFonts w:ascii="Times New Roman"/>
          <w:b w:val="false"/>
          <w:i w:val="false"/>
          <w:color w:val="000000"/>
          <w:sz w:val="28"/>
        </w:rPr>
        <w:t>№ 492</w:t>
      </w:r>
      <w:r>
        <w:rPr>
          <w:rFonts w:ascii="Times New Roman"/>
          <w:b w:val="false"/>
          <w:i w:val="false"/>
          <w:color w:val="ff0000"/>
          <w:sz w:val="28"/>
        </w:rPr>
        <w:t>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2-15. 2011 жылға арналған аудан бюджетінде мамандарды әлеуметтік қолдау шараларын іске асыру үшін бюджеттік кредиттер сомаларының түсімі республикалық бюджеттен 73886,0 мың теңге сомасында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      Ескерту. Шешім 2-15 тармақпен толықтырылды - Қостанай облысы Қостанай ауданы мәслихатының 2011.01.21 </w:t>
      </w:r>
      <w:r>
        <w:rPr>
          <w:rFonts w:ascii="Times New Roman"/>
          <w:b w:val="false"/>
          <w:i w:val="false"/>
          <w:color w:val="000000"/>
          <w:sz w:val="28"/>
        </w:rPr>
        <w:t>№ 401</w:t>
      </w:r>
      <w:r>
        <w:rPr>
          <w:rFonts w:ascii="Times New Roman"/>
          <w:b w:val="false"/>
          <w:i w:val="false"/>
          <w:color w:val="ff0000"/>
          <w:sz w:val="28"/>
        </w:rPr>
        <w:t xml:space="preserve"> (2011 жылғы 1 қаңтардан бастап қолданысқа енгізіледі); жаңа редакцияда - 2011.11.14 </w:t>
      </w:r>
      <w:r>
        <w:rPr>
          <w:rFonts w:ascii="Times New Roman"/>
          <w:b w:val="false"/>
          <w:i w:val="false"/>
          <w:color w:val="000000"/>
          <w:sz w:val="28"/>
        </w:rPr>
        <w:t>№ 492</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2-16. 2011 жылға арналған аудан бюджетінде мектепке дейінгі білім беру ұйымдарында мемлекеттік білім тапсырысын жүзеге асыруға республикалық бюджеттен 25416,0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2-16 тармақпен толықтырылды - Қостанай облысы Қостанай ауданы мәслихатының 2011.04.15 </w:t>
      </w:r>
      <w:r>
        <w:rPr>
          <w:rFonts w:ascii="Times New Roman"/>
          <w:b w:val="false"/>
          <w:i w:val="false"/>
          <w:color w:val="000000"/>
          <w:sz w:val="28"/>
        </w:rPr>
        <w:t>№ 434</w:t>
      </w:r>
      <w:r>
        <w:rPr>
          <w:rFonts w:ascii="Times New Roman"/>
          <w:b w:val="false"/>
          <w:i w:val="false"/>
          <w:color w:val="ff0000"/>
          <w:sz w:val="28"/>
        </w:rPr>
        <w:t xml:space="preserve"> (2011 жылғы 1 қаңтардан бастап қолданысқа енгізіледі); жаңа редакцияда - 2011.10.26 </w:t>
      </w:r>
      <w:r>
        <w:rPr>
          <w:rFonts w:ascii="Times New Roman"/>
          <w:b w:val="false"/>
          <w:i w:val="false"/>
          <w:color w:val="000000"/>
          <w:sz w:val="28"/>
        </w:rPr>
        <w:t>№ 480</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2-17. 2011 жылға арналған аудан бюджетінде Жұмыспен қамту - 2020 бағдарламасы шеңберіңде іс-шараларды жүзеге асыруға республикалық және облыстық бюджеттерден 9859,0 мың теңге сомасында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2-17 тармақпен толықтырылды - Қостанай облысы Қостанай ауданы мәслихатының 2011.04.15 </w:t>
      </w:r>
      <w:r>
        <w:rPr>
          <w:rFonts w:ascii="Times New Roman"/>
          <w:b w:val="false"/>
          <w:i w:val="false"/>
          <w:color w:val="000000"/>
          <w:sz w:val="28"/>
        </w:rPr>
        <w:t>№ 434</w:t>
      </w:r>
      <w:r>
        <w:rPr>
          <w:rFonts w:ascii="Times New Roman"/>
          <w:b w:val="false"/>
          <w:i w:val="false"/>
          <w:color w:val="ff0000"/>
          <w:sz w:val="28"/>
        </w:rPr>
        <w:t xml:space="preserve"> (2011 жылғы 1 қаңтардан бастап қолданысқа енгізіледі); жаңа редакцияда - 2011.11.14 </w:t>
      </w:r>
      <w:r>
        <w:rPr>
          <w:rFonts w:ascii="Times New Roman"/>
          <w:b w:val="false"/>
          <w:i w:val="false"/>
          <w:color w:val="000000"/>
          <w:sz w:val="28"/>
        </w:rPr>
        <w:t>№ 492</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2-18. 2011 жылға арналған аудан бюджетінде мектеп мұғалімдері мен мектепке дейінгі білім ұйымдарының тәрбиешілерінің біліктілік санаттары үшін қосымша төлемақы көлемін ұлғайтуға республикалық бюджеттен 20087,0 мың теңге сомасында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2-18 тармақпен толықтырылды - Қостанай облысы Қостанай ауданы мәслихатының 2011.04.15 </w:t>
      </w:r>
      <w:r>
        <w:rPr>
          <w:rFonts w:ascii="Times New Roman"/>
          <w:b w:val="false"/>
          <w:i w:val="false"/>
          <w:color w:val="000000"/>
          <w:sz w:val="28"/>
        </w:rPr>
        <w:t>№ 434</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2-19. 2011 жылға арналған аудан бюджетінде "Қазынашылық - Клиент" жүйесін енгізу үшін компьютерлік және ұйымдастыру техникаларын сатып алуға облыстық бюджеттен 1616,0 мың теңге сомасында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2-19 тармақпен толықтырылды - Қостанай облысы Қостанай ауданы мәслихатының 2011.04.15 </w:t>
      </w:r>
      <w:r>
        <w:rPr>
          <w:rFonts w:ascii="Times New Roman"/>
          <w:b w:val="false"/>
          <w:i w:val="false"/>
          <w:color w:val="000000"/>
          <w:sz w:val="28"/>
        </w:rPr>
        <w:t>№ 434</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2-20. 2011 жылға арналған аудан бюджетінде білім берудің қайта енгізілген объектілерін ұстауға облыстық бюджеттен 10180,0 мың теңге сомасында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2-20 тармақпен толықтырылды - Қостанай облысы Қостанай ауданы мәслихатының 2011.07.22 </w:t>
      </w:r>
      <w:r>
        <w:rPr>
          <w:rFonts w:ascii="Times New Roman"/>
          <w:b w:val="false"/>
          <w:i w:val="false"/>
          <w:color w:val="000000"/>
          <w:sz w:val="28"/>
        </w:rPr>
        <w:t>№ 461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2-21. 2011 жылға арналған аудан бюджетінде ұлттық және бұқаралық спорт түрлерiн дамытуға облыстық бюджеттен 40073,0 мың теңге сомасында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2-21 тармақпен толықтырылды - Қостанай облысы Қостанай ауданы мәслихатының 2011.07.22 </w:t>
      </w:r>
      <w:r>
        <w:rPr>
          <w:rFonts w:ascii="Times New Roman"/>
          <w:b w:val="false"/>
          <w:i w:val="false"/>
          <w:color w:val="000000"/>
          <w:sz w:val="28"/>
        </w:rPr>
        <w:t>№ 461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2-22. 2011 жылға арналған аудан бюджетінде мемлекеттiк органдардың функцияларын мемлекеттiк басқарудың төмен тұрған деңгейлерiнен жоғарғы деңгейлерге беруге байланысты жоғары тұрған бюджеттерге берiлетiн ағымдағы нысаналы трансферттерді қайтаруға 925,0 мың теңге сомасында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2-22 тармақпен толықтырылды - Қостанай облысы Қостанай ауданы мәслихатының 2011.07.22 </w:t>
      </w:r>
      <w:r>
        <w:rPr>
          <w:rFonts w:ascii="Times New Roman"/>
          <w:b w:val="false"/>
          <w:i w:val="false"/>
          <w:color w:val="000000"/>
          <w:sz w:val="28"/>
        </w:rPr>
        <w:t>№ 461</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2-23. 2011 жылға арналған аудан бюджетінде білім беру ұйымдарын ұстауға облыстық бюджеттен 5000,0 мың теңге сомасында ағымдағы нысаналы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2-23 тармақпен толықтырылды - Қостанай облысы Қостанай ауданы мәслихатының 2011.10.26 </w:t>
      </w:r>
      <w:r>
        <w:rPr>
          <w:rFonts w:ascii="Times New Roman"/>
          <w:b w:val="false"/>
          <w:i w:val="false"/>
          <w:color w:val="000000"/>
          <w:sz w:val="28"/>
        </w:rPr>
        <w:t>№ 480</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2-24. 2011 жылға арналған аудан бюджетінде облыстық бюджеттен 16902,0 мың теңге сомасында бөлінген пайдаланылмаған бюджеттік кредиттерді қайтару және сыйақыларды төлеу бойынша жергілікті атқарушы органының борышқа қызмет ету және 2,6 мың теңге сомасында республикалық бюджеттен займдар бойынша басқа да төлемдер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2-24 тармақпен толықтырылды - Қостанай облысы Қостанай ауданы мәслихатының 2011.10.26 </w:t>
      </w:r>
      <w:r>
        <w:rPr>
          <w:rFonts w:ascii="Times New Roman"/>
          <w:b w:val="false"/>
          <w:i w:val="false"/>
          <w:color w:val="000000"/>
          <w:sz w:val="28"/>
        </w:rPr>
        <w:t>№ 480</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2-25</w:t>
      </w:r>
      <w:r>
        <w:rPr>
          <w:rFonts w:ascii="Times New Roman"/>
          <w:b w:val="false"/>
          <w:i w:val="false"/>
          <w:color w:val="ff0000"/>
          <w:sz w:val="28"/>
        </w:rPr>
        <w:t xml:space="preserve">. </w:t>
      </w:r>
      <w:r>
        <w:rPr>
          <w:rFonts w:ascii="Times New Roman"/>
          <w:b w:val="false"/>
          <w:i w:val="false"/>
          <w:color w:val="000000"/>
          <w:sz w:val="28"/>
        </w:rPr>
        <w:t>2011 жылға арналған аудан бюджетінде республикалық және облыстық бюджеттерден 66903,1 мың теңге сомасында ағымдағы нысаналы трансферттердің пайдаланылмаған (толық пайдаланылмаған) сомаларын қайтару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2-25 тармақпен толықтырылды - Қостанай облысы Қостанай ауданы мәслихатының 2011.10.26 </w:t>
      </w:r>
      <w:r>
        <w:rPr>
          <w:rFonts w:ascii="Times New Roman"/>
          <w:b w:val="false"/>
          <w:i w:val="false"/>
          <w:color w:val="000000"/>
          <w:sz w:val="28"/>
        </w:rPr>
        <w:t>№ 480</w:t>
      </w:r>
      <w:r>
        <w:rPr>
          <w:rFonts w:ascii="Times New Roman"/>
          <w:b w:val="false"/>
          <w:i w:val="false"/>
          <w:color w:val="ff0000"/>
          <w:sz w:val="28"/>
        </w:rPr>
        <w:t xml:space="preserve"> (2011 жылғы 1 қаңтардан бастап қолданысқа енгізіледі); жаңа редакцияда - 2011.11.14 </w:t>
      </w:r>
      <w:r>
        <w:rPr>
          <w:rFonts w:ascii="Times New Roman"/>
          <w:b w:val="false"/>
          <w:i w:val="false"/>
          <w:color w:val="000000"/>
          <w:sz w:val="28"/>
        </w:rPr>
        <w:t>№ 492</w:t>
      </w:r>
      <w:r>
        <w:rPr>
          <w:rFonts w:ascii="Times New Roman"/>
          <w:b w:val="false"/>
          <w:i w:val="false"/>
          <w:color w:val="ff0000"/>
          <w:sz w:val="28"/>
        </w:rPr>
        <w:t xml:space="preserve"> (2011 жылғы 1 қаңтардан бастап қолданысқа енгізіледі) шешімдерімен.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2-26. 2011 жылға арналған аудан бюджетінде инженерлік коммуникациялық инфрақұрылымды дамыту, жайластыру және (немесе) сатып алуға облыстық бюджеттен дамытуға 201,8 мың теңге сомасында нысаналы трансферттер түсімі көзделгені ескерілсін, оның ішінде:</w:t>
      </w:r>
      <w:r>
        <w:br/>
      </w:r>
      <w:r>
        <w:rPr>
          <w:rFonts w:ascii="Times New Roman"/>
          <w:b w:val="false"/>
          <w:i w:val="false"/>
          <w:color w:val="000000"/>
          <w:sz w:val="28"/>
        </w:rPr>
        <w:t>
      Затобол кентінің "Восточный" шағын ауданын электрмен жабдықтауға 201,8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2-26 тармақпен толықтырылды - Қостанай облысы Қостанай ауданы мәслихатының 2011.10.26 </w:t>
      </w:r>
      <w:r>
        <w:rPr>
          <w:rFonts w:ascii="Times New Roman"/>
          <w:b w:val="false"/>
          <w:i w:val="false"/>
          <w:color w:val="000000"/>
          <w:sz w:val="28"/>
        </w:rPr>
        <w:t>№ 480</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2-27. 2011 жылға арналған аудан бюджетінде сумен жабдықтау жүйесін дамытуға облыстық бюджеттен дамытуға 26210,0 мың теңге сомасында трансферттер түсімі көзделгені ескерілсін, оның ішінде:</w:t>
      </w:r>
      <w:r>
        <w:br/>
      </w:r>
      <w:r>
        <w:rPr>
          <w:rFonts w:ascii="Times New Roman"/>
          <w:b w:val="false"/>
          <w:i w:val="false"/>
          <w:color w:val="000000"/>
          <w:sz w:val="28"/>
        </w:rPr>
        <w:t>
      Заречный селосындағы Набережный көшесі, Юбилейный көшесі, Абай көшесін сумен жабдықтауға 26210,0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2-27 тармақпен толықтырылды - Қостанай облысы Қостанай ауданы мәслихатының 2011.10.26 </w:t>
      </w:r>
      <w:r>
        <w:rPr>
          <w:rFonts w:ascii="Times New Roman"/>
          <w:b w:val="false"/>
          <w:i w:val="false"/>
          <w:color w:val="000000"/>
          <w:sz w:val="28"/>
        </w:rPr>
        <w:t>№ 480</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000000"/>
          <w:sz w:val="28"/>
        </w:rPr>
        <w:t>2-28. 2011 жылға арналған аудан бюджетінде коммуналдық шаруашылықты дамытуға облыстық бюджеттен дамытуға 64978,0 мың теңге сомасында нысаналы трансферттер түсімі көзделгені ескерілсін, оның ішінде:</w:t>
      </w:r>
      <w:r>
        <w:br/>
      </w:r>
      <w:r>
        <w:rPr>
          <w:rFonts w:ascii="Times New Roman"/>
          <w:b w:val="false"/>
          <w:i w:val="false"/>
          <w:color w:val="000000"/>
          <w:sz w:val="28"/>
        </w:rPr>
        <w:t>
      канализациялық насостық станциядан Затобол кентінің 40 лет Октября көшесіндегі канализацияға дейін өздігінен ағатын канализация құрылысына 64978,0 мың теңге сомасында.</w:t>
      </w:r>
      <w:r>
        <w:br/>
      </w:r>
      <w:r>
        <w:rPr>
          <w:rFonts w:ascii="Times New Roman"/>
          <w:b w:val="false"/>
          <w:i w:val="false"/>
          <w:color w:val="000000"/>
          <w:sz w:val="28"/>
        </w:rPr>
        <w:t>
      </w:t>
      </w:r>
      <w:r>
        <w:rPr>
          <w:rFonts w:ascii="Times New Roman"/>
          <w:b w:val="false"/>
          <w:i w:val="false"/>
          <w:color w:val="ff0000"/>
          <w:sz w:val="28"/>
        </w:rPr>
        <w:t xml:space="preserve">Ескерту. Шешім 2-28 тармақпен толықтырылды - Қостанай облысы Қостанай ауданы мәслихатының 2011.10.26 </w:t>
      </w:r>
      <w:r>
        <w:rPr>
          <w:rFonts w:ascii="Times New Roman"/>
          <w:b w:val="false"/>
          <w:i w:val="false"/>
          <w:color w:val="000000"/>
          <w:sz w:val="28"/>
        </w:rPr>
        <w:t>№ 480</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2-29. 2011 жылға арналған аудан бюджетінде республикалық бюджеттен ағымдағы нысаналы трансферттер есебінен мемлекет мұқтажы үшін жер учаскелерін алуға 20571,0 мың теңге сомасында нысаналы ағымдағы трансферттер түсімі көзделгені ескерілсін.</w:t>
      </w:r>
      <w:r>
        <w:br/>
      </w:r>
      <w:r>
        <w:rPr>
          <w:rFonts w:ascii="Times New Roman"/>
          <w:b w:val="false"/>
          <w:i w:val="false"/>
          <w:color w:val="000000"/>
          <w:sz w:val="28"/>
        </w:rPr>
        <w:t>
      </w:t>
      </w:r>
      <w:r>
        <w:rPr>
          <w:rFonts w:ascii="Times New Roman"/>
          <w:b w:val="false"/>
          <w:i w:val="false"/>
          <w:color w:val="ff0000"/>
          <w:sz w:val="28"/>
        </w:rPr>
        <w:t xml:space="preserve">Ескерту. Шешім 2-29 тармақпен толықтырылды - Қостанай облысы Қостанай ауданы мәслихатының 2011.11.14 </w:t>
      </w:r>
      <w:r>
        <w:rPr>
          <w:rFonts w:ascii="Times New Roman"/>
          <w:b w:val="false"/>
          <w:i w:val="false"/>
          <w:color w:val="000000"/>
          <w:sz w:val="28"/>
        </w:rPr>
        <w:t>№ 492</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 2011 жылға арналған аудан бюджетінен облыстық бюджетке бюджеттік алып қою көзделмегені ескерілсін.</w:t>
      </w:r>
      <w:r>
        <w:br/>
      </w:r>
      <w:r>
        <w:rPr>
          <w:rFonts w:ascii="Times New Roman"/>
          <w:b w:val="false"/>
          <w:i w:val="false"/>
          <w:color w:val="000000"/>
          <w:sz w:val="28"/>
        </w:rPr>
        <w:t>
</w:t>
      </w:r>
      <w:r>
        <w:rPr>
          <w:rFonts w:ascii="Times New Roman"/>
          <w:b w:val="false"/>
          <w:i w:val="false"/>
          <w:color w:val="000000"/>
          <w:sz w:val="28"/>
        </w:rPr>
        <w:t>
      4. 2011 жылға арналған Қостанай ауданының жергілікті атқарушы органының резерві 15461,0 мың теңге сомасында бекітілсін.</w:t>
      </w:r>
      <w:r>
        <w:br/>
      </w: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Қостанай облысы Қостанай ауданы мәслихатының 2011.10.26 </w:t>
      </w:r>
      <w:r>
        <w:rPr>
          <w:rFonts w:ascii="Times New Roman"/>
          <w:b w:val="false"/>
          <w:i w:val="false"/>
          <w:color w:val="000000"/>
          <w:sz w:val="28"/>
        </w:rPr>
        <w:t>№ 480</w:t>
      </w:r>
      <w:r>
        <w:rPr>
          <w:rFonts w:ascii="Times New Roman"/>
          <w:b w:val="false"/>
          <w:i w:val="false"/>
          <w:color w:val="ff0000"/>
          <w:sz w:val="28"/>
        </w:rPr>
        <w:t xml:space="preserve"> (2011 жылғы 1 қаңтардан бастап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5. 2011 жылға арналған аудандық бюджетті атқару процесінде секвестрге жатпайтын бюджеттік бағдарламалардың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6. 2011 жылға арналған кент, ауылдар (селолар), ауылдық (селолық) округ әкімдерінің аппараттары бойынша бюджеттік бағдарламалар жиынтығы </w:t>
      </w:r>
      <w:r>
        <w:rPr>
          <w:rFonts w:ascii="Times New Roman"/>
          <w:b w:val="false"/>
          <w:i w:val="false"/>
          <w:color w:val="000000"/>
          <w:sz w:val="28"/>
        </w:rPr>
        <w:t>5-қосымшаға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7. Осы шешім 2011 жылдың 1 қаңтарынан бастап күшіне енеді.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Қостанай</w:t>
      </w:r>
      <w:r>
        <w:br/>
      </w:r>
      <w:r>
        <w:rPr>
          <w:rFonts w:ascii="Times New Roman"/>
          <w:b w:val="false"/>
          <w:i w:val="false"/>
          <w:color w:val="000000"/>
          <w:sz w:val="28"/>
        </w:rPr>
        <w:t>
</w:t>
      </w:r>
      <w:r>
        <w:rPr>
          <w:rFonts w:ascii="Times New Roman"/>
          <w:b w:val="false"/>
          <w:i/>
          <w:color w:val="000000"/>
          <w:sz w:val="28"/>
        </w:rPr>
        <w:t>      аудандық мәслихатының</w:t>
      </w:r>
      <w:r>
        <w:br/>
      </w:r>
      <w:r>
        <w:rPr>
          <w:rFonts w:ascii="Times New Roman"/>
          <w:b w:val="false"/>
          <w:i w:val="false"/>
          <w:color w:val="000000"/>
          <w:sz w:val="28"/>
        </w:rPr>
        <w:t>
</w:t>
      </w:r>
      <w:r>
        <w:rPr>
          <w:rFonts w:ascii="Times New Roman"/>
          <w:b w:val="false"/>
          <w:i/>
          <w:color w:val="000000"/>
          <w:sz w:val="28"/>
        </w:rPr>
        <w:t>      кезекті сессиясының төрағасы               К. Балапанова</w:t>
      </w:r>
    </w:p>
    <w:p>
      <w:pPr>
        <w:spacing w:after="0"/>
        <w:ind w:left="0"/>
        <w:jc w:val="both"/>
      </w:pPr>
      <w:r>
        <w:rPr>
          <w:rFonts w:ascii="Times New Roman"/>
          <w:b w:val="false"/>
          <w:i/>
          <w:color w:val="000000"/>
          <w:sz w:val="28"/>
        </w:rPr>
        <w:t>      Қостанай аудандық</w:t>
      </w:r>
      <w:r>
        <w:br/>
      </w:r>
      <w:r>
        <w:rPr>
          <w:rFonts w:ascii="Times New Roman"/>
          <w:b w:val="false"/>
          <w:i w:val="false"/>
          <w:color w:val="000000"/>
          <w:sz w:val="28"/>
        </w:rPr>
        <w:t>
</w:t>
      </w:r>
      <w:r>
        <w:rPr>
          <w:rFonts w:ascii="Times New Roman"/>
          <w:b w:val="false"/>
          <w:i/>
          <w:color w:val="000000"/>
          <w:sz w:val="28"/>
        </w:rPr>
        <w:t>      мәслихатының хатшысы                       А. Досжанов</w:t>
      </w:r>
    </w:p>
    <w:p>
      <w:pPr>
        <w:spacing w:after="0"/>
        <w:ind w:left="0"/>
        <w:jc w:val="both"/>
      </w:pPr>
      <w:r>
        <w:rPr>
          <w:rFonts w:ascii="Times New Roman"/>
          <w:b w:val="false"/>
          <w:i w:val="false"/>
          <w:color w:val="000000"/>
          <w:sz w:val="28"/>
        </w:rPr>
        <w:t>      </w:t>
      </w:r>
      <w:r>
        <w:rPr>
          <w:rFonts w:ascii="Times New Roman"/>
          <w:b w:val="false"/>
          <w:i/>
          <w:color w:val="000000"/>
          <w:sz w:val="28"/>
        </w:rPr>
        <w:t>КЕЛІСІЛДІ:</w:t>
      </w:r>
    </w:p>
    <w:p>
      <w:pPr>
        <w:spacing w:after="0"/>
        <w:ind w:left="0"/>
        <w:jc w:val="both"/>
      </w:pPr>
      <w:r>
        <w:rPr>
          <w:rFonts w:ascii="Times New Roman"/>
          <w:b w:val="false"/>
          <w:i/>
          <w:color w:val="000000"/>
          <w:sz w:val="28"/>
        </w:rPr>
        <w:t>      Қостанай ауданы әкімдігінің</w:t>
      </w:r>
      <w:r>
        <w:br/>
      </w:r>
      <w:r>
        <w:rPr>
          <w:rFonts w:ascii="Times New Roman"/>
          <w:b w:val="false"/>
          <w:i w:val="false"/>
          <w:color w:val="000000"/>
          <w:sz w:val="28"/>
        </w:rPr>
        <w:t>
</w:t>
      </w:r>
      <w:r>
        <w:rPr>
          <w:rFonts w:ascii="Times New Roman"/>
          <w:b w:val="false"/>
          <w:i/>
          <w:color w:val="000000"/>
          <w:sz w:val="28"/>
        </w:rPr>
        <w:t>      "Экономика және қаржы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________________ З. Кенжегарина</w:t>
      </w:r>
    </w:p>
    <w:bookmarkStart w:name="z15" w:id="1"/>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385 шешіміне 1-қосымша  </w:t>
      </w:r>
    </w:p>
    <w:bookmarkEnd w:id="1"/>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14 қарашадағы    </w:t>
      </w:r>
      <w:r>
        <w:br/>
      </w:r>
      <w:r>
        <w:rPr>
          <w:rFonts w:ascii="Times New Roman"/>
          <w:b w:val="false"/>
          <w:i w:val="false"/>
          <w:color w:val="000000"/>
          <w:sz w:val="28"/>
        </w:rPr>
        <w:t xml:space="preserve">
№ 492 шешіміне қосымша   </w:t>
      </w:r>
    </w:p>
    <w:p>
      <w:pPr>
        <w:spacing w:after="0"/>
        <w:ind w:left="0"/>
        <w:jc w:val="left"/>
      </w:pPr>
      <w:r>
        <w:rPr>
          <w:rFonts w:ascii="Times New Roman"/>
          <w:b/>
          <w:i w:val="false"/>
          <w:color w:val="000000"/>
        </w:rPr>
        <w:t xml:space="preserve"> 2011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Қостанай облысы Қостанай ауданы мәслихатының 2011.11.14 </w:t>
      </w:r>
      <w:r>
        <w:rPr>
          <w:rFonts w:ascii="Times New Roman"/>
          <w:b w:val="false"/>
          <w:i w:val="false"/>
          <w:color w:val="ff0000"/>
          <w:sz w:val="28"/>
        </w:rPr>
        <w:t>№ 492</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2"/>
        <w:gridCol w:w="733"/>
        <w:gridCol w:w="907"/>
        <w:gridCol w:w="994"/>
        <w:gridCol w:w="5810"/>
        <w:gridCol w:w="2434"/>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4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4021874,5</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санаттағы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1939172,0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1862102,0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696786,0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696786,0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540506,0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540506,0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w:t>
            </w:r>
            <w:r>
              <w:br/>
            </w:r>
            <w:r>
              <w:rPr>
                <w:rFonts w:ascii="Times New Roman"/>
                <w:b w:val="false"/>
                <w:i w:val="false"/>
                <w:color w:val="000000"/>
                <w:sz w:val="20"/>
              </w:rPr>
              <w:t>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563538,0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w:t>
            </w:r>
            <w:r>
              <w:br/>
            </w:r>
            <w:r>
              <w:rPr>
                <w:rFonts w:ascii="Times New Roman"/>
                <w:b w:val="false"/>
                <w:i w:val="false"/>
                <w:color w:val="000000"/>
                <w:sz w:val="20"/>
              </w:rPr>
              <w:t>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415948,0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8085,0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w:t>
            </w:r>
            <w:r>
              <w:br/>
            </w:r>
            <w:r>
              <w:rPr>
                <w:rFonts w:ascii="Times New Roman"/>
                <w:b w:val="false"/>
                <w:i w:val="false"/>
                <w:color w:val="000000"/>
                <w:sz w:val="20"/>
              </w:rPr>
              <w:t>
салынатын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127005,0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12500,0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w:t>
            </w:r>
            <w:r>
              <w:br/>
            </w:r>
            <w:r>
              <w:rPr>
                <w:rFonts w:ascii="Times New Roman"/>
                <w:b w:val="false"/>
                <w:i w:val="false"/>
                <w:color w:val="000000"/>
                <w:sz w:val="20"/>
              </w:rPr>
              <w:t>
және қызметтерге салынатын</w:t>
            </w:r>
            <w:r>
              <w:br/>
            </w:r>
            <w:r>
              <w:rPr>
                <w:rFonts w:ascii="Times New Roman"/>
                <w:b w:val="false"/>
                <w:i w:val="false"/>
                <w:color w:val="000000"/>
                <w:sz w:val="20"/>
              </w:rPr>
              <w:t>
iшкi салықтар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51873,0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7775,0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w:t>
            </w:r>
            <w:r>
              <w:br/>
            </w:r>
            <w:r>
              <w:rPr>
                <w:rFonts w:ascii="Times New Roman"/>
                <w:b w:val="false"/>
                <w:i w:val="false"/>
                <w:color w:val="000000"/>
                <w:sz w:val="20"/>
              </w:rPr>
              <w:t>
ресурстарды пайдаланғаны</w:t>
            </w:r>
            <w:r>
              <w:br/>
            </w:r>
            <w:r>
              <w:rPr>
                <w:rFonts w:ascii="Times New Roman"/>
                <w:b w:val="false"/>
                <w:i w:val="false"/>
                <w:color w:val="000000"/>
                <w:sz w:val="20"/>
              </w:rPr>
              <w:t>
үшiн түсетiн түсiмдер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20996,0</w:t>
            </w:r>
          </w:p>
        </w:tc>
      </w:tr>
      <w:tr>
        <w:trPr>
          <w:trHeight w:val="3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w:t>
            </w:r>
            <w:r>
              <w:br/>
            </w:r>
            <w:r>
              <w:rPr>
                <w:rFonts w:ascii="Times New Roman"/>
                <w:b w:val="false"/>
                <w:i w:val="false"/>
                <w:color w:val="000000"/>
                <w:sz w:val="20"/>
              </w:rPr>
              <w:t>
қызметтi жүргiзгенi үшiн</w:t>
            </w:r>
            <w:r>
              <w:br/>
            </w:r>
            <w:r>
              <w:rPr>
                <w:rFonts w:ascii="Times New Roman"/>
                <w:b w:val="false"/>
                <w:i w:val="false"/>
                <w:color w:val="000000"/>
                <w:sz w:val="20"/>
              </w:rPr>
              <w:t>
алынатын алымдар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22540,0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9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w:t>
            </w:r>
            <w:r>
              <w:br/>
            </w:r>
            <w:r>
              <w:rPr>
                <w:rFonts w:ascii="Times New Roman"/>
                <w:b w:val="false"/>
                <w:i w:val="false"/>
                <w:color w:val="000000"/>
                <w:sz w:val="20"/>
              </w:rPr>
              <w:t>
іс-әрекеттерді жасағаны</w:t>
            </w:r>
            <w:r>
              <w:br/>
            </w:r>
            <w:r>
              <w:rPr>
                <w:rFonts w:ascii="Times New Roman"/>
                <w:b w:val="false"/>
                <w:i w:val="false"/>
                <w:color w:val="000000"/>
                <w:sz w:val="20"/>
              </w:rPr>
              <w:t>
және (немесе) оған</w:t>
            </w:r>
            <w:r>
              <w:br/>
            </w:r>
            <w:r>
              <w:rPr>
                <w:rFonts w:ascii="Times New Roman"/>
                <w:b w:val="false"/>
                <w:i w:val="false"/>
                <w:color w:val="000000"/>
                <w:sz w:val="20"/>
              </w:rPr>
              <w:t>
уәкілеттігі бар</w:t>
            </w:r>
            <w:r>
              <w:br/>
            </w:r>
            <w:r>
              <w:rPr>
                <w:rFonts w:ascii="Times New Roman"/>
                <w:b w:val="false"/>
                <w:i w:val="false"/>
                <w:color w:val="000000"/>
                <w:sz w:val="20"/>
              </w:rPr>
              <w:t>
мемлекеттік органдар</w:t>
            </w:r>
            <w:r>
              <w:br/>
            </w:r>
            <w:r>
              <w:rPr>
                <w:rFonts w:ascii="Times New Roman"/>
                <w:b w:val="false"/>
                <w:i w:val="false"/>
                <w:color w:val="000000"/>
                <w:sz w:val="20"/>
              </w:rPr>
              <w:t>
немесе лауазымды адамдар</w:t>
            </w:r>
            <w:r>
              <w:br/>
            </w:r>
            <w:r>
              <w:rPr>
                <w:rFonts w:ascii="Times New Roman"/>
                <w:b w:val="false"/>
                <w:i w:val="false"/>
                <w:color w:val="000000"/>
                <w:sz w:val="20"/>
              </w:rPr>
              <w:t>
құжаттар бергені үшін</w:t>
            </w:r>
            <w:r>
              <w:br/>
            </w:r>
            <w:r>
              <w:rPr>
                <w:rFonts w:ascii="Times New Roman"/>
                <w:b w:val="false"/>
                <w:i w:val="false"/>
                <w:color w:val="000000"/>
                <w:sz w:val="20"/>
              </w:rPr>
              <w:t>
алынатын міндетті төлемдер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9399,0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5756,0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w:t>
            </w:r>
            <w:r>
              <w:br/>
            </w:r>
            <w:r>
              <w:rPr>
                <w:rFonts w:ascii="Times New Roman"/>
                <w:b w:val="false"/>
                <w:i w:val="false"/>
                <w:color w:val="000000"/>
                <w:sz w:val="20"/>
              </w:rPr>
              <w:t>
түсетін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w:t>
            </w:r>
            <w:r>
              <w:br/>
            </w:r>
            <w:r>
              <w:rPr>
                <w:rFonts w:ascii="Times New Roman"/>
                <w:b w:val="false"/>
                <w:i w:val="false"/>
                <w:color w:val="000000"/>
                <w:sz w:val="20"/>
              </w:rPr>
              <w:t>
мүлікті жалға беруден</w:t>
            </w:r>
            <w:r>
              <w:br/>
            </w:r>
            <w:r>
              <w:rPr>
                <w:rFonts w:ascii="Times New Roman"/>
                <w:b w:val="false"/>
                <w:i w:val="false"/>
                <w:color w:val="000000"/>
                <w:sz w:val="20"/>
              </w:rPr>
              <w:t>
түсетін кірістер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64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w:t>
            </w:r>
            <w:r>
              <w:br/>
            </w:r>
            <w:r>
              <w:rPr>
                <w:rFonts w:ascii="Times New Roman"/>
                <w:b w:val="false"/>
                <w:i w:val="false"/>
                <w:color w:val="000000"/>
                <w:sz w:val="20"/>
              </w:rPr>
              <w:t>
мемлекеттік мекемелердің</w:t>
            </w:r>
            <w:r>
              <w:br/>
            </w:r>
            <w:r>
              <w:rPr>
                <w:rFonts w:ascii="Times New Roman"/>
                <w:b w:val="false"/>
                <w:i w:val="false"/>
                <w:color w:val="000000"/>
                <w:sz w:val="20"/>
              </w:rPr>
              <w:t>
тауарларды (жұмыстарды,</w:t>
            </w:r>
            <w:r>
              <w:br/>
            </w:r>
            <w:r>
              <w:rPr>
                <w:rFonts w:ascii="Times New Roman"/>
                <w:b w:val="false"/>
                <w:i w:val="false"/>
                <w:color w:val="000000"/>
                <w:sz w:val="20"/>
              </w:rPr>
              <w:t>
қызметтерді) өткізуінен</w:t>
            </w:r>
            <w:r>
              <w:br/>
            </w:r>
            <w:r>
              <w:rPr>
                <w:rFonts w:ascii="Times New Roman"/>
                <w:b w:val="false"/>
                <w:i w:val="false"/>
                <w:color w:val="000000"/>
                <w:sz w:val="20"/>
              </w:rPr>
              <w:t>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w:t>
            </w:r>
          </w:p>
        </w:tc>
      </w:tr>
      <w:tr>
        <w:trPr>
          <w:trHeight w:val="6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w:t>
            </w:r>
            <w:r>
              <w:br/>
            </w:r>
            <w:r>
              <w:rPr>
                <w:rFonts w:ascii="Times New Roman"/>
                <w:b w:val="false"/>
                <w:i w:val="false"/>
                <w:color w:val="000000"/>
                <w:sz w:val="20"/>
              </w:rPr>
              <w:t>
мемлекеттік мекемелердің</w:t>
            </w:r>
            <w:r>
              <w:br/>
            </w:r>
            <w:r>
              <w:rPr>
                <w:rFonts w:ascii="Times New Roman"/>
                <w:b w:val="false"/>
                <w:i w:val="false"/>
                <w:color w:val="000000"/>
                <w:sz w:val="20"/>
              </w:rPr>
              <w:t>
тауарларды (жұмыстарды,</w:t>
            </w:r>
            <w:r>
              <w:br/>
            </w:r>
            <w:r>
              <w:rPr>
                <w:rFonts w:ascii="Times New Roman"/>
                <w:b w:val="false"/>
                <w:i w:val="false"/>
                <w:color w:val="000000"/>
                <w:sz w:val="20"/>
              </w:rPr>
              <w:t>
қызметтерді) өткізуінен</w:t>
            </w:r>
            <w:r>
              <w:br/>
            </w:r>
            <w:r>
              <w:rPr>
                <w:rFonts w:ascii="Times New Roman"/>
                <w:b w:val="false"/>
                <w:i w:val="false"/>
                <w:color w:val="000000"/>
                <w:sz w:val="20"/>
              </w:rPr>
              <w:t>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1256,0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w:t>
            </w:r>
            <w:r>
              <w:br/>
            </w:r>
            <w:r>
              <w:rPr>
                <w:rFonts w:ascii="Times New Roman"/>
                <w:b w:val="false"/>
                <w:i w:val="false"/>
                <w:color w:val="000000"/>
                <w:sz w:val="20"/>
              </w:rPr>
              <w:t>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да салықтық емес</w:t>
            </w:r>
            <w:r>
              <w:br/>
            </w:r>
            <w:r>
              <w:rPr>
                <w:rFonts w:ascii="Times New Roman"/>
                <w:b w:val="false"/>
                <w:i w:val="false"/>
                <w:color w:val="000000"/>
                <w:sz w:val="20"/>
              </w:rPr>
              <w:t>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капиталды сатудан</w:t>
            </w:r>
            <w:r>
              <w:br/>
            </w:r>
            <w:r>
              <w:rPr>
                <w:rFonts w:ascii="Times New Roman"/>
                <w:b w:val="false"/>
                <w:i w:val="false"/>
                <w:color w:val="000000"/>
                <w:sz w:val="20"/>
              </w:rPr>
              <w:t>
түсетін түсімдер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71314,0</w:t>
            </w:r>
          </w:p>
        </w:tc>
      </w:tr>
      <w:tr>
        <w:trPr>
          <w:trHeight w:val="36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Жердi және материалдық</w:t>
            </w:r>
            <w:r>
              <w:br/>
            </w:r>
            <w:r>
              <w:rPr>
                <w:rFonts w:ascii="Times New Roman"/>
                <w:b w:val="false"/>
                <w:i w:val="false"/>
                <w:color w:val="000000"/>
                <w:sz w:val="20"/>
              </w:rPr>
              <w:t>
емес активтердi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71314,0</w:t>
            </w:r>
          </w:p>
        </w:tc>
      </w:tr>
      <w:tr>
        <w:trPr>
          <w:trHeight w:val="330"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Жерді сату</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71314,0</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2082702,5</w:t>
            </w:r>
          </w:p>
        </w:tc>
      </w:tr>
      <w:tr>
        <w:trPr>
          <w:trHeight w:val="37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w:t>
            </w:r>
            <w:r>
              <w:br/>
            </w:r>
            <w:r>
              <w:rPr>
                <w:rFonts w:ascii="Times New Roman"/>
                <w:b w:val="false"/>
                <w:i w:val="false"/>
                <w:color w:val="000000"/>
                <w:sz w:val="20"/>
              </w:rPr>
              <w:t>
жоғары тұрған органдарынан</w:t>
            </w:r>
            <w:r>
              <w:br/>
            </w:r>
            <w:r>
              <w:rPr>
                <w:rFonts w:ascii="Times New Roman"/>
                <w:b w:val="false"/>
                <w:i w:val="false"/>
                <w:color w:val="000000"/>
                <w:sz w:val="20"/>
              </w:rPr>
              <w:t>
түсетiн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2082702,5</w:t>
            </w:r>
          </w:p>
        </w:tc>
      </w:tr>
      <w:tr>
        <w:trPr>
          <w:trHeight w:val="315" w:hRule="atLeast"/>
        </w:trPr>
        <w:tc>
          <w:tcPr>
            <w:tcW w:w="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5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2082702,5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724"/>
        <w:gridCol w:w="897"/>
        <w:gridCol w:w="1069"/>
        <w:gridCol w:w="5789"/>
        <w:gridCol w:w="2406"/>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4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4318303,9</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w:t>
            </w:r>
            <w:r>
              <w:br/>
            </w:r>
            <w:r>
              <w:rPr>
                <w:rFonts w:ascii="Times New Roman"/>
                <w:b w:val="false"/>
                <w:i w:val="false"/>
                <w:color w:val="000000"/>
                <w:sz w:val="20"/>
              </w:rPr>
              <w:t>
мемлекеттік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292133,5</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w:t>
            </w:r>
            <w:r>
              <w:br/>
            </w:r>
            <w:r>
              <w:rPr>
                <w:rFonts w:ascii="Times New Roman"/>
                <w:b w:val="false"/>
                <w:i w:val="false"/>
                <w:color w:val="000000"/>
                <w:sz w:val="20"/>
              </w:rPr>
              <w:t>
жалпы функцияларын</w:t>
            </w:r>
            <w:r>
              <w:br/>
            </w:r>
            <w:r>
              <w:rPr>
                <w:rFonts w:ascii="Times New Roman"/>
                <w:b w:val="false"/>
                <w:i w:val="false"/>
                <w:color w:val="000000"/>
                <w:sz w:val="20"/>
              </w:rPr>
              <w:t>
орындайтын өкілді,</w:t>
            </w:r>
            <w:r>
              <w:br/>
            </w:r>
            <w:r>
              <w:rPr>
                <w:rFonts w:ascii="Times New Roman"/>
                <w:b w:val="false"/>
                <w:i w:val="false"/>
                <w:color w:val="000000"/>
                <w:sz w:val="20"/>
              </w:rPr>
              <w:t>
атқарушы және басқа</w:t>
            </w:r>
            <w:r>
              <w:br/>
            </w:r>
            <w:r>
              <w:rPr>
                <w:rFonts w:ascii="Times New Roman"/>
                <w:b w:val="false"/>
                <w:i w:val="false"/>
                <w:color w:val="000000"/>
                <w:sz w:val="20"/>
              </w:rPr>
              <w:t>
органдар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264902,5</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w:t>
            </w:r>
            <w:r>
              <w:br/>
            </w:r>
            <w:r>
              <w:rPr>
                <w:rFonts w:ascii="Times New Roman"/>
                <w:b w:val="false"/>
                <w:i w:val="false"/>
                <w:color w:val="000000"/>
                <w:sz w:val="20"/>
              </w:rPr>
              <w:t>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16002,0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12703,0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74770,0</w:t>
            </w:r>
          </w:p>
        </w:tc>
      </w:tr>
      <w:tr>
        <w:trPr>
          <w:trHeight w:val="6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60886,0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13884,0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174130,5</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қызметін қамтамасыз ету</w:t>
            </w:r>
            <w:r>
              <w:br/>
            </w:r>
            <w:r>
              <w:rPr>
                <w:rFonts w:ascii="Times New Roman"/>
                <w:b w:val="false"/>
                <w:i w:val="false"/>
                <w:color w:val="000000"/>
                <w:sz w:val="20"/>
              </w:rPr>
              <w:t>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156648,5</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17482,0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w:t>
            </w:r>
            <w:r>
              <w:br/>
            </w:r>
            <w:r>
              <w:rPr>
                <w:rFonts w:ascii="Times New Roman"/>
                <w:b w:val="false"/>
                <w:i w:val="false"/>
                <w:color w:val="000000"/>
                <w:sz w:val="20"/>
              </w:rPr>
              <w:t xml:space="preserve">
және қаржы бөлімі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967,4</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w:t>
            </w:r>
            <w:r>
              <w:br/>
            </w:r>
            <w:r>
              <w:rPr>
                <w:rFonts w:ascii="Times New Roman"/>
                <w:b w:val="false"/>
                <w:i w:val="false"/>
                <w:color w:val="000000"/>
                <w:sz w:val="20"/>
              </w:rPr>
              <w:t>
біржолғы талондарды іске</w:t>
            </w:r>
            <w:r>
              <w:br/>
            </w:r>
            <w:r>
              <w:rPr>
                <w:rFonts w:ascii="Times New Roman"/>
                <w:b w:val="false"/>
                <w:i w:val="false"/>
                <w:color w:val="000000"/>
                <w:sz w:val="20"/>
              </w:rPr>
              <w:t>
асырудан сомаларды</w:t>
            </w:r>
            <w:r>
              <w:br/>
            </w:r>
            <w:r>
              <w:rPr>
                <w:rFonts w:ascii="Times New Roman"/>
                <w:b w:val="false"/>
                <w:i w:val="false"/>
                <w:color w:val="000000"/>
                <w:sz w:val="20"/>
              </w:rPr>
              <w:t>
жинаудың толықтығын</w:t>
            </w:r>
            <w:r>
              <w:br/>
            </w:r>
            <w:r>
              <w:rPr>
                <w:rFonts w:ascii="Times New Roman"/>
                <w:b w:val="false"/>
                <w:i w:val="false"/>
                <w:color w:val="000000"/>
                <w:sz w:val="20"/>
              </w:rPr>
              <w:t>
қамтамасыз етуді</w:t>
            </w:r>
            <w:r>
              <w:br/>
            </w:r>
            <w:r>
              <w:rPr>
                <w:rFonts w:ascii="Times New Roman"/>
                <w:b w:val="false"/>
                <w:i w:val="false"/>
                <w:color w:val="000000"/>
                <w:sz w:val="20"/>
              </w:rPr>
              <w:t>
ұйымдастыру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w:t>
            </w:r>
            <w:r>
              <w:br/>
            </w:r>
            <w:r>
              <w:rPr>
                <w:rFonts w:ascii="Times New Roman"/>
                <w:b w:val="false"/>
                <w:i w:val="false"/>
                <w:color w:val="000000"/>
                <w:sz w:val="20"/>
              </w:rPr>
              <w:t>
түскен мүлікті есепке алу,</w:t>
            </w:r>
            <w:r>
              <w:br/>
            </w:r>
            <w:r>
              <w:rPr>
                <w:rFonts w:ascii="Times New Roman"/>
                <w:b w:val="false"/>
                <w:i w:val="false"/>
                <w:color w:val="000000"/>
                <w:sz w:val="20"/>
              </w:rPr>
              <w:t>
сақтау, бағалау және сату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өзге де</w:t>
            </w:r>
            <w:r>
              <w:br/>
            </w:r>
            <w:r>
              <w:rPr>
                <w:rFonts w:ascii="Times New Roman"/>
                <w:b w:val="false"/>
                <w:i w:val="false"/>
                <w:color w:val="000000"/>
                <w:sz w:val="20"/>
              </w:rPr>
              <w:t>
мемлекеттік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26263,6</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w:t>
            </w:r>
            <w:r>
              <w:br/>
            </w:r>
            <w:r>
              <w:rPr>
                <w:rFonts w:ascii="Times New Roman"/>
                <w:b w:val="false"/>
                <w:i w:val="false"/>
                <w:color w:val="000000"/>
                <w:sz w:val="20"/>
              </w:rPr>
              <w:t>
және қаржы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26263,6</w:t>
            </w:r>
          </w:p>
        </w:tc>
      </w:tr>
      <w:tr>
        <w:trPr>
          <w:trHeight w:val="9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w:t>
            </w:r>
            <w:r>
              <w:br/>
            </w:r>
            <w:r>
              <w:rPr>
                <w:rFonts w:ascii="Times New Roman"/>
                <w:b w:val="false"/>
                <w:i w:val="false"/>
                <w:color w:val="000000"/>
                <w:sz w:val="20"/>
              </w:rPr>
              <w:t>
ауданның (облыстық маңызы</w:t>
            </w:r>
            <w:r>
              <w:br/>
            </w:r>
            <w:r>
              <w:rPr>
                <w:rFonts w:ascii="Times New Roman"/>
                <w:b w:val="false"/>
                <w:i w:val="false"/>
                <w:color w:val="000000"/>
                <w:sz w:val="20"/>
              </w:rPr>
              <w:t>
бар қаланың) бюджеттік</w:t>
            </w:r>
            <w:r>
              <w:br/>
            </w:r>
            <w:r>
              <w:rPr>
                <w:rFonts w:ascii="Times New Roman"/>
                <w:b w:val="false"/>
                <w:i w:val="false"/>
                <w:color w:val="000000"/>
                <w:sz w:val="20"/>
              </w:rPr>
              <w:t>
атқару және коммуналдық</w:t>
            </w:r>
            <w:r>
              <w:br/>
            </w:r>
            <w:r>
              <w:rPr>
                <w:rFonts w:ascii="Times New Roman"/>
                <w:b w:val="false"/>
                <w:i w:val="false"/>
                <w:color w:val="000000"/>
                <w:sz w:val="20"/>
              </w:rPr>
              <w:t>
меншігін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23619,4</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2644,2</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5840,0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w:t>
            </w:r>
            <w:r>
              <w:br/>
            </w:r>
            <w:r>
              <w:rPr>
                <w:rFonts w:ascii="Times New Roman"/>
                <w:b w:val="false"/>
                <w:i w:val="false"/>
                <w:color w:val="000000"/>
                <w:sz w:val="20"/>
              </w:rPr>
              <w:t>
міндетті атқару</w:t>
            </w:r>
            <w:r>
              <w:br/>
            </w:r>
            <w:r>
              <w:rPr>
                <w:rFonts w:ascii="Times New Roman"/>
                <w:b w:val="false"/>
                <w:i w:val="false"/>
                <w:color w:val="000000"/>
                <w:sz w:val="20"/>
              </w:rPr>
              <w:t>
шеңберіндегі іс-шаралар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3090,0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w:t>
            </w:r>
            <w:r>
              <w:br/>
            </w:r>
            <w:r>
              <w:rPr>
                <w:rFonts w:ascii="Times New Roman"/>
                <w:b w:val="false"/>
                <w:i w:val="false"/>
                <w:color w:val="000000"/>
                <w:sz w:val="20"/>
              </w:rPr>
              <w:t>
жөнiндегi жұмыстарды</w:t>
            </w:r>
            <w:r>
              <w:br/>
            </w:r>
            <w:r>
              <w:rPr>
                <w:rFonts w:ascii="Times New Roman"/>
                <w:b w:val="false"/>
                <w:i w:val="false"/>
                <w:color w:val="000000"/>
                <w:sz w:val="20"/>
              </w:rPr>
              <w:t>
ұйымдастыру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2750,0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w:t>
            </w:r>
            <w:r>
              <w:br/>
            </w:r>
            <w:r>
              <w:rPr>
                <w:rFonts w:ascii="Times New Roman"/>
                <w:b w:val="false"/>
                <w:i w:val="false"/>
                <w:color w:val="000000"/>
                <w:sz w:val="20"/>
              </w:rPr>
              <w:t>
және оларды жою</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2250,0</w:t>
            </w:r>
          </w:p>
        </w:tc>
      </w:tr>
      <w:tr>
        <w:trPr>
          <w:trHeight w:val="9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ауқымдағы дала өрттерінің,</w:t>
            </w:r>
            <w:r>
              <w:br/>
            </w:r>
            <w:r>
              <w:rPr>
                <w:rFonts w:ascii="Times New Roman"/>
                <w:b w:val="false"/>
                <w:i w:val="false"/>
                <w:color w:val="000000"/>
                <w:sz w:val="20"/>
              </w:rPr>
              <w:t>
сондай-ақ мемлекеттік</w:t>
            </w:r>
            <w:r>
              <w:br/>
            </w:r>
            <w:r>
              <w:rPr>
                <w:rFonts w:ascii="Times New Roman"/>
                <w:b w:val="false"/>
                <w:i w:val="false"/>
                <w:color w:val="000000"/>
                <w:sz w:val="20"/>
              </w:rPr>
              <w:t>
өртке қарсы қызмет</w:t>
            </w:r>
            <w:r>
              <w:br/>
            </w:r>
            <w:r>
              <w:rPr>
                <w:rFonts w:ascii="Times New Roman"/>
                <w:b w:val="false"/>
                <w:i w:val="false"/>
                <w:color w:val="000000"/>
                <w:sz w:val="20"/>
              </w:rPr>
              <w:t>
органдары құрылмаған елдi</w:t>
            </w:r>
            <w:r>
              <w:br/>
            </w:r>
            <w:r>
              <w:rPr>
                <w:rFonts w:ascii="Times New Roman"/>
                <w:b w:val="false"/>
                <w:i w:val="false"/>
                <w:color w:val="000000"/>
                <w:sz w:val="20"/>
              </w:rPr>
              <w:t>
мекендерде өрттердің алдын</w:t>
            </w:r>
            <w:r>
              <w:br/>
            </w:r>
            <w:r>
              <w:rPr>
                <w:rFonts w:ascii="Times New Roman"/>
                <w:b w:val="false"/>
                <w:i w:val="false"/>
                <w:color w:val="000000"/>
                <w:sz w:val="20"/>
              </w:rPr>
              <w:t>
алу және оларды сөндіру</w:t>
            </w:r>
            <w:r>
              <w:br/>
            </w:r>
            <w:r>
              <w:rPr>
                <w:rFonts w:ascii="Times New Roman"/>
                <w:b w:val="false"/>
                <w:i w:val="false"/>
                <w:color w:val="000000"/>
                <w:sz w:val="20"/>
              </w:rPr>
              <w:t>
жөніндегі іс-шаралар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2560737,0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w:t>
            </w:r>
            <w:r>
              <w:br/>
            </w:r>
            <w:r>
              <w:rPr>
                <w:rFonts w:ascii="Times New Roman"/>
                <w:b w:val="false"/>
                <w:i w:val="false"/>
                <w:color w:val="000000"/>
                <w:sz w:val="20"/>
              </w:rPr>
              <w:t>
және оқыту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149864,0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149864,0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w:t>
            </w:r>
            <w:r>
              <w:br/>
            </w:r>
            <w:r>
              <w:rPr>
                <w:rFonts w:ascii="Times New Roman"/>
                <w:b w:val="false"/>
                <w:i w:val="false"/>
                <w:color w:val="000000"/>
                <w:sz w:val="20"/>
              </w:rPr>
              <w:t>
ұйымдарының қызметін</w:t>
            </w:r>
            <w:r>
              <w:br/>
            </w:r>
            <w:r>
              <w:rPr>
                <w:rFonts w:ascii="Times New Roman"/>
                <w:b w:val="false"/>
                <w:i w:val="false"/>
                <w:color w:val="000000"/>
                <w:sz w:val="20"/>
              </w:rPr>
              <w:t>
қамтамасыз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129777,0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 мұғалімдеріне және</w:t>
            </w:r>
            <w:r>
              <w:br/>
            </w:r>
            <w:r>
              <w:rPr>
                <w:rFonts w:ascii="Times New Roman"/>
                <w:b w:val="false"/>
                <w:i w:val="false"/>
                <w:color w:val="000000"/>
                <w:sz w:val="20"/>
              </w:rPr>
              <w:t>
мектепке дейінгі</w:t>
            </w:r>
            <w:r>
              <w:br/>
            </w:r>
            <w:r>
              <w:rPr>
                <w:rFonts w:ascii="Times New Roman"/>
                <w:b w:val="false"/>
                <w:i w:val="false"/>
                <w:color w:val="000000"/>
                <w:sz w:val="20"/>
              </w:rPr>
              <w:t>
ұйымдардың тәрбиешілеріне</w:t>
            </w:r>
            <w:r>
              <w:br/>
            </w:r>
            <w:r>
              <w:rPr>
                <w:rFonts w:ascii="Times New Roman"/>
                <w:b w:val="false"/>
                <w:i w:val="false"/>
                <w:color w:val="000000"/>
                <w:sz w:val="20"/>
              </w:rPr>
              <w:t>
біліктілік санаты үшін</w:t>
            </w:r>
            <w:r>
              <w:br/>
            </w:r>
            <w:r>
              <w:rPr>
                <w:rFonts w:ascii="Times New Roman"/>
                <w:b w:val="false"/>
                <w:i w:val="false"/>
                <w:color w:val="000000"/>
                <w:sz w:val="20"/>
              </w:rPr>
              <w:t>
қосымша ақы көлемін</w:t>
            </w:r>
            <w:r>
              <w:br/>
            </w:r>
            <w:r>
              <w:rPr>
                <w:rFonts w:ascii="Times New Roman"/>
                <w:b w:val="false"/>
                <w:i w:val="false"/>
                <w:color w:val="000000"/>
                <w:sz w:val="20"/>
              </w:rPr>
              <w:t>
ұлғайту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20087,0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w:t>
            </w:r>
            <w:r>
              <w:br/>
            </w:r>
            <w:r>
              <w:rPr>
                <w:rFonts w:ascii="Times New Roman"/>
                <w:b w:val="false"/>
                <w:i w:val="false"/>
                <w:color w:val="000000"/>
                <w:sz w:val="20"/>
              </w:rPr>
              <w:t>
және жалпы орта білім беру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2086426,0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23871,0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w:t>
            </w:r>
            <w:r>
              <w:br/>
            </w:r>
            <w:r>
              <w:rPr>
                <w:rFonts w:ascii="Times New Roman"/>
                <w:b w:val="false"/>
                <w:i w:val="false"/>
                <w:color w:val="000000"/>
                <w:sz w:val="20"/>
              </w:rPr>
              <w:t>
тегін алып баруды және</w:t>
            </w:r>
            <w:r>
              <w:br/>
            </w:r>
            <w:r>
              <w:rPr>
                <w:rFonts w:ascii="Times New Roman"/>
                <w:b w:val="false"/>
                <w:i w:val="false"/>
                <w:color w:val="000000"/>
                <w:sz w:val="20"/>
              </w:rPr>
              <w:t>
кері алып келуді</w:t>
            </w:r>
            <w:r>
              <w:br/>
            </w:r>
            <w:r>
              <w:rPr>
                <w:rFonts w:ascii="Times New Roman"/>
                <w:b w:val="false"/>
                <w:i w:val="false"/>
                <w:color w:val="000000"/>
                <w:sz w:val="20"/>
              </w:rPr>
              <w:t>
ұйымдастыру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23871,0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2062555,0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2037967,0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w:t>
            </w:r>
            <w:r>
              <w:br/>
            </w:r>
            <w:r>
              <w:rPr>
                <w:rFonts w:ascii="Times New Roman"/>
                <w:b w:val="false"/>
                <w:i w:val="false"/>
                <w:color w:val="000000"/>
                <w:sz w:val="20"/>
              </w:rPr>
              <w:t>
беру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24588,0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w:t>
            </w:r>
            <w:r>
              <w:br/>
            </w:r>
            <w:r>
              <w:rPr>
                <w:rFonts w:ascii="Times New Roman"/>
                <w:b w:val="false"/>
                <w:i w:val="false"/>
                <w:color w:val="000000"/>
                <w:sz w:val="20"/>
              </w:rPr>
              <w:t>
өзге де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324447,0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білім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63463,5</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w:t>
            </w:r>
            <w:r>
              <w:br/>
            </w:r>
            <w:r>
              <w:rPr>
                <w:rFonts w:ascii="Times New Roman"/>
                <w:b w:val="false"/>
                <w:i w:val="false"/>
                <w:color w:val="000000"/>
                <w:sz w:val="20"/>
              </w:rPr>
              <w:t>
беру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9328,0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мемлекеттік</w:t>
            </w:r>
            <w:r>
              <w:br/>
            </w:r>
            <w:r>
              <w:rPr>
                <w:rFonts w:ascii="Times New Roman"/>
                <w:b w:val="false"/>
                <w:i w:val="false"/>
                <w:color w:val="000000"/>
                <w:sz w:val="20"/>
              </w:rPr>
              <w:t>
білім беру мекемелер үшін</w:t>
            </w:r>
            <w:r>
              <w:br/>
            </w:r>
            <w:r>
              <w:rPr>
                <w:rFonts w:ascii="Times New Roman"/>
                <w:b w:val="false"/>
                <w:i w:val="false"/>
                <w:color w:val="000000"/>
                <w:sz w:val="20"/>
              </w:rPr>
              <w:t>
оқулықтар мен</w:t>
            </w:r>
            <w:r>
              <w:br/>
            </w:r>
            <w:r>
              <w:rPr>
                <w:rFonts w:ascii="Times New Roman"/>
                <w:b w:val="false"/>
                <w:i w:val="false"/>
                <w:color w:val="000000"/>
                <w:sz w:val="20"/>
              </w:rPr>
              <w:t>
оқу-әдiстемелiк кешендерді</w:t>
            </w:r>
            <w:r>
              <w:br/>
            </w:r>
            <w:r>
              <w:rPr>
                <w:rFonts w:ascii="Times New Roman"/>
                <w:b w:val="false"/>
                <w:i w:val="false"/>
                <w:color w:val="000000"/>
                <w:sz w:val="20"/>
              </w:rPr>
              <w:t>
сатып алу және жеткізу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18790,5</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ауқымдағы мектеп</w:t>
            </w:r>
            <w:r>
              <w:br/>
            </w:r>
            <w:r>
              <w:rPr>
                <w:rFonts w:ascii="Times New Roman"/>
                <w:b w:val="false"/>
                <w:i w:val="false"/>
                <w:color w:val="000000"/>
                <w:sz w:val="20"/>
              </w:rPr>
              <w:t>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өткiзу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1200,0</w:t>
            </w:r>
          </w:p>
        </w:tc>
      </w:tr>
      <w:tr>
        <w:trPr>
          <w:trHeight w:val="9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Жетім баланы (жетім</w:t>
            </w:r>
            <w:r>
              <w:br/>
            </w:r>
            <w:r>
              <w:rPr>
                <w:rFonts w:ascii="Times New Roman"/>
                <w:b w:val="false"/>
                <w:i w:val="false"/>
                <w:color w:val="000000"/>
                <w:sz w:val="20"/>
              </w:rPr>
              <w:t>
балаларды) және</w:t>
            </w:r>
            <w:r>
              <w:br/>
            </w:r>
            <w:r>
              <w:rPr>
                <w:rFonts w:ascii="Times New Roman"/>
                <w:b w:val="false"/>
                <w:i w:val="false"/>
                <w:color w:val="000000"/>
                <w:sz w:val="20"/>
              </w:rPr>
              <w:t>
ата-аналарының қамқорынсыз</w:t>
            </w:r>
            <w:r>
              <w:br/>
            </w:r>
            <w:r>
              <w:rPr>
                <w:rFonts w:ascii="Times New Roman"/>
                <w:b w:val="false"/>
                <w:i w:val="false"/>
                <w:color w:val="000000"/>
                <w:sz w:val="20"/>
              </w:rPr>
              <w:t>
қалған баланы (балаларды)</w:t>
            </w:r>
            <w:r>
              <w:br/>
            </w:r>
            <w:r>
              <w:rPr>
                <w:rFonts w:ascii="Times New Roman"/>
                <w:b w:val="false"/>
                <w:i w:val="false"/>
                <w:color w:val="000000"/>
                <w:sz w:val="20"/>
              </w:rPr>
              <w:t>
күтіп-ұстауға</w:t>
            </w:r>
            <w:r>
              <w:br/>
            </w:r>
            <w:r>
              <w:rPr>
                <w:rFonts w:ascii="Times New Roman"/>
                <w:b w:val="false"/>
                <w:i w:val="false"/>
                <w:color w:val="000000"/>
                <w:sz w:val="20"/>
              </w:rPr>
              <w:t>
қамқоршыларға</w:t>
            </w:r>
            <w:r>
              <w:br/>
            </w:r>
            <w:r>
              <w:rPr>
                <w:rFonts w:ascii="Times New Roman"/>
                <w:b w:val="false"/>
                <w:i w:val="false"/>
                <w:color w:val="000000"/>
                <w:sz w:val="20"/>
              </w:rPr>
              <w:t>
(қорғаншыларға) ай сайынғы</w:t>
            </w:r>
            <w:r>
              <w:br/>
            </w:r>
            <w:r>
              <w:rPr>
                <w:rFonts w:ascii="Times New Roman"/>
                <w:b w:val="false"/>
                <w:i w:val="false"/>
                <w:color w:val="000000"/>
                <w:sz w:val="20"/>
              </w:rPr>
              <w:t>
ақшалай қаражат төлемдері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30346,0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оқытылатын мүгедек</w:t>
            </w:r>
            <w:r>
              <w:br/>
            </w:r>
            <w:r>
              <w:rPr>
                <w:rFonts w:ascii="Times New Roman"/>
                <w:b w:val="false"/>
                <w:i w:val="false"/>
                <w:color w:val="000000"/>
                <w:sz w:val="20"/>
              </w:rPr>
              <w:t>
балаларды жабдықпен,</w:t>
            </w:r>
            <w:r>
              <w:br/>
            </w:r>
            <w:r>
              <w:rPr>
                <w:rFonts w:ascii="Times New Roman"/>
                <w:b w:val="false"/>
                <w:i w:val="false"/>
                <w:color w:val="000000"/>
                <w:sz w:val="20"/>
              </w:rPr>
              <w:t>
бағдарламалық қамтыммен</w:t>
            </w:r>
            <w:r>
              <w:br/>
            </w:r>
            <w:r>
              <w:rPr>
                <w:rFonts w:ascii="Times New Roman"/>
                <w:b w:val="false"/>
                <w:i w:val="false"/>
                <w:color w:val="000000"/>
                <w:sz w:val="20"/>
              </w:rPr>
              <w:t>
қамтамасыз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w:t>
            </w:r>
            <w:r>
              <w:br/>
            </w:r>
            <w:r>
              <w:rPr>
                <w:rFonts w:ascii="Times New Roman"/>
                <w:b w:val="false"/>
                <w:i w:val="false"/>
                <w:color w:val="000000"/>
                <w:sz w:val="20"/>
              </w:rPr>
              <w:t>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260983,5</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 объектілерін</w:t>
            </w:r>
            <w:r>
              <w:br/>
            </w:r>
            <w:r>
              <w:rPr>
                <w:rFonts w:ascii="Times New Roman"/>
                <w:b w:val="false"/>
                <w:i w:val="false"/>
                <w:color w:val="000000"/>
                <w:sz w:val="20"/>
              </w:rPr>
              <w:t>
салу және реконструкциялау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260983,5</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137009,0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116436,0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w:t>
            </w:r>
            <w:r>
              <w:br/>
            </w:r>
            <w:r>
              <w:rPr>
                <w:rFonts w:ascii="Times New Roman"/>
                <w:b w:val="false"/>
                <w:i w:val="false"/>
                <w:color w:val="000000"/>
                <w:sz w:val="20"/>
              </w:rPr>
              <w:t>
қамту және әлеуметтік</w:t>
            </w:r>
            <w:r>
              <w:br/>
            </w:r>
            <w:r>
              <w:rPr>
                <w:rFonts w:ascii="Times New Roman"/>
                <w:b w:val="false"/>
                <w:i w:val="false"/>
                <w:color w:val="000000"/>
                <w:sz w:val="20"/>
              </w:rPr>
              <w:t>
бағдарламалар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116436,0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w:t>
            </w:r>
            <w:r>
              <w:br/>
            </w:r>
            <w:r>
              <w:rPr>
                <w:rFonts w:ascii="Times New Roman"/>
                <w:b w:val="false"/>
                <w:i w:val="false"/>
                <w:color w:val="000000"/>
                <w:sz w:val="20"/>
              </w:rPr>
              <w:t>
бағдарламасы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14062,0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w:t>
            </w:r>
            <w:r>
              <w:br/>
            </w:r>
            <w:r>
              <w:rPr>
                <w:rFonts w:ascii="Times New Roman"/>
                <w:b w:val="false"/>
                <w:i w:val="false"/>
                <w:color w:val="000000"/>
                <w:sz w:val="20"/>
              </w:rPr>
              <w:t>
әлеуметтік көмек</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11500,0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4106,0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мұқтаж азаматтардың</w:t>
            </w:r>
            <w:r>
              <w:br/>
            </w:r>
            <w:r>
              <w:rPr>
                <w:rFonts w:ascii="Times New Roman"/>
                <w:b w:val="false"/>
                <w:i w:val="false"/>
                <w:color w:val="000000"/>
                <w:sz w:val="20"/>
              </w:rPr>
              <w:t>
жекелеген топтарына</w:t>
            </w:r>
            <w:r>
              <w:br/>
            </w:r>
            <w:r>
              <w:rPr>
                <w:rFonts w:ascii="Times New Roman"/>
                <w:b w:val="false"/>
                <w:i w:val="false"/>
                <w:color w:val="000000"/>
                <w:sz w:val="20"/>
              </w:rPr>
              <w:t>
әлеуметтік көмек</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14042,0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Үйден тәрбиеленіп</w:t>
            </w:r>
            <w:r>
              <w:br/>
            </w:r>
            <w:r>
              <w:rPr>
                <w:rFonts w:ascii="Times New Roman"/>
                <w:b w:val="false"/>
                <w:i w:val="false"/>
                <w:color w:val="000000"/>
                <w:sz w:val="20"/>
              </w:rPr>
              <w:t>
оқытылатын мүгедек</w:t>
            </w:r>
            <w:r>
              <w:br/>
            </w:r>
            <w:r>
              <w:rPr>
                <w:rFonts w:ascii="Times New Roman"/>
                <w:b w:val="false"/>
                <w:i w:val="false"/>
                <w:color w:val="000000"/>
                <w:sz w:val="20"/>
              </w:rPr>
              <w:t>
балаларды материалдық</w:t>
            </w:r>
            <w:r>
              <w:br/>
            </w:r>
            <w:r>
              <w:rPr>
                <w:rFonts w:ascii="Times New Roman"/>
                <w:b w:val="false"/>
                <w:i w:val="false"/>
                <w:color w:val="000000"/>
                <w:sz w:val="20"/>
              </w:rPr>
              <w:t>
қамтамасыз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1379,0</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21319,0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39158,0</w:t>
            </w:r>
          </w:p>
        </w:tc>
      </w:tr>
      <w:tr>
        <w:trPr>
          <w:trHeight w:val="9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w:t>
            </w:r>
            <w:r>
              <w:br/>
            </w:r>
            <w:r>
              <w:rPr>
                <w:rFonts w:ascii="Times New Roman"/>
                <w:b w:val="false"/>
                <w:i w:val="false"/>
                <w:color w:val="000000"/>
                <w:sz w:val="20"/>
              </w:rPr>
              <w:t>
мұқтаж мүгедектерді</w:t>
            </w:r>
            <w:r>
              <w:br/>
            </w:r>
            <w:r>
              <w:rPr>
                <w:rFonts w:ascii="Times New Roman"/>
                <w:b w:val="false"/>
                <w:i w:val="false"/>
                <w:color w:val="000000"/>
                <w:sz w:val="20"/>
              </w:rPr>
              <w:t>
міндетті гигиеналық</w:t>
            </w:r>
            <w:r>
              <w:br/>
            </w:r>
            <w:r>
              <w:rPr>
                <w:rFonts w:ascii="Times New Roman"/>
                <w:b w:val="false"/>
                <w:i w:val="false"/>
                <w:color w:val="000000"/>
                <w:sz w:val="20"/>
              </w:rPr>
              <w:t>
құралдарымен қамтамасыз</w:t>
            </w:r>
            <w:r>
              <w:br/>
            </w:r>
            <w:r>
              <w:rPr>
                <w:rFonts w:ascii="Times New Roman"/>
                <w:b w:val="false"/>
                <w:i w:val="false"/>
                <w:color w:val="000000"/>
                <w:sz w:val="20"/>
              </w:rPr>
              <w:t>
етуге және ымдау тілі</w:t>
            </w:r>
            <w:r>
              <w:br/>
            </w:r>
            <w:r>
              <w:rPr>
                <w:rFonts w:ascii="Times New Roman"/>
                <w:b w:val="false"/>
                <w:i w:val="false"/>
                <w:color w:val="000000"/>
                <w:sz w:val="20"/>
              </w:rPr>
              <w:t>
мамандарының, жеке</w:t>
            </w:r>
            <w:r>
              <w:br/>
            </w:r>
            <w:r>
              <w:rPr>
                <w:rFonts w:ascii="Times New Roman"/>
                <w:b w:val="false"/>
                <w:i w:val="false"/>
                <w:color w:val="000000"/>
                <w:sz w:val="20"/>
              </w:rPr>
              <w:t>
көмекшілердің қызмет</w:t>
            </w:r>
            <w:r>
              <w:br/>
            </w:r>
            <w:r>
              <w:rPr>
                <w:rFonts w:ascii="Times New Roman"/>
                <w:b w:val="false"/>
                <w:i w:val="false"/>
                <w:color w:val="000000"/>
                <w:sz w:val="20"/>
              </w:rPr>
              <w:t>
көрсету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Жұмыспен қамту</w:t>
            </w:r>
            <w:r>
              <w:br/>
            </w:r>
            <w:r>
              <w:rPr>
                <w:rFonts w:ascii="Times New Roman"/>
                <w:b w:val="false"/>
                <w:i w:val="false"/>
                <w:color w:val="000000"/>
                <w:sz w:val="20"/>
              </w:rPr>
              <w:t>
орталықтарының қызметін</w:t>
            </w:r>
            <w:r>
              <w:br/>
            </w:r>
            <w:r>
              <w:rPr>
                <w:rFonts w:ascii="Times New Roman"/>
                <w:b w:val="false"/>
                <w:i w:val="false"/>
                <w:color w:val="000000"/>
                <w:sz w:val="20"/>
              </w:rPr>
              <w:t>
қамтамасыз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7761,0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w:t>
            </w:r>
            <w:r>
              <w:br/>
            </w:r>
            <w:r>
              <w:rPr>
                <w:rFonts w:ascii="Times New Roman"/>
                <w:b w:val="false"/>
                <w:i w:val="false"/>
                <w:color w:val="000000"/>
                <w:sz w:val="20"/>
              </w:rPr>
              <w:t>
қамту және әлеуметтік</w:t>
            </w:r>
            <w:r>
              <w:br/>
            </w:r>
            <w:r>
              <w:rPr>
                <w:rFonts w:ascii="Times New Roman"/>
                <w:b w:val="false"/>
                <w:i w:val="false"/>
                <w:color w:val="000000"/>
                <w:sz w:val="20"/>
              </w:rPr>
              <w:t>
бағдарламалар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20573,0</w:t>
            </w:r>
          </w:p>
        </w:tc>
      </w:tr>
      <w:tr>
        <w:trPr>
          <w:trHeight w:val="10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w:t>
            </w:r>
            <w:r>
              <w:br/>
            </w:r>
            <w:r>
              <w:rPr>
                <w:rFonts w:ascii="Times New Roman"/>
                <w:b w:val="false"/>
                <w:i w:val="false"/>
                <w:color w:val="000000"/>
                <w:sz w:val="20"/>
              </w:rPr>
              <w:t>
үшін әлеуметтік</w:t>
            </w:r>
            <w:r>
              <w:br/>
            </w:r>
            <w:r>
              <w:rPr>
                <w:rFonts w:ascii="Times New Roman"/>
                <w:b w:val="false"/>
                <w:i w:val="false"/>
                <w:color w:val="000000"/>
                <w:sz w:val="20"/>
              </w:rPr>
              <w:t>
бағдарламаларды жұмыспен</w:t>
            </w:r>
            <w:r>
              <w:br/>
            </w:r>
            <w:r>
              <w:rPr>
                <w:rFonts w:ascii="Times New Roman"/>
                <w:b w:val="false"/>
                <w:i w:val="false"/>
                <w:color w:val="000000"/>
                <w:sz w:val="20"/>
              </w:rPr>
              <w:t>
қамтуды қамтамасыз етуді</w:t>
            </w:r>
            <w:r>
              <w:br/>
            </w:r>
            <w:r>
              <w:rPr>
                <w:rFonts w:ascii="Times New Roman"/>
                <w:b w:val="false"/>
                <w:i w:val="false"/>
                <w:color w:val="000000"/>
                <w:sz w:val="20"/>
              </w:rPr>
              <w:t>
іске асыру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19844,0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w:t>
            </w:r>
            <w:r>
              <w:br/>
            </w:r>
            <w:r>
              <w:rPr>
                <w:rFonts w:ascii="Times New Roman"/>
                <w:b w:val="false"/>
                <w:i w:val="false"/>
                <w:color w:val="000000"/>
                <w:sz w:val="20"/>
              </w:rPr>
              <w:t>
да әлеуметтік төлемдерді</w:t>
            </w:r>
            <w:r>
              <w:br/>
            </w:r>
            <w:r>
              <w:rPr>
                <w:rFonts w:ascii="Times New Roman"/>
                <w:b w:val="false"/>
                <w:i w:val="false"/>
                <w:color w:val="000000"/>
                <w:sz w:val="20"/>
              </w:rPr>
              <w:t>
есептеу, төлеу мен жеткізу</w:t>
            </w:r>
            <w:r>
              <w:br/>
            </w:r>
            <w:r>
              <w:rPr>
                <w:rFonts w:ascii="Times New Roman"/>
                <w:b w:val="false"/>
                <w:i w:val="false"/>
                <w:color w:val="000000"/>
                <w:sz w:val="20"/>
              </w:rPr>
              <w:t>
бойынша қызметтерге ақы</w:t>
            </w:r>
            <w:r>
              <w:br/>
            </w:r>
            <w:r>
              <w:rPr>
                <w:rFonts w:ascii="Times New Roman"/>
                <w:b w:val="false"/>
                <w:i w:val="false"/>
                <w:color w:val="000000"/>
                <w:sz w:val="20"/>
              </w:rPr>
              <w:t>
төлеу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729,0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567790,2</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358770,5</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12920,0</w:t>
            </w:r>
          </w:p>
        </w:tc>
      </w:tr>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тұрғын үй</w:t>
            </w:r>
            <w:r>
              <w:br/>
            </w:r>
            <w:r>
              <w:rPr>
                <w:rFonts w:ascii="Times New Roman"/>
                <w:b w:val="false"/>
                <w:i w:val="false"/>
                <w:color w:val="000000"/>
                <w:sz w:val="20"/>
              </w:rPr>
              <w:t>
қорының сақталуын</w:t>
            </w:r>
            <w:r>
              <w:br/>
            </w:r>
            <w:r>
              <w:rPr>
                <w:rFonts w:ascii="Times New Roman"/>
                <w:b w:val="false"/>
                <w:i w:val="false"/>
                <w:color w:val="000000"/>
                <w:sz w:val="20"/>
              </w:rPr>
              <w:t>
ұйымдастыру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Азаматтардың жекелеген</w:t>
            </w:r>
            <w:r>
              <w:br/>
            </w:r>
            <w:r>
              <w:rPr>
                <w:rFonts w:ascii="Times New Roman"/>
                <w:b w:val="false"/>
                <w:i w:val="false"/>
                <w:color w:val="000000"/>
                <w:sz w:val="20"/>
              </w:rPr>
              <w:t>
санаттарын тұрғын үймен</w:t>
            </w:r>
            <w:r>
              <w:br/>
            </w:r>
            <w:r>
              <w:rPr>
                <w:rFonts w:ascii="Times New Roman"/>
                <w:b w:val="false"/>
                <w:i w:val="false"/>
                <w:color w:val="000000"/>
                <w:sz w:val="20"/>
              </w:rPr>
              <w:t>
қамтамасыз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12600,0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w:t>
            </w:r>
            <w:r>
              <w:br/>
            </w:r>
            <w:r>
              <w:rPr>
                <w:rFonts w:ascii="Times New Roman"/>
                <w:b w:val="false"/>
                <w:i w:val="false"/>
                <w:color w:val="000000"/>
                <w:sz w:val="20"/>
              </w:rPr>
              <w:t>
қатынастары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20571,0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w:t>
            </w:r>
            <w:r>
              <w:br/>
            </w:r>
            <w:r>
              <w:rPr>
                <w:rFonts w:ascii="Times New Roman"/>
                <w:b w:val="false"/>
                <w:i w:val="false"/>
                <w:color w:val="000000"/>
                <w:sz w:val="20"/>
              </w:rPr>
              <w:t>
нысаналы трансферттер</w:t>
            </w:r>
            <w:r>
              <w:br/>
            </w:r>
            <w:r>
              <w:rPr>
                <w:rFonts w:ascii="Times New Roman"/>
                <w:b w:val="false"/>
                <w:i w:val="false"/>
                <w:color w:val="000000"/>
                <w:sz w:val="20"/>
              </w:rPr>
              <w:t>
есебінен мемлекет мұқтажы</w:t>
            </w:r>
            <w:r>
              <w:br/>
            </w:r>
            <w:r>
              <w:rPr>
                <w:rFonts w:ascii="Times New Roman"/>
                <w:b w:val="false"/>
                <w:i w:val="false"/>
                <w:color w:val="000000"/>
                <w:sz w:val="20"/>
              </w:rPr>
              <w:t xml:space="preserve">
үшін жер учаскелерін алу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20571,0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w:t>
            </w:r>
            <w:r>
              <w:br/>
            </w:r>
            <w:r>
              <w:rPr>
                <w:rFonts w:ascii="Times New Roman"/>
                <w:b w:val="false"/>
                <w:i w:val="false"/>
                <w:color w:val="000000"/>
                <w:sz w:val="20"/>
              </w:rPr>
              <w:t>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325279,5</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w:t>
            </w:r>
            <w:r>
              <w:br/>
            </w:r>
            <w:r>
              <w:rPr>
                <w:rFonts w:ascii="Times New Roman"/>
                <w:b w:val="false"/>
                <w:i w:val="false"/>
                <w:color w:val="000000"/>
                <w:sz w:val="20"/>
              </w:rPr>
              <w:t>
тұрғын үй қорының тұрғын</w:t>
            </w:r>
            <w:r>
              <w:br/>
            </w:r>
            <w:r>
              <w:rPr>
                <w:rFonts w:ascii="Times New Roman"/>
                <w:b w:val="false"/>
                <w:i w:val="false"/>
                <w:color w:val="000000"/>
                <w:sz w:val="20"/>
              </w:rPr>
              <w:t>
үй құрылысы және (немесе)</w:t>
            </w:r>
            <w:r>
              <w:br/>
            </w:r>
            <w:r>
              <w:rPr>
                <w:rFonts w:ascii="Times New Roman"/>
                <w:b w:val="false"/>
                <w:i w:val="false"/>
                <w:color w:val="000000"/>
                <w:sz w:val="20"/>
              </w:rPr>
              <w:t>
сатып алу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146400,0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жайластыру және (немесе)</w:t>
            </w:r>
            <w:r>
              <w:br/>
            </w:r>
            <w:r>
              <w:rPr>
                <w:rFonts w:ascii="Times New Roman"/>
                <w:b w:val="false"/>
                <w:i w:val="false"/>
                <w:color w:val="000000"/>
                <w:sz w:val="20"/>
              </w:rPr>
              <w:t>
сатып алу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178879,5</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105679,7</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9511,7</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w:t>
            </w:r>
            <w:r>
              <w:br/>
            </w:r>
            <w:r>
              <w:rPr>
                <w:rFonts w:ascii="Times New Roman"/>
                <w:b w:val="false"/>
                <w:i w:val="false"/>
                <w:color w:val="000000"/>
                <w:sz w:val="20"/>
              </w:rPr>
              <w:t>
бөлу жүйесінің қызмет</w:t>
            </w:r>
            <w:r>
              <w:br/>
            </w:r>
            <w:r>
              <w:rPr>
                <w:rFonts w:ascii="Times New Roman"/>
                <w:b w:val="false"/>
                <w:i w:val="false"/>
                <w:color w:val="000000"/>
                <w:sz w:val="20"/>
              </w:rPr>
              <w:t>
етуі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5245,0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коммуналдық</w:t>
            </w:r>
            <w:r>
              <w:br/>
            </w:r>
            <w:r>
              <w:rPr>
                <w:rFonts w:ascii="Times New Roman"/>
                <w:b w:val="false"/>
                <w:i w:val="false"/>
                <w:color w:val="000000"/>
                <w:sz w:val="20"/>
              </w:rPr>
              <w:t>
меншігіндегі жылу</w:t>
            </w:r>
            <w:r>
              <w:br/>
            </w:r>
            <w:r>
              <w:rPr>
                <w:rFonts w:ascii="Times New Roman"/>
                <w:b w:val="false"/>
                <w:i w:val="false"/>
                <w:color w:val="000000"/>
                <w:sz w:val="20"/>
              </w:rPr>
              <w:t>
жүйелерін қолдануды</w:t>
            </w:r>
            <w:r>
              <w:br/>
            </w:r>
            <w:r>
              <w:rPr>
                <w:rFonts w:ascii="Times New Roman"/>
                <w:b w:val="false"/>
                <w:i w:val="false"/>
                <w:color w:val="000000"/>
                <w:sz w:val="20"/>
              </w:rPr>
              <w:t>
ұйымдастыру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4266,7</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w:t>
            </w:r>
            <w:r>
              <w:br/>
            </w:r>
            <w:r>
              <w:rPr>
                <w:rFonts w:ascii="Times New Roman"/>
                <w:b w:val="false"/>
                <w:i w:val="false"/>
                <w:color w:val="000000"/>
                <w:sz w:val="20"/>
              </w:rPr>
              <w:t>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96168,0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шаруашылығын</w:t>
            </w:r>
            <w:r>
              <w:br/>
            </w:r>
            <w:r>
              <w:rPr>
                <w:rFonts w:ascii="Times New Roman"/>
                <w:b w:val="false"/>
                <w:i w:val="false"/>
                <w:color w:val="000000"/>
                <w:sz w:val="20"/>
              </w:rPr>
              <w:t>
дамыту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69958,0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w:t>
            </w:r>
            <w:r>
              <w:br/>
            </w:r>
            <w:r>
              <w:rPr>
                <w:rFonts w:ascii="Times New Roman"/>
                <w:b w:val="false"/>
                <w:i w:val="false"/>
                <w:color w:val="000000"/>
                <w:sz w:val="20"/>
              </w:rPr>
              <w:t>
дамыту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26210,0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103340,0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52833,0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10942,0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w:t>
            </w:r>
            <w:r>
              <w:br/>
            </w:r>
            <w:r>
              <w:rPr>
                <w:rFonts w:ascii="Times New Roman"/>
                <w:b w:val="false"/>
                <w:i w:val="false"/>
                <w:color w:val="000000"/>
                <w:sz w:val="20"/>
              </w:rPr>
              <w:t>
санитариясын қамтамасыз</w:t>
            </w:r>
            <w:r>
              <w:br/>
            </w:r>
            <w:r>
              <w:rPr>
                <w:rFonts w:ascii="Times New Roman"/>
                <w:b w:val="false"/>
                <w:i w:val="false"/>
                <w:color w:val="000000"/>
                <w:sz w:val="20"/>
              </w:rPr>
              <w:t>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w:t>
            </w:r>
            <w:r>
              <w:br/>
            </w:r>
            <w:r>
              <w:rPr>
                <w:rFonts w:ascii="Times New Roman"/>
                <w:b w:val="false"/>
                <w:i w:val="false"/>
                <w:color w:val="000000"/>
                <w:sz w:val="20"/>
              </w:rPr>
              <w:t>
абаттандыру мен</w:t>
            </w:r>
            <w:r>
              <w:br/>
            </w:r>
            <w:r>
              <w:rPr>
                <w:rFonts w:ascii="Times New Roman"/>
                <w:b w:val="false"/>
                <w:i w:val="false"/>
                <w:color w:val="000000"/>
                <w:sz w:val="20"/>
              </w:rPr>
              <w:t>
көгалдандыру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31680,0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50507,0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w:t>
            </w:r>
            <w:r>
              <w:br/>
            </w:r>
            <w:r>
              <w:rPr>
                <w:rFonts w:ascii="Times New Roman"/>
                <w:b w:val="false"/>
                <w:i w:val="false"/>
                <w:color w:val="000000"/>
                <w:sz w:val="20"/>
              </w:rPr>
              <w:t>
күтiп-ұстау және туысы</w:t>
            </w:r>
            <w:r>
              <w:br/>
            </w:r>
            <w:r>
              <w:rPr>
                <w:rFonts w:ascii="Times New Roman"/>
                <w:b w:val="false"/>
                <w:i w:val="false"/>
                <w:color w:val="000000"/>
                <w:sz w:val="20"/>
              </w:rPr>
              <w:t>
жоқтарды жерлеу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407,0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w:t>
            </w:r>
            <w:r>
              <w:br/>
            </w:r>
            <w:r>
              <w:rPr>
                <w:rFonts w:ascii="Times New Roman"/>
                <w:b w:val="false"/>
                <w:i w:val="false"/>
                <w:color w:val="000000"/>
                <w:sz w:val="20"/>
              </w:rPr>
              <w:t>
абаттандыру және</w:t>
            </w:r>
            <w:r>
              <w:br/>
            </w:r>
            <w:r>
              <w:rPr>
                <w:rFonts w:ascii="Times New Roman"/>
                <w:b w:val="false"/>
                <w:i w:val="false"/>
                <w:color w:val="000000"/>
                <w:sz w:val="20"/>
              </w:rPr>
              <w:t>
көгалдандыру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50100,0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кеңістiк</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201623,3</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w:t>
            </w:r>
            <w:r>
              <w:br/>
            </w:r>
            <w:r>
              <w:rPr>
                <w:rFonts w:ascii="Times New Roman"/>
                <w:b w:val="false"/>
                <w:i w:val="false"/>
                <w:color w:val="000000"/>
                <w:sz w:val="20"/>
              </w:rPr>
              <w:t>
қызмет</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75681,0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75681,0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w:t>
            </w:r>
            <w:r>
              <w:br/>
            </w:r>
            <w:r>
              <w:rPr>
                <w:rFonts w:ascii="Times New Roman"/>
                <w:b w:val="false"/>
                <w:i w:val="false"/>
                <w:color w:val="000000"/>
                <w:sz w:val="20"/>
              </w:rPr>
              <w:t>
қолдау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75681,0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48483,3</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45643,0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және бұқаралық</w:t>
            </w:r>
            <w:r>
              <w:br/>
            </w:r>
            <w:r>
              <w:rPr>
                <w:rFonts w:ascii="Times New Roman"/>
                <w:b w:val="false"/>
                <w:i w:val="false"/>
                <w:color w:val="000000"/>
                <w:sz w:val="20"/>
              </w:rPr>
              <w:t>
спорт түрлерiн дамыту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40073,0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w:t>
            </w:r>
            <w:r>
              <w:br/>
            </w:r>
            <w:r>
              <w:rPr>
                <w:rFonts w:ascii="Times New Roman"/>
                <w:b w:val="false"/>
                <w:i w:val="false"/>
                <w:color w:val="000000"/>
                <w:sz w:val="20"/>
              </w:rPr>
              <w:t>
бар қалалық) деңгейде</w:t>
            </w:r>
            <w:r>
              <w:br/>
            </w:r>
            <w:r>
              <w:rPr>
                <w:rFonts w:ascii="Times New Roman"/>
                <w:b w:val="false"/>
                <w:i w:val="false"/>
                <w:color w:val="000000"/>
                <w:sz w:val="20"/>
              </w:rPr>
              <w:t>
спорттық жарыстар өткiзу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1469,0</w:t>
            </w:r>
          </w:p>
        </w:tc>
      </w:tr>
      <w:tr>
        <w:trPr>
          <w:trHeight w:val="9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w:t>
            </w:r>
            <w:r>
              <w:br/>
            </w:r>
            <w:r>
              <w:rPr>
                <w:rFonts w:ascii="Times New Roman"/>
                <w:b w:val="false"/>
                <w:i w:val="false"/>
                <w:color w:val="000000"/>
                <w:sz w:val="20"/>
              </w:rPr>
              <w:t>
бойынша аудан (облыстық</w:t>
            </w:r>
            <w:r>
              <w:br/>
            </w:r>
            <w:r>
              <w:rPr>
                <w:rFonts w:ascii="Times New Roman"/>
                <w:b w:val="false"/>
                <w:i w:val="false"/>
                <w:color w:val="000000"/>
                <w:sz w:val="20"/>
              </w:rPr>
              <w:t>
маңызы бар қала) құрама</w:t>
            </w:r>
            <w:r>
              <w:br/>
            </w:r>
            <w:r>
              <w:rPr>
                <w:rFonts w:ascii="Times New Roman"/>
                <w:b w:val="false"/>
                <w:i w:val="false"/>
                <w:color w:val="000000"/>
                <w:sz w:val="20"/>
              </w:rPr>
              <w:t>
командаларының мүшелерiн</w:t>
            </w:r>
            <w:r>
              <w:br/>
            </w:r>
            <w:r>
              <w:rPr>
                <w:rFonts w:ascii="Times New Roman"/>
                <w:b w:val="false"/>
                <w:i w:val="false"/>
                <w:color w:val="000000"/>
                <w:sz w:val="20"/>
              </w:rPr>
              <w:t>
дайындау және олардың</w:t>
            </w:r>
            <w:r>
              <w:br/>
            </w:r>
            <w:r>
              <w:rPr>
                <w:rFonts w:ascii="Times New Roman"/>
                <w:b w:val="false"/>
                <w:i w:val="false"/>
                <w:color w:val="000000"/>
                <w:sz w:val="20"/>
              </w:rPr>
              <w:t>
облыстық спорт жарыстарына</w:t>
            </w:r>
            <w:r>
              <w:br/>
            </w:r>
            <w:r>
              <w:rPr>
                <w:rFonts w:ascii="Times New Roman"/>
                <w:b w:val="false"/>
                <w:i w:val="false"/>
                <w:color w:val="000000"/>
                <w:sz w:val="20"/>
              </w:rPr>
              <w:t>
қатысуы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4101,0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w:t>
            </w:r>
            <w:r>
              <w:br/>
            </w:r>
            <w:r>
              <w:rPr>
                <w:rFonts w:ascii="Times New Roman"/>
                <w:b w:val="false"/>
                <w:i w:val="false"/>
                <w:color w:val="000000"/>
                <w:sz w:val="20"/>
              </w:rPr>
              <w:t>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2840,3</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және туризм</w:t>
            </w:r>
            <w:r>
              <w:br/>
            </w:r>
            <w:r>
              <w:rPr>
                <w:rFonts w:ascii="Times New Roman"/>
                <w:b w:val="false"/>
                <w:i w:val="false"/>
                <w:color w:val="000000"/>
                <w:sz w:val="20"/>
              </w:rPr>
              <w:t>
объектілерін дамыту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2840,3</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57046,0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44350,0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w:t>
            </w:r>
            <w:r>
              <w:br/>
            </w:r>
            <w:r>
              <w:rPr>
                <w:rFonts w:ascii="Times New Roman"/>
                <w:b w:val="false"/>
                <w:i w:val="false"/>
                <w:color w:val="000000"/>
                <w:sz w:val="20"/>
              </w:rPr>
              <w:t>
iстеуi</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41525,0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w:t>
            </w:r>
            <w:r>
              <w:br/>
            </w:r>
            <w:r>
              <w:rPr>
                <w:rFonts w:ascii="Times New Roman"/>
                <w:b w:val="false"/>
                <w:i w:val="false"/>
                <w:color w:val="000000"/>
                <w:sz w:val="20"/>
              </w:rPr>
              <w:t>
басқа да тілдерін дамыту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2825,0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12696,0</w:t>
            </w:r>
          </w:p>
        </w:tc>
      </w:tr>
      <w:tr>
        <w:trPr>
          <w:trHeight w:val="6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w:t>
            </w:r>
            <w:r>
              <w:br/>
            </w:r>
            <w:r>
              <w:rPr>
                <w:rFonts w:ascii="Times New Roman"/>
                <w:b w:val="false"/>
                <w:i w:val="false"/>
                <w:color w:val="000000"/>
                <w:sz w:val="20"/>
              </w:rPr>
              <w:t>
арқылы мемлекеттік</w:t>
            </w:r>
            <w:r>
              <w:br/>
            </w:r>
            <w:r>
              <w:rPr>
                <w:rFonts w:ascii="Times New Roman"/>
                <w:b w:val="false"/>
                <w:i w:val="false"/>
                <w:color w:val="000000"/>
                <w:sz w:val="20"/>
              </w:rPr>
              <w:t>
ақпараттық саясат жүргізу</w:t>
            </w:r>
            <w:r>
              <w:br/>
            </w:r>
            <w:r>
              <w:rPr>
                <w:rFonts w:ascii="Times New Roman"/>
                <w:b w:val="false"/>
                <w:i w:val="false"/>
                <w:color w:val="000000"/>
                <w:sz w:val="20"/>
              </w:rPr>
              <w:t>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11896,0</w:t>
            </w:r>
          </w:p>
        </w:tc>
      </w:tr>
      <w:tr>
        <w:trPr>
          <w:trHeight w:val="6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Телерадио хабарларын</w:t>
            </w:r>
            <w:r>
              <w:br/>
            </w:r>
            <w:r>
              <w:rPr>
                <w:rFonts w:ascii="Times New Roman"/>
                <w:b w:val="false"/>
                <w:i w:val="false"/>
                <w:color w:val="000000"/>
                <w:sz w:val="20"/>
              </w:rPr>
              <w:t>
тарату арқылы мемлекеттік</w:t>
            </w:r>
            <w:r>
              <w:br/>
            </w:r>
            <w:r>
              <w:rPr>
                <w:rFonts w:ascii="Times New Roman"/>
                <w:b w:val="false"/>
                <w:i w:val="false"/>
                <w:color w:val="000000"/>
                <w:sz w:val="20"/>
              </w:rPr>
              <w:t>
ақпараттық саясатты</w:t>
            </w:r>
            <w:r>
              <w:br/>
            </w:r>
            <w:r>
              <w:rPr>
                <w:rFonts w:ascii="Times New Roman"/>
                <w:b w:val="false"/>
                <w:i w:val="false"/>
                <w:color w:val="000000"/>
                <w:sz w:val="20"/>
              </w:rPr>
              <w:t>
жүргізу жөніндегі</w:t>
            </w:r>
            <w:r>
              <w:br/>
            </w:r>
            <w:r>
              <w:rPr>
                <w:rFonts w:ascii="Times New Roman"/>
                <w:b w:val="false"/>
                <w:i w:val="false"/>
                <w:color w:val="000000"/>
                <w:sz w:val="20"/>
              </w:rPr>
              <w:t>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800,0</w:t>
            </w:r>
          </w:p>
        </w:tc>
      </w:tr>
      <w:tr>
        <w:trPr>
          <w:trHeight w:val="6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w:t>
            </w:r>
            <w:r>
              <w:br/>
            </w:r>
            <w:r>
              <w:rPr>
                <w:rFonts w:ascii="Times New Roman"/>
                <w:b w:val="false"/>
                <w:i w:val="false"/>
                <w:color w:val="000000"/>
                <w:sz w:val="20"/>
              </w:rPr>
              <w:t>
және ақпараттық кеңiстiктi</w:t>
            </w:r>
            <w:r>
              <w:br/>
            </w:r>
            <w:r>
              <w:rPr>
                <w:rFonts w:ascii="Times New Roman"/>
                <w:b w:val="false"/>
                <w:i w:val="false"/>
                <w:color w:val="000000"/>
                <w:sz w:val="20"/>
              </w:rPr>
              <w:t>
ұйымдастыру жөнiндегi өзге</w:t>
            </w:r>
            <w:r>
              <w:br/>
            </w:r>
            <w:r>
              <w:rPr>
                <w:rFonts w:ascii="Times New Roman"/>
                <w:b w:val="false"/>
                <w:i w:val="false"/>
                <w:color w:val="000000"/>
                <w:sz w:val="20"/>
              </w:rPr>
              <w:t>
де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20413,0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мәдениет және</w:t>
            </w:r>
            <w:r>
              <w:br/>
            </w:r>
            <w:r>
              <w:rPr>
                <w:rFonts w:ascii="Times New Roman"/>
                <w:b w:val="false"/>
                <w:i w:val="false"/>
                <w:color w:val="000000"/>
                <w:sz w:val="20"/>
              </w:rPr>
              <w:t>
тілдерді дамыту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тілдерді және мәдениетті</w:t>
            </w:r>
            <w:r>
              <w:br/>
            </w:r>
            <w:r>
              <w:rPr>
                <w:rFonts w:ascii="Times New Roman"/>
                <w:b w:val="false"/>
                <w:i w:val="false"/>
                <w:color w:val="000000"/>
                <w:sz w:val="20"/>
              </w:rPr>
              <w:t>
дамыту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6108,0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ішкі саясат</w:t>
            </w:r>
            <w:r>
              <w:br/>
            </w:r>
            <w:r>
              <w:rPr>
                <w:rFonts w:ascii="Times New Roman"/>
                <w:b w:val="false"/>
                <w:i w:val="false"/>
                <w:color w:val="000000"/>
                <w:sz w:val="20"/>
              </w:rPr>
              <w:t>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8158,0</w:t>
            </w:r>
          </w:p>
        </w:tc>
      </w:tr>
      <w:tr>
        <w:trPr>
          <w:trHeight w:val="9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ақпарат, мемлекеттілікті</w:t>
            </w:r>
            <w:r>
              <w:br/>
            </w:r>
            <w:r>
              <w:rPr>
                <w:rFonts w:ascii="Times New Roman"/>
                <w:b w:val="false"/>
                <w:i w:val="false"/>
                <w:color w:val="000000"/>
                <w:sz w:val="20"/>
              </w:rPr>
              <w:t>
нығайту және азаматтардың</w:t>
            </w:r>
            <w:r>
              <w:br/>
            </w:r>
            <w:r>
              <w:rPr>
                <w:rFonts w:ascii="Times New Roman"/>
                <w:b w:val="false"/>
                <w:i w:val="false"/>
                <w:color w:val="000000"/>
                <w:sz w:val="20"/>
              </w:rPr>
              <w:t>
әлеуметтік сенімділігін</w:t>
            </w:r>
            <w:r>
              <w:br/>
            </w:r>
            <w:r>
              <w:rPr>
                <w:rFonts w:ascii="Times New Roman"/>
                <w:b w:val="false"/>
                <w:i w:val="false"/>
                <w:color w:val="000000"/>
                <w:sz w:val="20"/>
              </w:rPr>
              <w:t>
қалыптастыру саласында</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6427,0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w:t>
            </w:r>
            <w:r>
              <w:br/>
            </w:r>
            <w:r>
              <w:rPr>
                <w:rFonts w:ascii="Times New Roman"/>
                <w:b w:val="false"/>
                <w:i w:val="false"/>
                <w:color w:val="000000"/>
                <w:sz w:val="20"/>
              </w:rPr>
              <w:t>
iске асыру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xml:space="preserve">
күрделі шығыстары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6147,0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5167,0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 қоршаған ортаны</w:t>
            </w:r>
            <w:r>
              <w:br/>
            </w:r>
            <w:r>
              <w:rPr>
                <w:rFonts w:ascii="Times New Roman"/>
                <w:b w:val="false"/>
                <w:i w:val="false"/>
                <w:color w:val="000000"/>
                <w:sz w:val="20"/>
              </w:rPr>
              <w:t>
және жануарлар дүниесін</w:t>
            </w:r>
            <w:r>
              <w:br/>
            </w:r>
            <w:r>
              <w:rPr>
                <w:rFonts w:ascii="Times New Roman"/>
                <w:b w:val="false"/>
                <w:i w:val="false"/>
                <w:color w:val="000000"/>
                <w:sz w:val="20"/>
              </w:rPr>
              <w:t>
қорғау, жер қатынастары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106958,4</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25444,2</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ауыл</w:t>
            </w:r>
            <w:r>
              <w:br/>
            </w:r>
            <w:r>
              <w:rPr>
                <w:rFonts w:ascii="Times New Roman"/>
                <w:b w:val="false"/>
                <w:i w:val="false"/>
                <w:color w:val="000000"/>
                <w:sz w:val="20"/>
              </w:rPr>
              <w:t>
шаруашылығы және</w:t>
            </w:r>
            <w:r>
              <w:br/>
            </w:r>
            <w:r>
              <w:rPr>
                <w:rFonts w:ascii="Times New Roman"/>
                <w:b w:val="false"/>
                <w:i w:val="false"/>
                <w:color w:val="000000"/>
                <w:sz w:val="20"/>
              </w:rPr>
              <w:t>
ветеринария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25444,2</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w:t>
            </w:r>
            <w:r>
              <w:br/>
            </w:r>
            <w:r>
              <w:rPr>
                <w:rFonts w:ascii="Times New Roman"/>
                <w:b w:val="false"/>
                <w:i w:val="false"/>
                <w:color w:val="000000"/>
                <w:sz w:val="20"/>
              </w:rPr>
              <w:t>
ветеринария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13526,0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Мамандардың әлеуметтік</w:t>
            </w:r>
            <w:r>
              <w:br/>
            </w:r>
            <w:r>
              <w:rPr>
                <w:rFonts w:ascii="Times New Roman"/>
                <w:b w:val="false"/>
                <w:i w:val="false"/>
                <w:color w:val="000000"/>
                <w:sz w:val="20"/>
              </w:rPr>
              <w:t>
көмек көрсетуі жөніндегі</w:t>
            </w:r>
            <w:r>
              <w:br/>
            </w:r>
            <w:r>
              <w:rPr>
                <w:rFonts w:ascii="Times New Roman"/>
                <w:b w:val="false"/>
                <w:i w:val="false"/>
                <w:color w:val="000000"/>
                <w:sz w:val="20"/>
              </w:rPr>
              <w:t>
шараларды іске асыру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11790,2</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56280,6</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w:t>
            </w:r>
            <w:r>
              <w:br/>
            </w:r>
            <w:r>
              <w:rPr>
                <w:rFonts w:ascii="Times New Roman"/>
                <w:b w:val="false"/>
                <w:i w:val="false"/>
                <w:color w:val="000000"/>
                <w:sz w:val="20"/>
              </w:rPr>
              <w:t>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56280,6</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w:t>
            </w:r>
            <w:r>
              <w:br/>
            </w:r>
            <w:r>
              <w:rPr>
                <w:rFonts w:ascii="Times New Roman"/>
                <w:b w:val="false"/>
                <w:i w:val="false"/>
                <w:color w:val="000000"/>
                <w:sz w:val="20"/>
              </w:rPr>
              <w:t>
объектілерін дамыту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56280,6</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w:t>
            </w:r>
            <w:r>
              <w:br/>
            </w:r>
            <w:r>
              <w:rPr>
                <w:rFonts w:ascii="Times New Roman"/>
                <w:b w:val="false"/>
                <w:i w:val="false"/>
                <w:color w:val="000000"/>
                <w:sz w:val="20"/>
              </w:rPr>
              <w:t>
қатынастары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8063,0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7417,0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қалалардың, кенттердiң,</w:t>
            </w:r>
            <w:r>
              <w:br/>
            </w:r>
            <w:r>
              <w:rPr>
                <w:rFonts w:ascii="Times New Roman"/>
                <w:b w:val="false"/>
                <w:i w:val="false"/>
                <w:color w:val="000000"/>
                <w:sz w:val="20"/>
              </w:rPr>
              <w:t>
ауылдардың (селолардың),</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округтердiң шекарасын</w:t>
            </w:r>
            <w:r>
              <w:br/>
            </w:r>
            <w:r>
              <w:rPr>
                <w:rFonts w:ascii="Times New Roman"/>
                <w:b w:val="false"/>
                <w:i w:val="false"/>
                <w:color w:val="000000"/>
                <w:sz w:val="20"/>
              </w:rPr>
              <w:t>
белгiлеу кезiнде</w:t>
            </w:r>
            <w:r>
              <w:br/>
            </w:r>
            <w:r>
              <w:rPr>
                <w:rFonts w:ascii="Times New Roman"/>
                <w:b w:val="false"/>
                <w:i w:val="false"/>
                <w:color w:val="000000"/>
                <w:sz w:val="20"/>
              </w:rPr>
              <w:t>
жүргiзiлетiн жерге</w:t>
            </w:r>
            <w:r>
              <w:br/>
            </w:r>
            <w:r>
              <w:rPr>
                <w:rFonts w:ascii="Times New Roman"/>
                <w:b w:val="false"/>
                <w:i w:val="false"/>
                <w:color w:val="000000"/>
                <w:sz w:val="20"/>
              </w:rPr>
              <w:t>
орналастыру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xml:space="preserve">
күрделі шығыстары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және қоршаған</w:t>
            </w:r>
            <w:r>
              <w:br/>
            </w:r>
            <w:r>
              <w:rPr>
                <w:rFonts w:ascii="Times New Roman"/>
                <w:b w:val="false"/>
                <w:i w:val="false"/>
                <w:color w:val="000000"/>
                <w:sz w:val="20"/>
              </w:rPr>
              <w:t>
ортаны қорғау мен жер</w:t>
            </w:r>
            <w:r>
              <w:br/>
            </w:r>
            <w:r>
              <w:rPr>
                <w:rFonts w:ascii="Times New Roman"/>
                <w:b w:val="false"/>
                <w:i w:val="false"/>
                <w:color w:val="000000"/>
                <w:sz w:val="20"/>
              </w:rPr>
              <w:t>
қатынастары саласындағы</w:t>
            </w:r>
            <w:r>
              <w:br/>
            </w:r>
            <w:r>
              <w:rPr>
                <w:rFonts w:ascii="Times New Roman"/>
                <w:b w:val="false"/>
                <w:i w:val="false"/>
                <w:color w:val="000000"/>
                <w:sz w:val="20"/>
              </w:rPr>
              <w:t>
өзге де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17170,6</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ауыл</w:t>
            </w:r>
            <w:r>
              <w:br/>
            </w:r>
            <w:r>
              <w:rPr>
                <w:rFonts w:ascii="Times New Roman"/>
                <w:b w:val="false"/>
                <w:i w:val="false"/>
                <w:color w:val="000000"/>
                <w:sz w:val="20"/>
              </w:rPr>
              <w:t>
шаруашылығы және</w:t>
            </w:r>
            <w:r>
              <w:br/>
            </w:r>
            <w:r>
              <w:rPr>
                <w:rFonts w:ascii="Times New Roman"/>
                <w:b w:val="false"/>
                <w:i w:val="false"/>
                <w:color w:val="000000"/>
                <w:sz w:val="20"/>
              </w:rPr>
              <w:t>
ветеринария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17170,6</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Эпизоотияға қарсы</w:t>
            </w:r>
            <w:r>
              <w:br/>
            </w:r>
            <w:r>
              <w:rPr>
                <w:rFonts w:ascii="Times New Roman"/>
                <w:b w:val="false"/>
                <w:i w:val="false"/>
                <w:color w:val="000000"/>
                <w:sz w:val="20"/>
              </w:rPr>
              <w:t>
іс-шаралар жүргізу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17170,6</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w:t>
            </w:r>
            <w:r>
              <w:br/>
            </w:r>
            <w:r>
              <w:rPr>
                <w:rFonts w:ascii="Times New Roman"/>
                <w:b w:val="false"/>
                <w:i w:val="false"/>
                <w:color w:val="000000"/>
                <w:sz w:val="20"/>
              </w:rPr>
              <w:t>
қызметі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23070,0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23070,0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құрылыс</w:t>
            </w:r>
            <w:r>
              <w:br/>
            </w:r>
            <w:r>
              <w:rPr>
                <w:rFonts w:ascii="Times New Roman"/>
                <w:b w:val="false"/>
                <w:i w:val="false"/>
                <w:color w:val="000000"/>
                <w:sz w:val="20"/>
              </w:rPr>
              <w:t>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13950,0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құрылыс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11987,0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1963,0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сәулет және</w:t>
            </w:r>
            <w:r>
              <w:br/>
            </w:r>
            <w:r>
              <w:rPr>
                <w:rFonts w:ascii="Times New Roman"/>
                <w:b w:val="false"/>
                <w:i w:val="false"/>
                <w:color w:val="000000"/>
                <w:sz w:val="20"/>
              </w:rPr>
              <w:t>
қала құрылысы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9120,0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және қала құрылысы</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6435,0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қала құрылысы</w:t>
            </w:r>
            <w:r>
              <w:br/>
            </w:r>
            <w:r>
              <w:rPr>
                <w:rFonts w:ascii="Times New Roman"/>
                <w:b w:val="false"/>
                <w:i w:val="false"/>
                <w:color w:val="000000"/>
                <w:sz w:val="20"/>
              </w:rPr>
              <w:t>
даму аумағын және елді</w:t>
            </w:r>
            <w:r>
              <w:br/>
            </w:r>
            <w:r>
              <w:rPr>
                <w:rFonts w:ascii="Times New Roman"/>
                <w:b w:val="false"/>
                <w:i w:val="false"/>
                <w:color w:val="000000"/>
                <w:sz w:val="20"/>
              </w:rPr>
              <w:t>
мекендердің бас жоспарлары</w:t>
            </w:r>
            <w:r>
              <w:br/>
            </w:r>
            <w:r>
              <w:rPr>
                <w:rFonts w:ascii="Times New Roman"/>
                <w:b w:val="false"/>
                <w:i w:val="false"/>
                <w:color w:val="000000"/>
                <w:sz w:val="20"/>
              </w:rPr>
              <w:t>
схемаларын әзірлеу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885,0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324028,5</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324028,5</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w:t>
            </w:r>
            <w:r>
              <w:br/>
            </w:r>
            <w:r>
              <w:rPr>
                <w:rFonts w:ascii="Times New Roman"/>
                <w:b w:val="false"/>
                <w:i w:val="false"/>
                <w:color w:val="000000"/>
                <w:sz w:val="20"/>
              </w:rPr>
              <w:t>
ауыл (село), ауылдық</w:t>
            </w:r>
            <w:r>
              <w:br/>
            </w:r>
            <w:r>
              <w:rPr>
                <w:rFonts w:ascii="Times New Roman"/>
                <w:b w:val="false"/>
                <w:i w:val="false"/>
                <w:color w:val="000000"/>
                <w:sz w:val="20"/>
              </w:rPr>
              <w:t>
(селолық) округ әкімінің</w:t>
            </w:r>
            <w:r>
              <w:br/>
            </w:r>
            <w:r>
              <w:rPr>
                <w:rFonts w:ascii="Times New Roman"/>
                <w:b w:val="false"/>
                <w:i w:val="false"/>
                <w:color w:val="000000"/>
                <w:sz w:val="20"/>
              </w:rPr>
              <w:t>
аппараты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24050,5</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24050,5</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299978,0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w:t>
            </w:r>
            <w:r>
              <w:br/>
            </w:r>
            <w:r>
              <w:rPr>
                <w:rFonts w:ascii="Times New Roman"/>
                <w:b w:val="false"/>
                <w:i w:val="false"/>
                <w:color w:val="000000"/>
                <w:sz w:val="20"/>
              </w:rPr>
              <w:t>
дамыту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274461,0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w:t>
            </w:r>
            <w:r>
              <w:br/>
            </w:r>
            <w:r>
              <w:rPr>
                <w:rFonts w:ascii="Times New Roman"/>
                <w:b w:val="false"/>
                <w:i w:val="false"/>
                <w:color w:val="000000"/>
                <w:sz w:val="20"/>
              </w:rPr>
              <w:t>
жұмыс істеуін қамтамасыз</w:t>
            </w:r>
            <w:r>
              <w:br/>
            </w:r>
            <w:r>
              <w:rPr>
                <w:rFonts w:ascii="Times New Roman"/>
                <w:b w:val="false"/>
                <w:i w:val="false"/>
                <w:color w:val="000000"/>
                <w:sz w:val="20"/>
              </w:rPr>
              <w:t>
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25517,0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31283,3</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w:t>
            </w:r>
            <w:r>
              <w:br/>
            </w:r>
            <w:r>
              <w:rPr>
                <w:rFonts w:ascii="Times New Roman"/>
                <w:b w:val="false"/>
                <w:i w:val="false"/>
                <w:color w:val="000000"/>
                <w:sz w:val="20"/>
              </w:rPr>
              <w:t>
қолдау және бәсекелестікті</w:t>
            </w:r>
            <w:r>
              <w:br/>
            </w:r>
            <w:r>
              <w:rPr>
                <w:rFonts w:ascii="Times New Roman"/>
                <w:b w:val="false"/>
                <w:i w:val="false"/>
                <w:color w:val="000000"/>
                <w:sz w:val="20"/>
              </w:rPr>
              <w:t>
қорғау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кәсіпкерлік</w:t>
            </w:r>
            <w:r>
              <w:br/>
            </w:r>
            <w:r>
              <w:rPr>
                <w:rFonts w:ascii="Times New Roman"/>
                <w:b w:val="false"/>
                <w:i w:val="false"/>
                <w:color w:val="000000"/>
                <w:sz w:val="20"/>
              </w:rPr>
              <w:t>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5628,0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пен</w:t>
            </w:r>
            <w:r>
              <w:br/>
            </w:r>
            <w:r>
              <w:rPr>
                <w:rFonts w:ascii="Times New Roman"/>
                <w:b w:val="false"/>
                <w:i w:val="false"/>
                <w:color w:val="000000"/>
                <w:sz w:val="20"/>
              </w:rPr>
              <w:t>
өнеркәсіпті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w:t>
            </w:r>
            <w:r>
              <w:br/>
            </w:r>
            <w:r>
              <w:rPr>
                <w:rFonts w:ascii="Times New Roman"/>
                <w:b w:val="false"/>
                <w:i w:val="false"/>
                <w:color w:val="000000"/>
                <w:sz w:val="20"/>
              </w:rPr>
              <w:t>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5608,0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25655,3</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жұмыспен</w:t>
            </w:r>
            <w:r>
              <w:br/>
            </w:r>
            <w:r>
              <w:rPr>
                <w:rFonts w:ascii="Times New Roman"/>
                <w:b w:val="false"/>
                <w:i w:val="false"/>
                <w:color w:val="000000"/>
                <w:sz w:val="20"/>
              </w:rPr>
              <w:t>
қамту және әлеуметтік</w:t>
            </w:r>
            <w:r>
              <w:br/>
            </w:r>
            <w:r>
              <w:rPr>
                <w:rFonts w:ascii="Times New Roman"/>
                <w:b w:val="false"/>
                <w:i w:val="false"/>
                <w:color w:val="000000"/>
                <w:sz w:val="20"/>
              </w:rPr>
              <w:t>
бағдарламалар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"Бизнестің жол</w:t>
            </w:r>
            <w:r>
              <w:br/>
            </w:r>
            <w:r>
              <w:rPr>
                <w:rFonts w:ascii="Times New Roman"/>
                <w:b w:val="false"/>
                <w:i w:val="false"/>
                <w:color w:val="000000"/>
                <w:sz w:val="20"/>
              </w:rPr>
              <w:t>
картасы-2020" бағдарламасы</w:t>
            </w:r>
            <w:r>
              <w:br/>
            </w:r>
            <w:r>
              <w:rPr>
                <w:rFonts w:ascii="Times New Roman"/>
                <w:b w:val="false"/>
                <w:i w:val="false"/>
                <w:color w:val="000000"/>
                <w:sz w:val="20"/>
              </w:rPr>
              <w:t>
шеңберінде жеке</w:t>
            </w:r>
            <w:r>
              <w:br/>
            </w:r>
            <w:r>
              <w:rPr>
                <w:rFonts w:ascii="Times New Roman"/>
                <w:b w:val="false"/>
                <w:i w:val="false"/>
                <w:color w:val="000000"/>
                <w:sz w:val="20"/>
              </w:rPr>
              <w:t>
кәсіпкерлікті қолдау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1168,0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9026,3</w:t>
            </w:r>
          </w:p>
        </w:tc>
      </w:tr>
      <w:tr>
        <w:trPr>
          <w:trHeight w:val="9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w:t>
            </w:r>
            <w:r>
              <w:br/>
            </w:r>
            <w:r>
              <w:rPr>
                <w:rFonts w:ascii="Times New Roman"/>
                <w:b w:val="false"/>
                <w:i w:val="false"/>
                <w:color w:val="000000"/>
                <w:sz w:val="20"/>
              </w:rPr>
              <w:t>
шаруашылығы, жолаушылар</w:t>
            </w:r>
            <w:r>
              <w:br/>
            </w:r>
            <w:r>
              <w:rPr>
                <w:rFonts w:ascii="Times New Roman"/>
                <w:b w:val="false"/>
                <w:i w:val="false"/>
                <w:color w:val="000000"/>
                <w:sz w:val="20"/>
              </w:rPr>
              <w:t>
көлігі және автомобиль</w:t>
            </w:r>
            <w:r>
              <w:br/>
            </w:r>
            <w:r>
              <w:rPr>
                <w:rFonts w:ascii="Times New Roman"/>
                <w:b w:val="false"/>
                <w:i w:val="false"/>
                <w:color w:val="000000"/>
                <w:sz w:val="20"/>
              </w:rPr>
              <w:t>
жолдары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7508,3</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органдардың</w:t>
            </w:r>
            <w:r>
              <w:br/>
            </w:r>
            <w:r>
              <w:rPr>
                <w:rFonts w:ascii="Times New Roman"/>
                <w:b w:val="false"/>
                <w:i w:val="false"/>
                <w:color w:val="000000"/>
                <w:sz w:val="20"/>
              </w:rPr>
              <w:t>
күрделі шығыстары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1518,0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w:t>
            </w:r>
            <w:r>
              <w:br/>
            </w:r>
            <w:r>
              <w:rPr>
                <w:rFonts w:ascii="Times New Roman"/>
                <w:b w:val="false"/>
                <w:i w:val="false"/>
                <w:color w:val="000000"/>
                <w:sz w:val="20"/>
              </w:rPr>
              <w:t>
және қаржы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жергілікті</w:t>
            </w:r>
            <w:r>
              <w:br/>
            </w:r>
            <w:r>
              <w:rPr>
                <w:rFonts w:ascii="Times New Roman"/>
                <w:b w:val="false"/>
                <w:i w:val="false"/>
                <w:color w:val="000000"/>
                <w:sz w:val="20"/>
              </w:rPr>
              <w:t>
атқарушы органының</w:t>
            </w:r>
            <w:r>
              <w:br/>
            </w:r>
            <w:r>
              <w:rPr>
                <w:rFonts w:ascii="Times New Roman"/>
                <w:b w:val="false"/>
                <w:i w:val="false"/>
                <w:color w:val="000000"/>
                <w:sz w:val="20"/>
              </w:rPr>
              <w:t>
резерві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15461,0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Борышқа қызмет көрсету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w:t>
            </w:r>
            <w:r>
              <w:br/>
            </w:r>
            <w:r>
              <w:rPr>
                <w:rFonts w:ascii="Times New Roman"/>
                <w:b w:val="false"/>
                <w:i w:val="false"/>
                <w:color w:val="000000"/>
                <w:sz w:val="20"/>
              </w:rPr>
              <w:t>
және қаржы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w:t>
            </w:r>
            <w:r>
              <w:br/>
            </w:r>
            <w:r>
              <w:rPr>
                <w:rFonts w:ascii="Times New Roman"/>
                <w:b w:val="false"/>
                <w:i w:val="false"/>
                <w:color w:val="000000"/>
                <w:sz w:val="20"/>
              </w:rPr>
              <w:t>
органдардың облыстық</w:t>
            </w:r>
            <w:r>
              <w:br/>
            </w:r>
            <w:r>
              <w:rPr>
                <w:rFonts w:ascii="Times New Roman"/>
                <w:b w:val="false"/>
                <w:i w:val="false"/>
                <w:color w:val="000000"/>
                <w:sz w:val="20"/>
              </w:rPr>
              <w:t>
бюджеттен қарыздар бойынша</w:t>
            </w:r>
            <w:r>
              <w:br/>
            </w:r>
            <w:r>
              <w:rPr>
                <w:rFonts w:ascii="Times New Roman"/>
                <w:b w:val="false"/>
                <w:i w:val="false"/>
                <w:color w:val="000000"/>
                <w:sz w:val="20"/>
              </w:rPr>
              <w:t>
сыйақылар мен өзге де</w:t>
            </w:r>
            <w:r>
              <w:br/>
            </w:r>
            <w:r>
              <w:rPr>
                <w:rFonts w:ascii="Times New Roman"/>
                <w:b w:val="false"/>
                <w:i w:val="false"/>
                <w:color w:val="000000"/>
                <w:sz w:val="20"/>
              </w:rPr>
              <w:t>
төлемдерді төлеу бойынша</w:t>
            </w:r>
            <w:r>
              <w:br/>
            </w:r>
            <w:r>
              <w:rPr>
                <w:rFonts w:ascii="Times New Roman"/>
                <w:b w:val="false"/>
                <w:i w:val="false"/>
                <w:color w:val="000000"/>
                <w:sz w:val="20"/>
              </w:rPr>
              <w:t>
борышына қызмет көрсету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67828,1</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67828,1</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w:t>
            </w:r>
            <w:r>
              <w:br/>
            </w:r>
            <w:r>
              <w:rPr>
                <w:rFonts w:ascii="Times New Roman"/>
                <w:b w:val="false"/>
                <w:i w:val="false"/>
                <w:color w:val="000000"/>
                <w:sz w:val="20"/>
              </w:rPr>
              <w:t>
және қаржы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67828,1</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пайдаланылмаған</w:t>
            </w:r>
            <w:r>
              <w:br/>
            </w:r>
            <w:r>
              <w:rPr>
                <w:rFonts w:ascii="Times New Roman"/>
                <w:b w:val="false"/>
                <w:i w:val="false"/>
                <w:color w:val="000000"/>
                <w:sz w:val="20"/>
              </w:rPr>
              <w:t>
(толық пайдаланылмаған)</w:t>
            </w:r>
            <w:r>
              <w:br/>
            </w:r>
            <w:r>
              <w:rPr>
                <w:rFonts w:ascii="Times New Roman"/>
                <w:b w:val="false"/>
                <w:i w:val="false"/>
                <w:color w:val="000000"/>
                <w:sz w:val="20"/>
              </w:rPr>
              <w:t>
трансферттерді қайтару</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66903,1</w:t>
            </w:r>
          </w:p>
        </w:tc>
      </w:tr>
      <w:tr>
        <w:trPr>
          <w:trHeight w:val="9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органдардың</w:t>
            </w:r>
            <w:r>
              <w:br/>
            </w:r>
            <w:r>
              <w:rPr>
                <w:rFonts w:ascii="Times New Roman"/>
                <w:b w:val="false"/>
                <w:i w:val="false"/>
                <w:color w:val="000000"/>
                <w:sz w:val="20"/>
              </w:rPr>
              <w:t>
функцияларын мемлекеттiк</w:t>
            </w:r>
            <w:r>
              <w:br/>
            </w:r>
            <w:r>
              <w:rPr>
                <w:rFonts w:ascii="Times New Roman"/>
                <w:b w:val="false"/>
                <w:i w:val="false"/>
                <w:color w:val="000000"/>
                <w:sz w:val="20"/>
              </w:rPr>
              <w:t>
басқарудың төмен тұрған</w:t>
            </w:r>
            <w:r>
              <w:br/>
            </w:r>
            <w:r>
              <w:rPr>
                <w:rFonts w:ascii="Times New Roman"/>
                <w:b w:val="false"/>
                <w:i w:val="false"/>
                <w:color w:val="000000"/>
                <w:sz w:val="20"/>
              </w:rPr>
              <w:t>
деңгейлерiнен жоғарғы</w:t>
            </w:r>
            <w:r>
              <w:br/>
            </w:r>
            <w:r>
              <w:rPr>
                <w:rFonts w:ascii="Times New Roman"/>
                <w:b w:val="false"/>
                <w:i w:val="false"/>
                <w:color w:val="000000"/>
                <w:sz w:val="20"/>
              </w:rPr>
              <w:t>
деңгейлерге беруге</w:t>
            </w:r>
            <w:r>
              <w:br/>
            </w:r>
            <w:r>
              <w:rPr>
                <w:rFonts w:ascii="Times New Roman"/>
                <w:b w:val="false"/>
                <w:i w:val="false"/>
                <w:color w:val="000000"/>
                <w:sz w:val="20"/>
              </w:rPr>
              <w:t>
байланысты жоғары тұрған</w:t>
            </w:r>
            <w:r>
              <w:br/>
            </w:r>
            <w:r>
              <w:rPr>
                <w:rFonts w:ascii="Times New Roman"/>
                <w:b w:val="false"/>
                <w:i w:val="false"/>
                <w:color w:val="000000"/>
                <w:sz w:val="20"/>
              </w:rPr>
              <w:t>
бюджеттерге берiлетiн</w:t>
            </w:r>
            <w:r>
              <w:br/>
            </w:r>
            <w:r>
              <w:rPr>
                <w:rFonts w:ascii="Times New Roman"/>
                <w:b w:val="false"/>
                <w:i w:val="false"/>
                <w:color w:val="000000"/>
                <w:sz w:val="20"/>
              </w:rPr>
              <w:t>
ағымдағы нысаналы</w:t>
            </w:r>
            <w:r>
              <w:br/>
            </w:r>
            <w:r>
              <w:rPr>
                <w:rFonts w:ascii="Times New Roman"/>
                <w:b w:val="false"/>
                <w:i w:val="false"/>
                <w:color w:val="000000"/>
                <w:sz w:val="20"/>
              </w:rPr>
              <w:t>
трансферттер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w:t>
            </w:r>
            <w:r>
              <w:br/>
            </w:r>
            <w:r>
              <w:rPr>
                <w:rFonts w:ascii="Times New Roman"/>
                <w:b w:val="false"/>
                <w:i w:val="false"/>
                <w:color w:val="000000"/>
                <w:sz w:val="20"/>
              </w:rPr>
              <w:t xml:space="preserve">
кредиттеу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72758,4</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73886,0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w:t>
            </w:r>
            <w:r>
              <w:br/>
            </w:r>
            <w:r>
              <w:rPr>
                <w:rFonts w:ascii="Times New Roman"/>
                <w:b w:val="false"/>
                <w:i w:val="false"/>
                <w:color w:val="000000"/>
                <w:sz w:val="20"/>
              </w:rPr>
              <w:t>
қорғалатын табиғи</w:t>
            </w:r>
            <w:r>
              <w:br/>
            </w:r>
            <w:r>
              <w:rPr>
                <w:rFonts w:ascii="Times New Roman"/>
                <w:b w:val="false"/>
                <w:i w:val="false"/>
                <w:color w:val="000000"/>
                <w:sz w:val="20"/>
              </w:rPr>
              <w:t>
аумақтар, қоршаған ортаны</w:t>
            </w:r>
            <w:r>
              <w:br/>
            </w:r>
            <w:r>
              <w:rPr>
                <w:rFonts w:ascii="Times New Roman"/>
                <w:b w:val="false"/>
                <w:i w:val="false"/>
                <w:color w:val="000000"/>
                <w:sz w:val="20"/>
              </w:rPr>
              <w:t>
және жануарлар дүниесін</w:t>
            </w:r>
            <w:r>
              <w:br/>
            </w:r>
            <w:r>
              <w:rPr>
                <w:rFonts w:ascii="Times New Roman"/>
                <w:b w:val="false"/>
                <w:i w:val="false"/>
                <w:color w:val="000000"/>
                <w:sz w:val="20"/>
              </w:rPr>
              <w:t>
қорғау, жер қатынастары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73886,0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73886,0</w:t>
            </w:r>
          </w:p>
        </w:tc>
      </w:tr>
      <w:tr>
        <w:trPr>
          <w:trHeight w:val="6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ауыл</w:t>
            </w:r>
            <w:r>
              <w:br/>
            </w:r>
            <w:r>
              <w:rPr>
                <w:rFonts w:ascii="Times New Roman"/>
                <w:b w:val="false"/>
                <w:i w:val="false"/>
                <w:color w:val="000000"/>
                <w:sz w:val="20"/>
              </w:rPr>
              <w:t>
шаруашылығы және</w:t>
            </w:r>
            <w:r>
              <w:br/>
            </w:r>
            <w:r>
              <w:rPr>
                <w:rFonts w:ascii="Times New Roman"/>
                <w:b w:val="false"/>
                <w:i w:val="false"/>
                <w:color w:val="000000"/>
                <w:sz w:val="20"/>
              </w:rPr>
              <w:t>
ветеринария бөлімі</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73886,0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Мамандарды әлеуметтік</w:t>
            </w:r>
            <w:r>
              <w:br/>
            </w:r>
            <w:r>
              <w:rPr>
                <w:rFonts w:ascii="Times New Roman"/>
                <w:b w:val="false"/>
                <w:i w:val="false"/>
                <w:color w:val="000000"/>
                <w:sz w:val="20"/>
              </w:rPr>
              <w:t>
қолдау шараларын іске</w:t>
            </w:r>
            <w:r>
              <w:br/>
            </w:r>
            <w:r>
              <w:rPr>
                <w:rFonts w:ascii="Times New Roman"/>
                <w:b w:val="false"/>
                <w:i w:val="false"/>
                <w:color w:val="000000"/>
                <w:sz w:val="20"/>
              </w:rPr>
              <w:t>
асыруға берілетін</w:t>
            </w:r>
            <w:r>
              <w:br/>
            </w:r>
            <w:r>
              <w:rPr>
                <w:rFonts w:ascii="Times New Roman"/>
                <w:b w:val="false"/>
                <w:i w:val="false"/>
                <w:color w:val="000000"/>
                <w:sz w:val="20"/>
              </w:rPr>
              <w:t>
бюджеттік кредиттер</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73886,0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725"/>
        <w:gridCol w:w="897"/>
        <w:gridCol w:w="1112"/>
        <w:gridCol w:w="5789"/>
        <w:gridCol w:w="2342"/>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w:t>
            </w:r>
          </w:p>
        </w:tc>
        <w:tc>
          <w:tcPr>
            <w:tcW w:w="0" w:type="auto"/>
            <w:vMerge/>
            <w:tcBorders>
              <w:top w:val="nil"/>
              <w:left w:val="single" w:color="cfcfcf" w:sz="5"/>
              <w:bottom w:val="single" w:color="cfcfcf" w:sz="5"/>
              <w:right w:val="single" w:color="cfcfcf" w:sz="5"/>
            </w:tcBorders>
          </w:tcP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0" w:type="auto"/>
            <w:vMerge/>
            <w:tcBorders>
              <w:top w:val="nil"/>
              <w:left w:val="single" w:color="cfcfcf" w:sz="5"/>
              <w:bottom w:val="single" w:color="cfcfcf" w:sz="5"/>
              <w:right w:val="single" w:color="cfcfcf" w:sz="5"/>
            </w:tcBorders>
          </w:tcP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бөлінген бюджеттік</w:t>
            </w:r>
            <w:r>
              <w:br/>
            </w:r>
            <w:r>
              <w:rPr>
                <w:rFonts w:ascii="Times New Roman"/>
                <w:b w:val="false"/>
                <w:i w:val="false"/>
                <w:color w:val="000000"/>
                <w:sz w:val="20"/>
              </w:rPr>
              <w:t>
кредиттерді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5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бөлінген</w:t>
            </w:r>
            <w:r>
              <w:br/>
            </w:r>
            <w:r>
              <w:rPr>
                <w:rFonts w:ascii="Times New Roman"/>
                <w:b w:val="false"/>
                <w:i w:val="false"/>
                <w:color w:val="000000"/>
                <w:sz w:val="20"/>
              </w:rPr>
              <w:t>
бюджеттік кредиттерді</w:t>
            </w:r>
            <w:r>
              <w:br/>
            </w:r>
            <w:r>
              <w:rPr>
                <w:rFonts w:ascii="Times New Roman"/>
                <w:b w:val="false"/>
                <w:i w:val="false"/>
                <w:color w:val="000000"/>
                <w:sz w:val="20"/>
              </w:rPr>
              <w:t>
өтеу</w:t>
            </w:r>
          </w:p>
        </w:tc>
        <w:tc>
          <w:tcPr>
            <w:tcW w:w="2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1127,6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725"/>
        <w:gridCol w:w="897"/>
        <w:gridCol w:w="1113"/>
        <w:gridCol w:w="5811"/>
        <w:gridCol w:w="2299"/>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 теңге</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Кіші функция</w:t>
            </w:r>
          </w:p>
        </w:tc>
        <w:tc>
          <w:tcPr>
            <w:tcW w:w="0" w:type="auto"/>
            <w:vMerge/>
            <w:tcBorders>
              <w:top w:val="nil"/>
              <w:left w:val="single" w:color="cfcfcf" w:sz="5"/>
              <w:bottom w:val="single" w:color="cfcfcf" w:sz="5"/>
              <w:right w:val="single" w:color="cfcfcf" w:sz="5"/>
            </w:tcBorders>
          </w:tcP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w:t>
            </w:r>
            <w:r>
              <w:br/>
            </w:r>
            <w:r>
              <w:rPr>
                <w:rFonts w:ascii="Times New Roman"/>
                <w:b w:val="false"/>
                <w:i w:val="false"/>
                <w:color w:val="000000"/>
                <w:sz w:val="20"/>
              </w:rPr>
              <w:t>
операциялар бойынша сальдо</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w:t>
            </w:r>
            <w:r>
              <w:br/>
            </w:r>
            <w:r>
              <w:rPr>
                <w:rFonts w:ascii="Times New Roman"/>
                <w:b w:val="false"/>
                <w:i w:val="false"/>
                <w:color w:val="000000"/>
                <w:sz w:val="20"/>
              </w:rPr>
              <w:t>
алу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w:t>
            </w:r>
            <w:r>
              <w:br/>
            </w:r>
            <w:r>
              <w:rPr>
                <w:rFonts w:ascii="Times New Roman"/>
                <w:b w:val="false"/>
                <w:i w:val="false"/>
                <w:color w:val="000000"/>
                <w:sz w:val="20"/>
              </w:rPr>
              <w:t>
бар қаланың) экономика</w:t>
            </w:r>
            <w:r>
              <w:br/>
            </w:r>
            <w:r>
              <w:rPr>
                <w:rFonts w:ascii="Times New Roman"/>
                <w:b w:val="false"/>
                <w:i w:val="false"/>
                <w:color w:val="000000"/>
                <w:sz w:val="20"/>
              </w:rPr>
              <w:t>
және қаржы бөлімі</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w:t>
            </w:r>
            <w:r>
              <w:br/>
            </w:r>
            <w:r>
              <w:rPr>
                <w:rFonts w:ascii="Times New Roman"/>
                <w:b w:val="false"/>
                <w:i w:val="false"/>
                <w:color w:val="000000"/>
                <w:sz w:val="20"/>
              </w:rPr>
              <w:t>
немесе ұлғайту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Тапшылық (-), профицит</w:t>
            </w:r>
            <w:r>
              <w:br/>
            </w:r>
            <w:r>
              <w:rPr>
                <w:rFonts w:ascii="Times New Roman"/>
                <w:b w:val="false"/>
                <w:i w:val="false"/>
                <w:color w:val="000000"/>
                <w:sz w:val="20"/>
              </w:rPr>
              <w:t>
(+)</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-380667,8</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380667,8</w:t>
            </w:r>
          </w:p>
        </w:tc>
      </w:tr>
    </w:tbl>
    <w:bookmarkStart w:name="z16" w:id="2"/>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385 шешіміне 2-қосымша  </w:t>
      </w:r>
    </w:p>
    <w:bookmarkEnd w:id="2"/>
    <w:p>
      <w:pPr>
        <w:spacing w:after="0"/>
        <w:ind w:left="0"/>
        <w:jc w:val="left"/>
      </w:pPr>
      <w:r>
        <w:rPr>
          <w:rFonts w:ascii="Times New Roman"/>
          <w:b/>
          <w:i w:val="false"/>
          <w:color w:val="000000"/>
        </w:rPr>
        <w:t xml:space="preserve"> 2012 жылға арналған аудандық бюджет</w:t>
      </w:r>
    </w:p>
    <w:p>
      <w:pPr>
        <w:spacing w:after="0"/>
        <w:ind w:left="0"/>
        <w:jc w:val="both"/>
      </w:pPr>
      <w:r>
        <w:rPr>
          <w:rFonts w:ascii="Times New Roman"/>
          <w:b w:val="false"/>
          <w:i w:val="false"/>
          <w:color w:val="ff0000"/>
          <w:sz w:val="28"/>
        </w:rPr>
        <w:t xml:space="preserve">      Ескерту. 2-қосымша жаңа редакцияда - Қостанай облысы Қостанай ауданы мәслихатының 2011.01.21 </w:t>
      </w:r>
      <w:r>
        <w:rPr>
          <w:rFonts w:ascii="Times New Roman"/>
          <w:b w:val="false"/>
          <w:i w:val="false"/>
          <w:color w:val="ff0000"/>
          <w:sz w:val="28"/>
        </w:rPr>
        <w:t>№ 401</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595"/>
        <w:gridCol w:w="789"/>
        <w:gridCol w:w="789"/>
        <w:gridCol w:w="6581"/>
        <w:gridCol w:w="2211"/>
      </w:tblGrid>
      <w:tr>
        <w:trPr>
          <w:trHeight w:val="24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r>
              <w:br/>
            </w:r>
            <w:r>
              <w:rPr>
                <w:rFonts w:ascii="Times New Roman"/>
                <w:b w:val="false"/>
                <w:i w:val="false"/>
                <w:color w:val="000000"/>
                <w:sz w:val="20"/>
              </w:rPr>
              <w:t>
мың теңге</w:t>
            </w:r>
          </w:p>
        </w:tc>
      </w:tr>
      <w:tr>
        <w:trPr>
          <w:trHeight w:val="24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спецификасы</w:t>
            </w:r>
          </w:p>
        </w:tc>
        <w:tc>
          <w:tcPr>
            <w:tcW w:w="0" w:type="auto"/>
            <w:vMerge/>
            <w:tcBorders>
              <w:top w:val="nil"/>
              <w:left w:val="single" w:color="cfcfcf" w:sz="5"/>
              <w:bottom w:val="single" w:color="cfcfcf" w:sz="5"/>
              <w:right w:val="single" w:color="cfcfcf" w:sz="5"/>
            </w:tcBorders>
          </w:tcP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3601106,0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санаттағы кірістер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1944279,0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1940908,0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691734,0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691734,0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490296,0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490296,0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684956,0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463655,0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12582,0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w:t>
            </w:r>
            <w:r>
              <w:br/>
            </w:r>
            <w:r>
              <w:rPr>
                <w:rFonts w:ascii="Times New Roman"/>
                <w:b w:val="false"/>
                <w:i w:val="false"/>
                <w:color w:val="000000"/>
                <w:sz w:val="20"/>
              </w:rPr>
              <w:t>
салық</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199492,0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w:t>
            </w:r>
            <w:r>
              <w:br/>
            </w:r>
            <w:r>
              <w:rPr>
                <w:rFonts w:ascii="Times New Roman"/>
                <w:b w:val="false"/>
                <w:i w:val="false"/>
                <w:color w:val="000000"/>
                <w:sz w:val="20"/>
              </w:rPr>
              <w:t>
салықтар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63493,0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8495,0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w:t>
            </w:r>
            <w:r>
              <w:br/>
            </w:r>
            <w:r>
              <w:rPr>
                <w:rFonts w:ascii="Times New Roman"/>
                <w:b w:val="false"/>
                <w:i w:val="false"/>
                <w:color w:val="000000"/>
                <w:sz w:val="20"/>
              </w:rPr>
              <w:t>
ресурстарды пайдаланғаны үшiн</w:t>
            </w:r>
            <w:r>
              <w:br/>
            </w:r>
            <w:r>
              <w:rPr>
                <w:rFonts w:ascii="Times New Roman"/>
                <w:b w:val="false"/>
                <w:i w:val="false"/>
                <w:color w:val="000000"/>
                <w:sz w:val="20"/>
              </w:rPr>
              <w:t>
түсетiн түсiмдер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34896,0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w:t>
            </w:r>
            <w:r>
              <w:br/>
            </w:r>
            <w:r>
              <w:rPr>
                <w:rFonts w:ascii="Times New Roman"/>
                <w:b w:val="false"/>
                <w:i w:val="false"/>
                <w:color w:val="000000"/>
                <w:sz w:val="20"/>
              </w:rPr>
              <w:t>
қызметтi жүргiзгенi үшiн</w:t>
            </w:r>
            <w:r>
              <w:br/>
            </w:r>
            <w:r>
              <w:rPr>
                <w:rFonts w:ascii="Times New Roman"/>
                <w:b w:val="false"/>
                <w:i w:val="false"/>
                <w:color w:val="000000"/>
                <w:sz w:val="20"/>
              </w:rPr>
              <w:t>
алынатын алымдар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19540,0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562,0</w:t>
            </w:r>
          </w:p>
        </w:tc>
      </w:tr>
      <w:tr>
        <w:trPr>
          <w:trHeight w:val="9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w:t>
            </w:r>
            <w:r>
              <w:br/>
            </w:r>
            <w:r>
              <w:rPr>
                <w:rFonts w:ascii="Times New Roman"/>
                <w:b w:val="false"/>
                <w:i w:val="false"/>
                <w:color w:val="000000"/>
                <w:sz w:val="20"/>
              </w:rPr>
              <w:t>
адамдар құжаттар бергені үшін</w:t>
            </w:r>
            <w:r>
              <w:br/>
            </w:r>
            <w:r>
              <w:rPr>
                <w:rFonts w:ascii="Times New Roman"/>
                <w:b w:val="false"/>
                <w:i w:val="false"/>
                <w:color w:val="000000"/>
                <w:sz w:val="20"/>
              </w:rPr>
              <w:t>
алынатын міндетті төлемдер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10429,0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3371,0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2265,0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w:t>
            </w:r>
          </w:p>
        </w:tc>
      </w:tr>
      <w:tr>
        <w:trPr>
          <w:trHeight w:val="60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1106,0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1656827,0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1656827,0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1656827,0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r>
              <w:br/>
            </w:r>
            <w:r>
              <w:rPr>
                <w:rFonts w:ascii="Times New Roman"/>
                <w:b w:val="false"/>
                <w:i w:val="false"/>
                <w:color w:val="000000"/>
                <w:sz w:val="20"/>
              </w:rPr>
              <w:t>
мың теңге</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9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Бағдарламасы</w:t>
            </w:r>
          </w:p>
        </w:tc>
        <w:tc>
          <w:tcPr>
            <w:tcW w:w="0" w:type="auto"/>
            <w:vMerge/>
            <w:tcBorders>
              <w:top w:val="nil"/>
              <w:left w:val="single" w:color="cfcfcf" w:sz="5"/>
              <w:bottom w:val="single" w:color="cfcfcf" w:sz="5"/>
              <w:right w:val="single" w:color="cfcfcf" w:sz="5"/>
            </w:tcBorders>
          </w:tcP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3586306,0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284470,0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қызметтерін орындайтын өкілді,</w:t>
            </w:r>
            <w:r>
              <w:br/>
            </w:r>
            <w:r>
              <w:rPr>
                <w:rFonts w:ascii="Times New Roman"/>
                <w:b w:val="false"/>
                <w:i w:val="false"/>
                <w:color w:val="000000"/>
                <w:sz w:val="20"/>
              </w:rPr>
              <w:t>
атқарушы және басқа органдар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257549,0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14085,0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14085,0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72427,0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72427,0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171037,0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171037,0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w:t>
            </w:r>
            <w:r>
              <w:br/>
            </w:r>
            <w:r>
              <w:rPr>
                <w:rFonts w:ascii="Times New Roman"/>
                <w:b w:val="false"/>
                <w:i w:val="false"/>
                <w:color w:val="000000"/>
                <w:sz w:val="20"/>
              </w:rPr>
              <w:t>
бөлімі (облыстық маңызы бар</w:t>
            </w:r>
            <w:r>
              <w:br/>
            </w:r>
            <w:r>
              <w:rPr>
                <w:rFonts w:ascii="Times New Roman"/>
                <w:b w:val="false"/>
                <w:i w:val="false"/>
                <w:color w:val="000000"/>
                <w:sz w:val="20"/>
              </w:rPr>
              <w:t>
қаланың)</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2331,0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w:t>
            </w:r>
            <w:r>
              <w:br/>
            </w:r>
            <w:r>
              <w:rPr>
                <w:rFonts w:ascii="Times New Roman"/>
                <w:b w:val="false"/>
                <w:i w:val="false"/>
                <w:color w:val="000000"/>
                <w:sz w:val="20"/>
              </w:rPr>
              <w:t>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1309,0</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1022,0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басқа да</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w:t>
            </w:r>
            <w:r>
              <w:br/>
            </w:r>
            <w:r>
              <w:rPr>
                <w:rFonts w:ascii="Times New Roman"/>
                <w:b w:val="false"/>
                <w:i w:val="false"/>
                <w:color w:val="000000"/>
                <w:sz w:val="20"/>
              </w:rPr>
              <w:t>
бөлімі(облыстық маңызы бар</w:t>
            </w:r>
            <w:r>
              <w:br/>
            </w:r>
            <w:r>
              <w:rPr>
                <w:rFonts w:ascii="Times New Roman"/>
                <w:b w:val="false"/>
                <w:i w:val="false"/>
                <w:color w:val="000000"/>
                <w:sz w:val="20"/>
              </w:rPr>
              <w:t>
қаланың)</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24590,0</w:t>
            </w:r>
          </w:p>
        </w:tc>
      </w:tr>
      <w:tr>
        <w:trPr>
          <w:trHeight w:val="12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24590,0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6135,0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қаланың)</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2935,0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2400,0</w:t>
            </w:r>
          </w:p>
        </w:tc>
      </w:tr>
      <w:tr>
        <w:trPr>
          <w:trHeight w:val="9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дала өрттерінің, сондай-ақ</w:t>
            </w:r>
            <w:r>
              <w:br/>
            </w:r>
            <w:r>
              <w:rPr>
                <w:rFonts w:ascii="Times New Roman"/>
                <w:b w:val="false"/>
                <w:i w:val="false"/>
                <w:color w:val="000000"/>
                <w:sz w:val="20"/>
              </w:rPr>
              <w:t>
мемлекеттік өртке қарсы қызмет</w:t>
            </w:r>
            <w:r>
              <w:br/>
            </w:r>
            <w:r>
              <w:rPr>
                <w:rFonts w:ascii="Times New Roman"/>
                <w:b w:val="false"/>
                <w:i w:val="false"/>
                <w:color w:val="000000"/>
                <w:sz w:val="20"/>
              </w:rPr>
              <w:t>
органдары құрылмаған елдi</w:t>
            </w:r>
            <w:r>
              <w:br/>
            </w:r>
            <w:r>
              <w:rPr>
                <w:rFonts w:ascii="Times New Roman"/>
                <w:b w:val="false"/>
                <w:i w:val="false"/>
                <w:color w:val="000000"/>
                <w:sz w:val="20"/>
              </w:rPr>
              <w:t>
мекендерде өрттердің алдын алу</w:t>
            </w:r>
            <w:r>
              <w:br/>
            </w:r>
            <w:r>
              <w:rPr>
                <w:rFonts w:ascii="Times New Roman"/>
                <w:b w:val="false"/>
                <w:i w:val="false"/>
                <w:color w:val="000000"/>
                <w:sz w:val="20"/>
              </w:rPr>
              <w:t>
және оларды сөндіру жөніндегі</w:t>
            </w:r>
            <w:r>
              <w:br/>
            </w:r>
            <w:r>
              <w:rPr>
                <w:rFonts w:ascii="Times New Roman"/>
                <w:b w:val="false"/>
                <w:i w:val="false"/>
                <w:color w:val="000000"/>
                <w:sz w:val="20"/>
              </w:rPr>
              <w:t>
іс-шаралар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2200481,0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116572,0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116572,0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116572,0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2052313,0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14900,0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2037413,0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2011466,0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25947,0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31596,0</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31596,0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10020,0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беру мекемелер үшін оқулықтар</w:t>
            </w:r>
            <w:r>
              <w:br/>
            </w:r>
            <w:r>
              <w:rPr>
                <w:rFonts w:ascii="Times New Roman"/>
                <w:b w:val="false"/>
                <w:i w:val="false"/>
                <w:color w:val="000000"/>
                <w:sz w:val="20"/>
              </w:rPr>
              <w:t>
мен оқу-әдiстемелiк кешендерді</w:t>
            </w:r>
            <w:r>
              <w:br/>
            </w:r>
            <w:r>
              <w:rPr>
                <w:rFonts w:ascii="Times New Roman"/>
                <w:b w:val="false"/>
                <w:i w:val="false"/>
                <w:color w:val="000000"/>
                <w:sz w:val="20"/>
              </w:rPr>
              <w:t>
сатып алу және жеткізу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20614,0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және конкурстар өткiзу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962,0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143418,0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122344,0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122344,0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15340,0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9951,0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8161,0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мұқтаж азаматтардың жекелеген</w:t>
            </w:r>
            <w:r>
              <w:br/>
            </w:r>
            <w:r>
              <w:rPr>
                <w:rFonts w:ascii="Times New Roman"/>
                <w:b w:val="false"/>
                <w:i w:val="false"/>
                <w:color w:val="000000"/>
                <w:sz w:val="20"/>
              </w:rPr>
              <w:t>
топтарына әлеуметтік көмек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9574,0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1617,0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23775,0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48827,0</w:t>
            </w:r>
          </w:p>
        </w:tc>
      </w:tr>
      <w:tr>
        <w:trPr>
          <w:trHeight w:val="9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құралдарымен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5099,0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21074,0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21074,0</w:t>
            </w:r>
          </w:p>
        </w:tc>
      </w:tr>
      <w:tr>
        <w:trPr>
          <w:trHeight w:val="9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20305,0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769,0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319243,0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150635,0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150635,0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 құрылысы</w:t>
            </w:r>
            <w:r>
              <w:br/>
            </w:r>
            <w:r>
              <w:rPr>
                <w:rFonts w:ascii="Times New Roman"/>
                <w:b w:val="false"/>
                <w:i w:val="false"/>
                <w:color w:val="000000"/>
                <w:sz w:val="20"/>
              </w:rPr>
              <w:t>
және (немесе) сатып алу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145635,0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80902,0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33622,0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4007,0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w:t>
            </w:r>
            <w:r>
              <w:br/>
            </w:r>
            <w:r>
              <w:rPr>
                <w:rFonts w:ascii="Times New Roman"/>
                <w:b w:val="false"/>
                <w:i w:val="false"/>
                <w:color w:val="000000"/>
                <w:sz w:val="20"/>
              </w:rPr>
              <w:t>
меншігіндегі жылу жүйелерін</w:t>
            </w:r>
            <w:r>
              <w:br/>
            </w:r>
            <w:r>
              <w:rPr>
                <w:rFonts w:ascii="Times New Roman"/>
                <w:b w:val="false"/>
                <w:i w:val="false"/>
                <w:color w:val="000000"/>
                <w:sz w:val="20"/>
              </w:rPr>
              <w:t>
қолдануды ұйымдастыру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w:t>
            </w:r>
            <w:r>
              <w:br/>
            </w:r>
            <w:r>
              <w:rPr>
                <w:rFonts w:ascii="Times New Roman"/>
                <w:b w:val="false"/>
                <w:i w:val="false"/>
                <w:color w:val="000000"/>
                <w:sz w:val="20"/>
              </w:rPr>
              <w:t>
дамыту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25035,0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жүйесін</w:t>
            </w:r>
            <w:r>
              <w:br/>
            </w:r>
            <w:r>
              <w:rPr>
                <w:rFonts w:ascii="Times New Roman"/>
                <w:b w:val="false"/>
                <w:i w:val="false"/>
                <w:color w:val="000000"/>
                <w:sz w:val="20"/>
              </w:rPr>
              <w:t>
дамыту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47280,0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87706,0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36981,0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11449,0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6698,0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18834,0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50725,0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w:t>
            </w:r>
            <w:r>
              <w:br/>
            </w:r>
            <w:r>
              <w:rPr>
                <w:rFonts w:ascii="Times New Roman"/>
                <w:b w:val="false"/>
                <w:i w:val="false"/>
                <w:color w:val="000000"/>
                <w:sz w:val="20"/>
              </w:rPr>
              <w:t>
және туысы жоқтарды жерлеу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r>
              <w:br/>
            </w:r>
            <w:r>
              <w:rPr>
                <w:rFonts w:ascii="Times New Roman"/>
                <w:b w:val="false"/>
                <w:i w:val="false"/>
                <w:color w:val="000000"/>
                <w:sz w:val="20"/>
              </w:rPr>
              <w:t>
және көгалдандыру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50290,0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138869,0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60417,0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60417,0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60417,0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4265,0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1565,0</w:t>
            </w:r>
          </w:p>
        </w:tc>
      </w:tr>
      <w:tr>
        <w:trPr>
          <w:trHeight w:val="9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жарыстарына қатысуы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2700,0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55720,0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50220,0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46092,0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4128,0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18467,0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6134,0</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7644,0</w:t>
            </w:r>
          </w:p>
        </w:tc>
      </w:tr>
      <w:tr>
        <w:trPr>
          <w:trHeight w:val="9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6865,0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4689,0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238611,0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14137,0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14137,0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14137,0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216660,0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216660,0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216660,0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7814,0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19450,0</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12525,0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12525,0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6925,0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және қала құрылысы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6925,0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206780,0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206780,0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24043,0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24043,0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182737,0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инфрақұрылымын дамыту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161854,0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20883,0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28849,0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пен өнеркәсіпті</w:t>
            </w:r>
            <w:r>
              <w:br/>
            </w:r>
            <w:r>
              <w:rPr>
                <w:rFonts w:ascii="Times New Roman"/>
                <w:b w:val="false"/>
                <w:i w:val="false"/>
                <w:color w:val="000000"/>
                <w:sz w:val="20"/>
              </w:rPr>
              <w:t>
дамыту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5479,0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23370,0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7370,0</w:t>
            </w:r>
          </w:p>
        </w:tc>
      </w:tr>
      <w:tr>
        <w:trPr>
          <w:trHeight w:val="9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7370,0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16000,0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57780,0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58908,0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58908,0</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58908,0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58908,0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 үшін</w:t>
            </w:r>
            <w:r>
              <w:br/>
            </w:r>
            <w:r>
              <w:rPr>
                <w:rFonts w:ascii="Times New Roman"/>
                <w:b w:val="false"/>
                <w:i w:val="false"/>
                <w:color w:val="000000"/>
                <w:sz w:val="20"/>
              </w:rPr>
              <w:t>
бюджеттік кредиттер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58908,0</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r>
              <w:br/>
            </w:r>
            <w:r>
              <w:rPr>
                <w:rFonts w:ascii="Times New Roman"/>
                <w:b w:val="false"/>
                <w:i w:val="false"/>
                <w:color w:val="000000"/>
                <w:sz w:val="20"/>
              </w:rPr>
              <w:t>
мың теңге</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спецификасы</w:t>
            </w:r>
          </w:p>
        </w:tc>
        <w:tc>
          <w:tcPr>
            <w:tcW w:w="0" w:type="auto"/>
            <w:vMerge/>
            <w:tcBorders>
              <w:top w:val="nil"/>
              <w:left w:val="single" w:color="cfcfcf" w:sz="5"/>
              <w:bottom w:val="single" w:color="cfcfcf" w:sz="5"/>
              <w:right w:val="single" w:color="cfcfcf" w:sz="5"/>
            </w:tcBorders>
          </w:tcP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бөлінген, бюджеттік</w:t>
            </w:r>
            <w:r>
              <w:br/>
            </w:r>
            <w:r>
              <w:rPr>
                <w:rFonts w:ascii="Times New Roman"/>
                <w:b w:val="false"/>
                <w:i w:val="false"/>
                <w:color w:val="000000"/>
                <w:sz w:val="20"/>
              </w:rPr>
              <w:t>
кредиттерді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бөлінген, бюджеттік</w:t>
            </w:r>
            <w:r>
              <w:br/>
            </w:r>
            <w:r>
              <w:rPr>
                <w:rFonts w:ascii="Times New Roman"/>
                <w:b w:val="false"/>
                <w:i w:val="false"/>
                <w:color w:val="000000"/>
                <w:sz w:val="20"/>
              </w:rPr>
              <w:t>
кредиттерді өтеу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2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r>
              <w:br/>
            </w:r>
            <w:r>
              <w:rPr>
                <w:rFonts w:ascii="Times New Roman"/>
                <w:b w:val="false"/>
                <w:i w:val="false"/>
                <w:color w:val="000000"/>
                <w:sz w:val="20"/>
              </w:rPr>
              <w:t>
мың теңге</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5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Бағдарламасы</w:t>
            </w:r>
          </w:p>
        </w:tc>
        <w:tc>
          <w:tcPr>
            <w:tcW w:w="0" w:type="auto"/>
            <w:vMerge/>
            <w:tcBorders>
              <w:top w:val="nil"/>
              <w:left w:val="single" w:color="cfcfcf" w:sz="5"/>
              <w:bottom w:val="single" w:color="cfcfcf" w:sz="5"/>
              <w:right w:val="single" w:color="cfcfcf" w:sz="5"/>
            </w:tcBorders>
          </w:tcP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w:t>
            </w:r>
            <w:r>
              <w:br/>
            </w:r>
            <w:r>
              <w:rPr>
                <w:rFonts w:ascii="Times New Roman"/>
                <w:b w:val="false"/>
                <w:i w:val="false"/>
                <w:color w:val="000000"/>
                <w:sz w:val="20"/>
              </w:rPr>
              <w:t>
операциялар бойынша сальдо</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14800,0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Тапшылығы (-), профициті(+)</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-57780,0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57780,0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 w:id="3"/>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385 шешіміне 3-қосымша  </w:t>
      </w:r>
    </w:p>
    <w:bookmarkEnd w:id="3"/>
    <w:p>
      <w:pPr>
        <w:spacing w:after="0"/>
        <w:ind w:left="0"/>
        <w:jc w:val="left"/>
      </w:pPr>
      <w:r>
        <w:rPr>
          <w:rFonts w:ascii="Times New Roman"/>
          <w:b/>
          <w:i w:val="false"/>
          <w:color w:val="000000"/>
        </w:rPr>
        <w:t xml:space="preserve"> 2013 жылға арналған аудандық бюджет</w:t>
      </w:r>
    </w:p>
    <w:p>
      <w:pPr>
        <w:spacing w:after="0"/>
        <w:ind w:left="0"/>
        <w:jc w:val="both"/>
      </w:pPr>
      <w:r>
        <w:rPr>
          <w:rFonts w:ascii="Times New Roman"/>
          <w:b w:val="false"/>
          <w:i w:val="false"/>
          <w:color w:val="ff0000"/>
          <w:sz w:val="28"/>
        </w:rPr>
        <w:t xml:space="preserve">      Ескерту. 3-қосымша жаңа редакцияда - Қостанай облысы Қостанай ауданы мәслихатының 2011.01.21 </w:t>
      </w:r>
      <w:r>
        <w:rPr>
          <w:rFonts w:ascii="Times New Roman"/>
          <w:b w:val="false"/>
          <w:i w:val="false"/>
          <w:color w:val="ff0000"/>
          <w:sz w:val="28"/>
        </w:rPr>
        <w:t>№ 401</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5"/>
        <w:gridCol w:w="595"/>
        <w:gridCol w:w="789"/>
        <w:gridCol w:w="810"/>
        <w:gridCol w:w="6625"/>
        <w:gridCol w:w="2146"/>
      </w:tblGrid>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r>
              <w:br/>
            </w:r>
            <w:r>
              <w:rPr>
                <w:rFonts w:ascii="Times New Roman"/>
                <w:b w:val="false"/>
                <w:i w:val="false"/>
                <w:color w:val="000000"/>
                <w:sz w:val="20"/>
              </w:rPr>
              <w:t>
мың теңге</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спецификасы</w:t>
            </w:r>
          </w:p>
        </w:tc>
        <w:tc>
          <w:tcPr>
            <w:tcW w:w="0" w:type="auto"/>
            <w:vMerge/>
            <w:tcBorders>
              <w:top w:val="nil"/>
              <w:left w:val="single" w:color="cfcfcf" w:sz="5"/>
              <w:bottom w:val="single" w:color="cfcfcf" w:sz="5"/>
              <w:right w:val="single" w:color="cfcfcf" w:sz="5"/>
            </w:tcBorders>
          </w:tcP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Кірістер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3967628,0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 3 санаттағы кірістер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2082084,0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2078224,0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Табыс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748889,0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табыс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748889,0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524046,0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524046,0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Меншікке салынатын салықтар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733734,0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Мүлікке салынатын салықтар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468015,0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12226,0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құралдарына салынатын</w:t>
            </w:r>
            <w:r>
              <w:br/>
            </w:r>
            <w:r>
              <w:rPr>
                <w:rFonts w:ascii="Times New Roman"/>
                <w:b w:val="false"/>
                <w:i w:val="false"/>
                <w:color w:val="000000"/>
                <w:sz w:val="20"/>
              </w:rPr>
              <w:t>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244266,0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жер салығы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9227,0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Тауарларға, жұмыстарға және</w:t>
            </w:r>
            <w:r>
              <w:br/>
            </w:r>
            <w:r>
              <w:rPr>
                <w:rFonts w:ascii="Times New Roman"/>
                <w:b w:val="false"/>
                <w:i w:val="false"/>
                <w:color w:val="000000"/>
                <w:sz w:val="20"/>
              </w:rPr>
              <w:t>
қызметтерге салынатын iшкi</w:t>
            </w:r>
            <w:r>
              <w:br/>
            </w:r>
            <w:r>
              <w:rPr>
                <w:rFonts w:ascii="Times New Roman"/>
                <w:b w:val="false"/>
                <w:i w:val="false"/>
                <w:color w:val="000000"/>
                <w:sz w:val="20"/>
              </w:rPr>
              <w:t>
салықтар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59620,0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1713,0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Табиғи және басқа да</w:t>
            </w:r>
            <w:r>
              <w:br/>
            </w:r>
            <w:r>
              <w:rPr>
                <w:rFonts w:ascii="Times New Roman"/>
                <w:b w:val="false"/>
                <w:i w:val="false"/>
                <w:color w:val="000000"/>
                <w:sz w:val="20"/>
              </w:rPr>
              <w:t>
ресурстарды пайдаланғаны үшiн</w:t>
            </w:r>
            <w:r>
              <w:br/>
            </w:r>
            <w:r>
              <w:rPr>
                <w:rFonts w:ascii="Times New Roman"/>
                <w:b w:val="false"/>
                <w:i w:val="false"/>
                <w:color w:val="000000"/>
                <w:sz w:val="20"/>
              </w:rPr>
              <w:t>
түсетiн түсiмдер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34896,0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және кәсiби</w:t>
            </w:r>
            <w:r>
              <w:br/>
            </w:r>
            <w:r>
              <w:rPr>
                <w:rFonts w:ascii="Times New Roman"/>
                <w:b w:val="false"/>
                <w:i w:val="false"/>
                <w:color w:val="000000"/>
                <w:sz w:val="20"/>
              </w:rPr>
              <w:t>
қызметтi жүргiзгенi үшiн</w:t>
            </w:r>
            <w:r>
              <w:br/>
            </w:r>
            <w:r>
              <w:rPr>
                <w:rFonts w:ascii="Times New Roman"/>
                <w:b w:val="false"/>
                <w:i w:val="false"/>
                <w:color w:val="000000"/>
                <w:sz w:val="20"/>
              </w:rPr>
              <w:t>
алынатын алымдар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22367,0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Ойын бизнесіне салық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w:t>
            </w:r>
          </w:p>
        </w:tc>
      </w:tr>
      <w:tr>
        <w:trPr>
          <w:trHeight w:val="9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Заңдық мәнді іс-әрекеттерді</w:t>
            </w:r>
            <w:r>
              <w:br/>
            </w:r>
            <w:r>
              <w:rPr>
                <w:rFonts w:ascii="Times New Roman"/>
                <w:b w:val="false"/>
                <w:i w:val="false"/>
                <w:color w:val="000000"/>
                <w:sz w:val="20"/>
              </w:rPr>
              <w:t>
жасағаны және (немесе) оған</w:t>
            </w:r>
            <w:r>
              <w:br/>
            </w:r>
            <w:r>
              <w:rPr>
                <w:rFonts w:ascii="Times New Roman"/>
                <w:b w:val="false"/>
                <w:i w:val="false"/>
                <w:color w:val="000000"/>
                <w:sz w:val="20"/>
              </w:rPr>
              <w:t>
уәкілеттігі бар мемлекеттік</w:t>
            </w:r>
            <w:r>
              <w:br/>
            </w:r>
            <w:r>
              <w:rPr>
                <w:rFonts w:ascii="Times New Roman"/>
                <w:b w:val="false"/>
                <w:i w:val="false"/>
                <w:color w:val="000000"/>
                <w:sz w:val="20"/>
              </w:rPr>
              <w:t>
органдар немесе лауазымды</w:t>
            </w:r>
            <w:r>
              <w:br/>
            </w:r>
            <w:r>
              <w:rPr>
                <w:rFonts w:ascii="Times New Roman"/>
                <w:b w:val="false"/>
                <w:i w:val="false"/>
                <w:color w:val="000000"/>
                <w:sz w:val="20"/>
              </w:rPr>
              <w:t>
адамдар құжаттар бергені үшін</w:t>
            </w:r>
            <w:r>
              <w:br/>
            </w:r>
            <w:r>
              <w:rPr>
                <w:rFonts w:ascii="Times New Roman"/>
                <w:b w:val="false"/>
                <w:i w:val="false"/>
                <w:color w:val="000000"/>
                <w:sz w:val="20"/>
              </w:rPr>
              <w:t>
алынатын міндетті төлемдер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баж</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11935,0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Салықтық емес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меншіктен түсетін</w:t>
            </w:r>
            <w:r>
              <w:br/>
            </w:r>
            <w:r>
              <w:rPr>
                <w:rFonts w:ascii="Times New Roman"/>
                <w:b w:val="false"/>
                <w:i w:val="false"/>
                <w:color w:val="000000"/>
                <w:sz w:val="20"/>
              </w:rPr>
              <w:t>
кірістер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меншігіндегі мүлікті</w:t>
            </w:r>
            <w:r>
              <w:br/>
            </w:r>
            <w:r>
              <w:rPr>
                <w:rFonts w:ascii="Times New Roman"/>
                <w:b w:val="false"/>
                <w:i w:val="false"/>
                <w:color w:val="000000"/>
                <w:sz w:val="20"/>
              </w:rPr>
              <w:t>
жалға беруден түсетін кірістер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2595,0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w:t>
            </w:r>
            <w:r>
              <w:br/>
            </w:r>
            <w:r>
              <w:rPr>
                <w:rFonts w:ascii="Times New Roman"/>
                <w:b w:val="false"/>
                <w:i w:val="false"/>
                <w:color w:val="000000"/>
                <w:sz w:val="20"/>
              </w:rPr>
              <w:t>
қаржыландырылатын мемлекеттік</w:t>
            </w:r>
            <w:r>
              <w:br/>
            </w:r>
            <w:r>
              <w:rPr>
                <w:rFonts w:ascii="Times New Roman"/>
                <w:b w:val="false"/>
                <w:i w:val="false"/>
                <w:color w:val="000000"/>
                <w:sz w:val="20"/>
              </w:rPr>
              <w:t>
мекемелердің тауарларды</w:t>
            </w:r>
            <w:r>
              <w:br/>
            </w:r>
            <w:r>
              <w:rPr>
                <w:rFonts w:ascii="Times New Roman"/>
                <w:b w:val="false"/>
                <w:i w:val="false"/>
                <w:color w:val="000000"/>
                <w:sz w:val="20"/>
              </w:rPr>
              <w:t>
(жұмыстарды, қызметтерді)</w:t>
            </w:r>
            <w:r>
              <w:br/>
            </w:r>
            <w:r>
              <w:rPr>
                <w:rFonts w:ascii="Times New Roman"/>
                <w:b w:val="false"/>
                <w:i w:val="false"/>
                <w:color w:val="000000"/>
                <w:sz w:val="20"/>
              </w:rPr>
              <w:t>
өткізуінен түсетін түсімдер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Трансферттердің түсімдері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1885544,0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басқарудың жоғары</w:t>
            </w:r>
            <w:r>
              <w:br/>
            </w:r>
            <w:r>
              <w:rPr>
                <w:rFonts w:ascii="Times New Roman"/>
                <w:b w:val="false"/>
                <w:i w:val="false"/>
                <w:color w:val="000000"/>
                <w:sz w:val="20"/>
              </w:rPr>
              <w:t>
тұрған органдарынан түсетiн</w:t>
            </w:r>
            <w:r>
              <w:br/>
            </w:r>
            <w:r>
              <w:rPr>
                <w:rFonts w:ascii="Times New Roman"/>
                <w:b w:val="false"/>
                <w:i w:val="false"/>
                <w:color w:val="000000"/>
                <w:sz w:val="20"/>
              </w:rPr>
              <w:t>
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1885544,0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Облыстық бюджеттен түсетiн</w:t>
            </w:r>
            <w:r>
              <w:br/>
            </w:r>
            <w:r>
              <w:rPr>
                <w:rFonts w:ascii="Times New Roman"/>
                <w:b w:val="false"/>
                <w:i w:val="false"/>
                <w:color w:val="000000"/>
                <w:sz w:val="20"/>
              </w:rPr>
              <w:t>
трансферттер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1885544,0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r>
              <w:br/>
            </w:r>
            <w:r>
              <w:rPr>
                <w:rFonts w:ascii="Times New Roman"/>
                <w:b w:val="false"/>
                <w:i w:val="false"/>
                <w:color w:val="000000"/>
                <w:sz w:val="20"/>
              </w:rPr>
              <w:t>
мың теңге</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6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бағдарламасы</w:t>
            </w:r>
          </w:p>
        </w:tc>
        <w:tc>
          <w:tcPr>
            <w:tcW w:w="0" w:type="auto"/>
            <w:vMerge/>
            <w:tcBorders>
              <w:top w:val="nil"/>
              <w:left w:val="single" w:color="cfcfcf" w:sz="5"/>
              <w:bottom w:val="single" w:color="cfcfcf" w:sz="5"/>
              <w:right w:val="single" w:color="cfcfcf" w:sz="5"/>
            </w:tcBorders>
          </w:tcP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 Шығындар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3947528,0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сипаттағы мемлекеттік</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287613,0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жалпы</w:t>
            </w:r>
            <w:r>
              <w:br/>
            </w:r>
            <w:r>
              <w:rPr>
                <w:rFonts w:ascii="Times New Roman"/>
                <w:b w:val="false"/>
                <w:i w:val="false"/>
                <w:color w:val="000000"/>
                <w:sz w:val="20"/>
              </w:rPr>
              <w:t>
қызметтерін орындайтын өкілді,</w:t>
            </w:r>
            <w:r>
              <w:br/>
            </w:r>
            <w:r>
              <w:rPr>
                <w:rFonts w:ascii="Times New Roman"/>
                <w:b w:val="false"/>
                <w:i w:val="false"/>
                <w:color w:val="000000"/>
                <w:sz w:val="20"/>
              </w:rPr>
              <w:t>
атқарушы және басқа органдар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260119,0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мәслихатының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14220,0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73151,0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73151,0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172748,0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қаланың,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қызметін</w:t>
            </w:r>
            <w:r>
              <w:br/>
            </w:r>
            <w:r>
              <w:rPr>
                <w:rFonts w:ascii="Times New Roman"/>
                <w:b w:val="false"/>
                <w:i w:val="false"/>
                <w:color w:val="000000"/>
                <w:sz w:val="20"/>
              </w:rPr>
              <w:t>
қамтамасыз ету жөніндегі</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172748,0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қызмет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w:t>
            </w:r>
            <w:r>
              <w:br/>
            </w:r>
            <w:r>
              <w:rPr>
                <w:rFonts w:ascii="Times New Roman"/>
                <w:b w:val="false"/>
                <w:i w:val="false"/>
                <w:color w:val="000000"/>
                <w:sz w:val="20"/>
              </w:rPr>
              <w:t>
бөлімі(облыстық маңызы бар</w:t>
            </w:r>
            <w:r>
              <w:br/>
            </w:r>
            <w:r>
              <w:rPr>
                <w:rFonts w:ascii="Times New Roman"/>
                <w:b w:val="false"/>
                <w:i w:val="false"/>
                <w:color w:val="000000"/>
                <w:sz w:val="20"/>
              </w:rPr>
              <w:t>
қаланың)</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2494,0</w:t>
            </w:r>
          </w:p>
        </w:tc>
      </w:tr>
      <w:tr>
        <w:trPr>
          <w:trHeight w:val="10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Біржолғы талондарды беру</w:t>
            </w:r>
            <w:r>
              <w:br/>
            </w:r>
            <w:r>
              <w:rPr>
                <w:rFonts w:ascii="Times New Roman"/>
                <w:b w:val="false"/>
                <w:i w:val="false"/>
                <w:color w:val="000000"/>
                <w:sz w:val="20"/>
              </w:rPr>
              <w:t>
жөніндегі жұмысты және</w:t>
            </w:r>
            <w:r>
              <w:br/>
            </w:r>
            <w:r>
              <w:rPr>
                <w:rFonts w:ascii="Times New Roman"/>
                <w:b w:val="false"/>
                <w:i w:val="false"/>
                <w:color w:val="000000"/>
                <w:sz w:val="20"/>
              </w:rPr>
              <w:t>
біржолғы талондарды іске</w:t>
            </w:r>
            <w:r>
              <w:br/>
            </w:r>
            <w:r>
              <w:rPr>
                <w:rFonts w:ascii="Times New Roman"/>
                <w:b w:val="false"/>
                <w:i w:val="false"/>
                <w:color w:val="000000"/>
                <w:sz w:val="20"/>
              </w:rPr>
              <w:t>
асырудан сомаларды жинаудың</w:t>
            </w:r>
            <w:r>
              <w:br/>
            </w:r>
            <w:r>
              <w:rPr>
                <w:rFonts w:ascii="Times New Roman"/>
                <w:b w:val="false"/>
                <w:i w:val="false"/>
                <w:color w:val="000000"/>
                <w:sz w:val="20"/>
              </w:rPr>
              <w:t>
толықтығын қамтамасыз етуді</w:t>
            </w:r>
            <w:r>
              <w:br/>
            </w:r>
            <w:r>
              <w:rPr>
                <w:rFonts w:ascii="Times New Roman"/>
                <w:b w:val="false"/>
                <w:i w:val="false"/>
                <w:color w:val="000000"/>
                <w:sz w:val="20"/>
              </w:rPr>
              <w:t>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1400,0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меншікке түскен</w:t>
            </w:r>
            <w:r>
              <w:br/>
            </w:r>
            <w:r>
              <w:rPr>
                <w:rFonts w:ascii="Times New Roman"/>
                <w:b w:val="false"/>
                <w:i w:val="false"/>
                <w:color w:val="000000"/>
                <w:sz w:val="20"/>
              </w:rPr>
              <w:t>
мүлікті есепке алу, сақтау,</w:t>
            </w:r>
            <w:r>
              <w:br/>
            </w:r>
            <w:r>
              <w:rPr>
                <w:rFonts w:ascii="Times New Roman"/>
                <w:b w:val="false"/>
                <w:i w:val="false"/>
                <w:color w:val="000000"/>
                <w:sz w:val="20"/>
              </w:rPr>
              <w:t>
бағалау және сату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басқа да</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экономика және қаржы</w:t>
            </w:r>
            <w:r>
              <w:br/>
            </w:r>
            <w:r>
              <w:rPr>
                <w:rFonts w:ascii="Times New Roman"/>
                <w:b w:val="false"/>
                <w:i w:val="false"/>
                <w:color w:val="000000"/>
                <w:sz w:val="20"/>
              </w:rPr>
              <w:t>
бөлімі (облыстық маңызы бар</w:t>
            </w:r>
            <w:r>
              <w:br/>
            </w:r>
            <w:r>
              <w:rPr>
                <w:rFonts w:ascii="Times New Roman"/>
                <w:b w:val="false"/>
                <w:i w:val="false"/>
                <w:color w:val="000000"/>
                <w:sz w:val="20"/>
              </w:rPr>
              <w:t>
қаланың)</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12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саясатты,</w:t>
            </w:r>
            <w:r>
              <w:br/>
            </w:r>
            <w:r>
              <w:rPr>
                <w:rFonts w:ascii="Times New Roman"/>
                <w:b w:val="false"/>
                <w:i w:val="false"/>
                <w:color w:val="000000"/>
                <w:sz w:val="20"/>
              </w:rPr>
              <w:t>
қалыптастыру мен дамыту,</w:t>
            </w:r>
            <w:r>
              <w:br/>
            </w:r>
            <w:r>
              <w:rPr>
                <w:rFonts w:ascii="Times New Roman"/>
                <w:b w:val="false"/>
                <w:i w:val="false"/>
                <w:color w:val="000000"/>
                <w:sz w:val="20"/>
              </w:rPr>
              <w:t>
мемлекеттік жоспарлау ауданның</w:t>
            </w:r>
            <w:r>
              <w:br/>
            </w:r>
            <w:r>
              <w:rPr>
                <w:rFonts w:ascii="Times New Roman"/>
                <w:b w:val="false"/>
                <w:i w:val="false"/>
                <w:color w:val="000000"/>
                <w:sz w:val="20"/>
              </w:rPr>
              <w:t>
(облыстық маңызы бар қаланың)</w:t>
            </w:r>
            <w:r>
              <w:br/>
            </w:r>
            <w:r>
              <w:rPr>
                <w:rFonts w:ascii="Times New Roman"/>
                <w:b w:val="false"/>
                <w:i w:val="false"/>
                <w:color w:val="000000"/>
                <w:sz w:val="20"/>
              </w:rPr>
              <w:t>
бюджеттік атқару және</w:t>
            </w:r>
            <w:r>
              <w:br/>
            </w:r>
            <w:r>
              <w:rPr>
                <w:rFonts w:ascii="Times New Roman"/>
                <w:b w:val="false"/>
                <w:i w:val="false"/>
                <w:color w:val="000000"/>
                <w:sz w:val="20"/>
              </w:rPr>
              <w:t>
коммуналдық меншігін басқару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25000,0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Қорғаныс</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6388,0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Әскери мұқтаждар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Жалпыға бірдей әскери міндетті</w:t>
            </w:r>
            <w:r>
              <w:br/>
            </w:r>
            <w:r>
              <w:rPr>
                <w:rFonts w:ascii="Times New Roman"/>
                <w:b w:val="false"/>
                <w:i w:val="false"/>
                <w:color w:val="000000"/>
                <w:sz w:val="20"/>
              </w:rPr>
              <w:t>
атқару шеңберіндегі іс-шаралар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3242,0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Төтенше жағдайлар жөніндегі</w:t>
            </w:r>
            <w:r>
              <w:br/>
            </w:r>
            <w:r>
              <w:rPr>
                <w:rFonts w:ascii="Times New Roman"/>
                <w:b w:val="false"/>
                <w:i w:val="false"/>
                <w:color w:val="000000"/>
                <w:sz w:val="20"/>
              </w:rPr>
              <w:t>
жұмыстарды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әкімінің аппараты</w:t>
            </w:r>
            <w:r>
              <w:br/>
            </w:r>
            <w:r>
              <w:rPr>
                <w:rFonts w:ascii="Times New Roman"/>
                <w:b w:val="false"/>
                <w:i w:val="false"/>
                <w:color w:val="000000"/>
                <w:sz w:val="20"/>
              </w:rPr>
              <w:t>
(облыстық маңызы бар қаланың)</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3146,0</w:t>
            </w:r>
          </w:p>
        </w:tc>
      </w:tr>
      <w:tr>
        <w:trPr>
          <w:trHeight w:val="7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ауқымындағы төтенше</w:t>
            </w:r>
            <w:r>
              <w:br/>
            </w:r>
            <w:r>
              <w:rPr>
                <w:rFonts w:ascii="Times New Roman"/>
                <w:b w:val="false"/>
                <w:i w:val="false"/>
                <w:color w:val="000000"/>
                <w:sz w:val="20"/>
              </w:rPr>
              <w:t>
жағдайлардың алдын алу және</w:t>
            </w:r>
            <w:r>
              <w:br/>
            </w:r>
            <w:r>
              <w:rPr>
                <w:rFonts w:ascii="Times New Roman"/>
                <w:b w:val="false"/>
                <w:i w:val="false"/>
                <w:color w:val="000000"/>
                <w:sz w:val="20"/>
              </w:rPr>
              <w:t>
оларды жою</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2576,0</w:t>
            </w:r>
          </w:p>
        </w:tc>
      </w:tr>
      <w:tr>
        <w:trPr>
          <w:trHeight w:val="9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дала өрттерінің, сондай-ақ</w:t>
            </w:r>
            <w:r>
              <w:br/>
            </w:r>
            <w:r>
              <w:rPr>
                <w:rFonts w:ascii="Times New Roman"/>
                <w:b w:val="false"/>
                <w:i w:val="false"/>
                <w:color w:val="000000"/>
                <w:sz w:val="20"/>
              </w:rPr>
              <w:t>
мемлекеттік өртке қарсы қызмет</w:t>
            </w:r>
            <w:r>
              <w:br/>
            </w:r>
            <w:r>
              <w:rPr>
                <w:rFonts w:ascii="Times New Roman"/>
                <w:b w:val="false"/>
                <w:i w:val="false"/>
                <w:color w:val="000000"/>
                <w:sz w:val="20"/>
              </w:rPr>
              <w:t>
органдары құрылмаған елдi</w:t>
            </w:r>
            <w:r>
              <w:br/>
            </w:r>
            <w:r>
              <w:rPr>
                <w:rFonts w:ascii="Times New Roman"/>
                <w:b w:val="false"/>
                <w:i w:val="false"/>
                <w:color w:val="000000"/>
                <w:sz w:val="20"/>
              </w:rPr>
              <w:t>
мекендерде өрттердің алдын алу</w:t>
            </w:r>
            <w:r>
              <w:br/>
            </w:r>
            <w:r>
              <w:rPr>
                <w:rFonts w:ascii="Times New Roman"/>
                <w:b w:val="false"/>
                <w:i w:val="false"/>
                <w:color w:val="000000"/>
                <w:sz w:val="20"/>
              </w:rPr>
              <w:t>
және оларды сөндіру жөніндегі</w:t>
            </w:r>
            <w:r>
              <w:br/>
            </w:r>
            <w:r>
              <w:rPr>
                <w:rFonts w:ascii="Times New Roman"/>
                <w:b w:val="false"/>
                <w:i w:val="false"/>
                <w:color w:val="000000"/>
                <w:sz w:val="20"/>
              </w:rPr>
              <w:t>
іс-шаралар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2222339,0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дейiнгi тәрбие және</w:t>
            </w:r>
            <w:r>
              <w:br/>
            </w:r>
            <w:r>
              <w:rPr>
                <w:rFonts w:ascii="Times New Roman"/>
                <w:b w:val="false"/>
                <w:i w:val="false"/>
                <w:color w:val="000000"/>
                <w:sz w:val="20"/>
              </w:rPr>
              <w:t>
оқыту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117857,0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117857,0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Мектепке дейінгі тәрбие және</w:t>
            </w:r>
            <w:r>
              <w:br/>
            </w:r>
            <w:r>
              <w:rPr>
                <w:rFonts w:ascii="Times New Roman"/>
                <w:b w:val="false"/>
                <w:i w:val="false"/>
                <w:color w:val="000000"/>
                <w:sz w:val="20"/>
              </w:rPr>
              <w:t>
оқыту ұйымдарының қызметін</w:t>
            </w:r>
            <w:r>
              <w:br/>
            </w:r>
            <w:r>
              <w:rPr>
                <w:rFonts w:ascii="Times New Roman"/>
                <w:b w:val="false"/>
                <w:i w:val="false"/>
                <w:color w:val="000000"/>
                <w:sz w:val="20"/>
              </w:rPr>
              <w:t>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117857,0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w:t>
            </w:r>
            <w:r>
              <w:br/>
            </w:r>
            <w:r>
              <w:rPr>
                <w:rFonts w:ascii="Times New Roman"/>
                <w:b w:val="false"/>
                <w:i w:val="false"/>
                <w:color w:val="000000"/>
                <w:sz w:val="20"/>
              </w:rPr>
              <w:t>
жалпы орта 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2071277,0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(селолық) жерлерде</w:t>
            </w:r>
            <w:r>
              <w:br/>
            </w:r>
            <w:r>
              <w:rPr>
                <w:rFonts w:ascii="Times New Roman"/>
                <w:b w:val="false"/>
                <w:i w:val="false"/>
                <w:color w:val="000000"/>
                <w:sz w:val="20"/>
              </w:rPr>
              <w:t>
балаларды мектепке дейін тегін</w:t>
            </w:r>
            <w:r>
              <w:br/>
            </w:r>
            <w:r>
              <w:rPr>
                <w:rFonts w:ascii="Times New Roman"/>
                <w:b w:val="false"/>
                <w:i w:val="false"/>
                <w:color w:val="000000"/>
                <w:sz w:val="20"/>
              </w:rPr>
              <w:t>
алып баруды және кері алып</w:t>
            </w:r>
            <w:r>
              <w:br/>
            </w:r>
            <w:r>
              <w:rPr>
                <w:rFonts w:ascii="Times New Roman"/>
                <w:b w:val="false"/>
                <w:i w:val="false"/>
                <w:color w:val="000000"/>
                <w:sz w:val="20"/>
              </w:rPr>
              <w:t>
келуді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15200,0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2056077,0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2029844,0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Балаларға қосымша білім беру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26233,0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Бiлiм беру саласындағы өзге де</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33205,0</w:t>
            </w:r>
          </w:p>
        </w:tc>
      </w:tr>
      <w:tr>
        <w:trPr>
          <w:trHeight w:val="4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білім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33205,0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білім беру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10121,0</w:t>
            </w:r>
          </w:p>
        </w:tc>
      </w:tr>
      <w:tr>
        <w:trPr>
          <w:trHeight w:val="7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мемлекеттік білім</w:t>
            </w:r>
            <w:r>
              <w:br/>
            </w:r>
            <w:r>
              <w:rPr>
                <w:rFonts w:ascii="Times New Roman"/>
                <w:b w:val="false"/>
                <w:i w:val="false"/>
                <w:color w:val="000000"/>
                <w:sz w:val="20"/>
              </w:rPr>
              <w:t>
беру мекемелер үшін оқулықтар</w:t>
            </w:r>
            <w:r>
              <w:br/>
            </w:r>
            <w:r>
              <w:rPr>
                <w:rFonts w:ascii="Times New Roman"/>
                <w:b w:val="false"/>
                <w:i w:val="false"/>
                <w:color w:val="000000"/>
                <w:sz w:val="20"/>
              </w:rPr>
              <w:t>
мен оқу-әдiстемелiк кешендерді</w:t>
            </w:r>
            <w:r>
              <w:br/>
            </w:r>
            <w:r>
              <w:rPr>
                <w:rFonts w:ascii="Times New Roman"/>
                <w:b w:val="false"/>
                <w:i w:val="false"/>
                <w:color w:val="000000"/>
                <w:sz w:val="20"/>
              </w:rPr>
              <w:t>
сатып алу және жеткізу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22056,0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 ауқымдағы</w:t>
            </w:r>
            <w:r>
              <w:br/>
            </w:r>
            <w:r>
              <w:rPr>
                <w:rFonts w:ascii="Times New Roman"/>
                <w:b w:val="false"/>
                <w:i w:val="false"/>
                <w:color w:val="000000"/>
                <w:sz w:val="20"/>
              </w:rPr>
              <w:t>
мектеп олимпиадаларын және</w:t>
            </w:r>
            <w:r>
              <w:br/>
            </w:r>
            <w:r>
              <w:rPr>
                <w:rFonts w:ascii="Times New Roman"/>
                <w:b w:val="false"/>
                <w:i w:val="false"/>
                <w:color w:val="000000"/>
                <w:sz w:val="20"/>
              </w:rPr>
              <w:t>
мектептен тыс іс-шараларды</w:t>
            </w:r>
            <w:r>
              <w:br/>
            </w:r>
            <w:r>
              <w:rPr>
                <w:rFonts w:ascii="Times New Roman"/>
                <w:b w:val="false"/>
                <w:i w:val="false"/>
                <w:color w:val="000000"/>
                <w:sz w:val="20"/>
              </w:rPr>
              <w:t>
және конкурстар өткiзу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қамсыздандыру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150907,0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129576,0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129576,0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Еңбекпен қамту бағдарламасы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16413,0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атаулы әлеуметтік</w:t>
            </w:r>
            <w:r>
              <w:br/>
            </w:r>
            <w:r>
              <w:rPr>
                <w:rFonts w:ascii="Times New Roman"/>
                <w:b w:val="false"/>
                <w:i w:val="false"/>
                <w:color w:val="000000"/>
                <w:sz w:val="20"/>
              </w:rPr>
              <w:t>
көмек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10647,0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көмегі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8732,0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өкілетті</w:t>
            </w:r>
            <w:r>
              <w:br/>
            </w:r>
            <w:r>
              <w:rPr>
                <w:rFonts w:ascii="Times New Roman"/>
                <w:b w:val="false"/>
                <w:i w:val="false"/>
                <w:color w:val="000000"/>
                <w:sz w:val="20"/>
              </w:rPr>
              <w:t>
органдардың шешімі бойынша</w:t>
            </w:r>
            <w:r>
              <w:br/>
            </w:r>
            <w:r>
              <w:rPr>
                <w:rFonts w:ascii="Times New Roman"/>
                <w:b w:val="false"/>
                <w:i w:val="false"/>
                <w:color w:val="000000"/>
                <w:sz w:val="20"/>
              </w:rPr>
              <w:t>
мұқтаж азаматтардың жекелеген</w:t>
            </w:r>
            <w:r>
              <w:br/>
            </w:r>
            <w:r>
              <w:rPr>
                <w:rFonts w:ascii="Times New Roman"/>
                <w:b w:val="false"/>
                <w:i w:val="false"/>
                <w:color w:val="000000"/>
                <w:sz w:val="20"/>
              </w:rPr>
              <w:t>
топтарына әлеуметтік көмек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10244,0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Үйде тәрбиеленіп оқытылатын</w:t>
            </w:r>
            <w:r>
              <w:br/>
            </w:r>
            <w:r>
              <w:rPr>
                <w:rFonts w:ascii="Times New Roman"/>
                <w:b w:val="false"/>
                <w:i w:val="false"/>
                <w:color w:val="000000"/>
                <w:sz w:val="20"/>
              </w:rPr>
              <w:t>
мүгедек балаларды материалдық</w:t>
            </w:r>
            <w:r>
              <w:br/>
            </w:r>
            <w:r>
              <w:rPr>
                <w:rFonts w:ascii="Times New Roman"/>
                <w:b w:val="false"/>
                <w:i w:val="false"/>
                <w:color w:val="000000"/>
                <w:sz w:val="20"/>
              </w:rPr>
              <w:t>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Мұқтаж азаматтарға үйде</w:t>
            </w:r>
            <w:r>
              <w:br/>
            </w:r>
            <w:r>
              <w:rPr>
                <w:rFonts w:ascii="Times New Roman"/>
                <w:b w:val="false"/>
                <w:i w:val="false"/>
                <w:color w:val="000000"/>
                <w:sz w:val="20"/>
              </w:rPr>
              <w:t>
әлеуметтiк көмек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24109,0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жасқа дейінгі балаларға</w:t>
            </w:r>
            <w:r>
              <w:br/>
            </w:r>
            <w:r>
              <w:rPr>
                <w:rFonts w:ascii="Times New Roman"/>
                <w:b w:val="false"/>
                <w:i w:val="false"/>
                <w:color w:val="000000"/>
                <w:sz w:val="20"/>
              </w:rPr>
              <w:t>
мемлекеттік жәрдемақылар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52245,0</w:t>
            </w:r>
          </w:p>
        </w:tc>
      </w:tr>
      <w:tr>
        <w:trPr>
          <w:trHeight w:val="9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Мүгедектерді оңалту жеке</w:t>
            </w:r>
            <w:r>
              <w:br/>
            </w:r>
            <w:r>
              <w:rPr>
                <w:rFonts w:ascii="Times New Roman"/>
                <w:b w:val="false"/>
                <w:i w:val="false"/>
                <w:color w:val="000000"/>
                <w:sz w:val="20"/>
              </w:rPr>
              <w:t>
бағдарламасына сәйкес, мұқтаж</w:t>
            </w:r>
            <w:r>
              <w:br/>
            </w:r>
            <w:r>
              <w:rPr>
                <w:rFonts w:ascii="Times New Roman"/>
                <w:b w:val="false"/>
                <w:i w:val="false"/>
                <w:color w:val="000000"/>
                <w:sz w:val="20"/>
              </w:rPr>
              <w:t>
мүгедектерді міндетті</w:t>
            </w:r>
            <w:r>
              <w:br/>
            </w:r>
            <w:r>
              <w:rPr>
                <w:rFonts w:ascii="Times New Roman"/>
                <w:b w:val="false"/>
                <w:i w:val="false"/>
                <w:color w:val="000000"/>
                <w:sz w:val="20"/>
              </w:rPr>
              <w:t>
гигиеналық құралдарымен</w:t>
            </w:r>
            <w:r>
              <w:br/>
            </w:r>
            <w:r>
              <w:rPr>
                <w:rFonts w:ascii="Times New Roman"/>
                <w:b w:val="false"/>
                <w:i w:val="false"/>
                <w:color w:val="000000"/>
                <w:sz w:val="20"/>
              </w:rPr>
              <w:t>
қамтамасыз етуге және ымдау</w:t>
            </w:r>
            <w:r>
              <w:br/>
            </w:r>
            <w:r>
              <w:rPr>
                <w:rFonts w:ascii="Times New Roman"/>
                <w:b w:val="false"/>
                <w:i w:val="false"/>
                <w:color w:val="000000"/>
                <w:sz w:val="20"/>
              </w:rPr>
              <w:t>
тілі мамандарының, жеке</w:t>
            </w:r>
            <w:r>
              <w:br/>
            </w:r>
            <w:r>
              <w:rPr>
                <w:rFonts w:ascii="Times New Roman"/>
                <w:b w:val="false"/>
                <w:i w:val="false"/>
                <w:color w:val="000000"/>
                <w:sz w:val="20"/>
              </w:rPr>
              <w:t>
көмекшілердің қызмет көрсету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5456,0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Әлеуметтiк көмек және</w:t>
            </w:r>
            <w:r>
              <w:br/>
            </w:r>
            <w:r>
              <w:rPr>
                <w:rFonts w:ascii="Times New Roman"/>
                <w:b w:val="false"/>
                <w:i w:val="false"/>
                <w:color w:val="000000"/>
                <w:sz w:val="20"/>
              </w:rPr>
              <w:t>
әлеуметтiк қамтамасыз ету</w:t>
            </w:r>
            <w:r>
              <w:br/>
            </w:r>
            <w:r>
              <w:rPr>
                <w:rFonts w:ascii="Times New Roman"/>
                <w:b w:val="false"/>
                <w:i w:val="false"/>
                <w:color w:val="000000"/>
                <w:sz w:val="20"/>
              </w:rPr>
              <w:t>
салаларындағы өзге де</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21331,0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жұмыспен қамту және</w:t>
            </w:r>
            <w:r>
              <w:br/>
            </w:r>
            <w:r>
              <w:rPr>
                <w:rFonts w:ascii="Times New Roman"/>
                <w:b w:val="false"/>
                <w:i w:val="false"/>
                <w:color w:val="000000"/>
                <w:sz w:val="20"/>
              </w:rPr>
              <w:t>
әлеуметтік бағдарламалар</w:t>
            </w:r>
            <w:r>
              <w:br/>
            </w:r>
            <w:r>
              <w:rPr>
                <w:rFonts w:ascii="Times New Roman"/>
                <w:b w:val="false"/>
                <w:i w:val="false"/>
                <w:color w:val="000000"/>
                <w:sz w:val="20"/>
              </w:rPr>
              <w:t>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21331,0</w:t>
            </w:r>
          </w:p>
        </w:tc>
      </w:tr>
      <w:tr>
        <w:trPr>
          <w:trHeight w:val="9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халық үшін</w:t>
            </w:r>
            <w:r>
              <w:br/>
            </w:r>
            <w:r>
              <w:rPr>
                <w:rFonts w:ascii="Times New Roman"/>
                <w:b w:val="false"/>
                <w:i w:val="false"/>
                <w:color w:val="000000"/>
                <w:sz w:val="20"/>
              </w:rPr>
              <w:t>
әлеуметтік бағдарламаларды</w:t>
            </w:r>
            <w:r>
              <w:br/>
            </w:r>
            <w:r>
              <w:rPr>
                <w:rFonts w:ascii="Times New Roman"/>
                <w:b w:val="false"/>
                <w:i w:val="false"/>
                <w:color w:val="000000"/>
                <w:sz w:val="20"/>
              </w:rPr>
              <w:t>
жұмыспен қамтуды қамтамасыз</w:t>
            </w:r>
            <w:r>
              <w:br/>
            </w:r>
            <w:r>
              <w:rPr>
                <w:rFonts w:ascii="Times New Roman"/>
                <w:b w:val="false"/>
                <w:i w:val="false"/>
                <w:color w:val="000000"/>
                <w:sz w:val="20"/>
              </w:rPr>
              <w:t>
етуді іске асыру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20508,0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Жәрдемақыларды және басқа да</w:t>
            </w:r>
            <w:r>
              <w:br/>
            </w:r>
            <w:r>
              <w:rPr>
                <w:rFonts w:ascii="Times New Roman"/>
                <w:b w:val="false"/>
                <w:i w:val="false"/>
                <w:color w:val="000000"/>
                <w:sz w:val="20"/>
              </w:rPr>
              <w:t>
әлеуметтік төлемдерді есептеу,</w:t>
            </w:r>
            <w:r>
              <w:br/>
            </w:r>
            <w:r>
              <w:rPr>
                <w:rFonts w:ascii="Times New Roman"/>
                <w:b w:val="false"/>
                <w:i w:val="false"/>
                <w:color w:val="000000"/>
                <w:sz w:val="20"/>
              </w:rPr>
              <w:t>
төлеу мен жеткізу бойынша</w:t>
            </w:r>
            <w:r>
              <w:br/>
            </w:r>
            <w:r>
              <w:rPr>
                <w:rFonts w:ascii="Times New Roman"/>
                <w:b w:val="false"/>
                <w:i w:val="false"/>
                <w:color w:val="000000"/>
                <w:sz w:val="20"/>
              </w:rPr>
              <w:t>
қызметтерге ақы төлеу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үй-коммуналдық</w:t>
            </w:r>
            <w:r>
              <w:br/>
            </w:r>
            <w:r>
              <w:rPr>
                <w:rFonts w:ascii="Times New Roman"/>
                <w:b w:val="false"/>
                <w:i w:val="false"/>
                <w:color w:val="000000"/>
                <w:sz w:val="20"/>
              </w:rPr>
              <w:t>
шаруашылық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413367,0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310335,0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310335,0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коммуналдық тұрғын</w:t>
            </w:r>
            <w:r>
              <w:br/>
            </w:r>
            <w:r>
              <w:rPr>
                <w:rFonts w:ascii="Times New Roman"/>
                <w:b w:val="false"/>
                <w:i w:val="false"/>
                <w:color w:val="000000"/>
                <w:sz w:val="20"/>
              </w:rPr>
              <w:t>
үй қорының тұрғын үй құрылысы</w:t>
            </w:r>
            <w:r>
              <w:br/>
            </w:r>
            <w:r>
              <w:rPr>
                <w:rFonts w:ascii="Times New Roman"/>
                <w:b w:val="false"/>
                <w:i w:val="false"/>
                <w:color w:val="000000"/>
                <w:sz w:val="20"/>
              </w:rPr>
              <w:t>
және (немесе) сатып 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124023,0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Инженерлік-коммуникациялық</w:t>
            </w:r>
            <w:r>
              <w:br/>
            </w:r>
            <w:r>
              <w:rPr>
                <w:rFonts w:ascii="Times New Roman"/>
                <w:b w:val="false"/>
                <w:i w:val="false"/>
                <w:color w:val="000000"/>
                <w:sz w:val="20"/>
              </w:rPr>
              <w:t>
инфрақұрылымды дамыту,</w:t>
            </w:r>
            <w:r>
              <w:br/>
            </w:r>
            <w:r>
              <w:rPr>
                <w:rFonts w:ascii="Times New Roman"/>
                <w:b w:val="false"/>
                <w:i w:val="false"/>
                <w:color w:val="000000"/>
                <w:sz w:val="20"/>
              </w:rPr>
              <w:t>
жайластыру және (немесе) сатып</w:t>
            </w:r>
            <w:r>
              <w:br/>
            </w:r>
            <w:r>
              <w:rPr>
                <w:rFonts w:ascii="Times New Roman"/>
                <w:b w:val="false"/>
                <w:i w:val="false"/>
                <w:color w:val="000000"/>
                <w:sz w:val="20"/>
              </w:rPr>
              <w:t>
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186312,0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Коммуналдық шаруашылық</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9188,0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жабдықтау және су бөлу</w:t>
            </w:r>
            <w:r>
              <w:br/>
            </w:r>
            <w:r>
              <w:rPr>
                <w:rFonts w:ascii="Times New Roman"/>
                <w:b w:val="false"/>
                <w:i w:val="false"/>
                <w:color w:val="000000"/>
                <w:sz w:val="20"/>
              </w:rPr>
              <w:t>
жүйесінің қызмет етуі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4287,0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коммуналдық</w:t>
            </w:r>
            <w:r>
              <w:br/>
            </w:r>
            <w:r>
              <w:rPr>
                <w:rFonts w:ascii="Times New Roman"/>
                <w:b w:val="false"/>
                <w:i w:val="false"/>
                <w:color w:val="000000"/>
                <w:sz w:val="20"/>
              </w:rPr>
              <w:t>
меншігіндегі жылу жүйелерін</w:t>
            </w:r>
            <w:r>
              <w:br/>
            </w:r>
            <w:r>
              <w:rPr>
                <w:rFonts w:ascii="Times New Roman"/>
                <w:b w:val="false"/>
                <w:i w:val="false"/>
                <w:color w:val="000000"/>
                <w:sz w:val="20"/>
              </w:rPr>
              <w:t>
қолдануды ұйымдастыру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4901,0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Елді-мекендерді көркейту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93844,0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39569,0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мекендерде көшелерді</w:t>
            </w:r>
            <w:r>
              <w:br/>
            </w:r>
            <w:r>
              <w:rPr>
                <w:rFonts w:ascii="Times New Roman"/>
                <w:b w:val="false"/>
                <w:i w:val="false"/>
                <w:color w:val="000000"/>
                <w:sz w:val="20"/>
              </w:rPr>
              <w:t>
жарықтандыру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12250,0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мекендердің санитариясын</w:t>
            </w:r>
            <w:r>
              <w:br/>
            </w:r>
            <w:r>
              <w:rPr>
                <w:rFonts w:ascii="Times New Roman"/>
                <w:b w:val="false"/>
                <w:i w:val="false"/>
                <w:color w:val="000000"/>
                <w:sz w:val="20"/>
              </w:rPr>
              <w:t>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7167,0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мекендерді абаттандыру</w:t>
            </w:r>
            <w:r>
              <w:br/>
            </w:r>
            <w:r>
              <w:rPr>
                <w:rFonts w:ascii="Times New Roman"/>
                <w:b w:val="false"/>
                <w:i w:val="false"/>
                <w:color w:val="000000"/>
                <w:sz w:val="20"/>
              </w:rPr>
              <w:t>
мен көгалдандыру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20152,0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54275,0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Жерлеу орындарын күтiп-ұстау</w:t>
            </w:r>
            <w:r>
              <w:br/>
            </w:r>
            <w:r>
              <w:rPr>
                <w:rFonts w:ascii="Times New Roman"/>
                <w:b w:val="false"/>
                <w:i w:val="false"/>
                <w:color w:val="000000"/>
                <w:sz w:val="20"/>
              </w:rPr>
              <w:t>
және туысы жоқтарды жерлеу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мекендердi абаттандыру</w:t>
            </w:r>
            <w:r>
              <w:br/>
            </w:r>
            <w:r>
              <w:rPr>
                <w:rFonts w:ascii="Times New Roman"/>
                <w:b w:val="false"/>
                <w:i w:val="false"/>
                <w:color w:val="000000"/>
                <w:sz w:val="20"/>
              </w:rPr>
              <w:t>
және көгалдандыру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53810,0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кеңістiк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140932,0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саласындағы қызмет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61021,0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61021,0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Мәдени-демалыс жұмысын қолдау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61021,0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4575,0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(облыстық маңызы бар</w:t>
            </w:r>
            <w:r>
              <w:br/>
            </w:r>
            <w:r>
              <w:rPr>
                <w:rFonts w:ascii="Times New Roman"/>
                <w:b w:val="false"/>
                <w:i w:val="false"/>
                <w:color w:val="000000"/>
                <w:sz w:val="20"/>
              </w:rPr>
              <w:t>
қалалық) деңгейде спорттық</w:t>
            </w:r>
            <w:r>
              <w:br/>
            </w:r>
            <w:r>
              <w:rPr>
                <w:rFonts w:ascii="Times New Roman"/>
                <w:b w:val="false"/>
                <w:i w:val="false"/>
                <w:color w:val="000000"/>
                <w:sz w:val="20"/>
              </w:rPr>
              <w:t>
жарыстар өткiзу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1675,0</w:t>
            </w:r>
          </w:p>
        </w:tc>
      </w:tr>
      <w:tr>
        <w:trPr>
          <w:trHeight w:val="9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Әртүрлi спорт түрлерi бойынша</w:t>
            </w:r>
            <w:r>
              <w:br/>
            </w:r>
            <w:r>
              <w:rPr>
                <w:rFonts w:ascii="Times New Roman"/>
                <w:b w:val="false"/>
                <w:i w:val="false"/>
                <w:color w:val="000000"/>
                <w:sz w:val="20"/>
              </w:rPr>
              <w:t>
аудан (облыстық маңызы бар</w:t>
            </w:r>
            <w:r>
              <w:br/>
            </w:r>
            <w:r>
              <w:rPr>
                <w:rFonts w:ascii="Times New Roman"/>
                <w:b w:val="false"/>
                <w:i w:val="false"/>
                <w:color w:val="000000"/>
                <w:sz w:val="20"/>
              </w:rPr>
              <w:t>
қала) құрама командаларының</w:t>
            </w:r>
            <w:r>
              <w:br/>
            </w:r>
            <w:r>
              <w:rPr>
                <w:rFonts w:ascii="Times New Roman"/>
                <w:b w:val="false"/>
                <w:i w:val="false"/>
                <w:color w:val="000000"/>
                <w:sz w:val="20"/>
              </w:rPr>
              <w:t>
мүшелерiн дайындау және</w:t>
            </w:r>
            <w:r>
              <w:br/>
            </w:r>
            <w:r>
              <w:rPr>
                <w:rFonts w:ascii="Times New Roman"/>
                <w:b w:val="false"/>
                <w:i w:val="false"/>
                <w:color w:val="000000"/>
                <w:sz w:val="20"/>
              </w:rPr>
              <w:t>
олардың облыстық спорт</w:t>
            </w:r>
            <w:r>
              <w:br/>
            </w:r>
            <w:r>
              <w:rPr>
                <w:rFonts w:ascii="Times New Roman"/>
                <w:b w:val="false"/>
                <w:i w:val="false"/>
                <w:color w:val="000000"/>
                <w:sz w:val="20"/>
              </w:rPr>
              <w:t>
жарыстарына қатысуы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2900,0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кеңiстiк</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56592,0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50692,0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(қалалық)</w:t>
            </w:r>
            <w:r>
              <w:br/>
            </w:r>
            <w:r>
              <w:rPr>
                <w:rFonts w:ascii="Times New Roman"/>
                <w:b w:val="false"/>
                <w:i w:val="false"/>
                <w:color w:val="000000"/>
                <w:sz w:val="20"/>
              </w:rPr>
              <w:t>
кiтапханалардың жұмыс iстеуi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46553,0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тілді және</w:t>
            </w:r>
            <w:r>
              <w:br/>
            </w:r>
            <w:r>
              <w:rPr>
                <w:rFonts w:ascii="Times New Roman"/>
                <w:b w:val="false"/>
                <w:i w:val="false"/>
                <w:color w:val="000000"/>
                <w:sz w:val="20"/>
              </w:rPr>
              <w:t>
Қазақстан халықтарының басқа</w:t>
            </w:r>
            <w:r>
              <w:br/>
            </w:r>
            <w:r>
              <w:rPr>
                <w:rFonts w:ascii="Times New Roman"/>
                <w:b w:val="false"/>
                <w:i w:val="false"/>
                <w:color w:val="000000"/>
                <w:sz w:val="20"/>
              </w:rPr>
              <w:t>
да тілдерін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4139,0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Газеттер мен журналдар арқылы</w:t>
            </w:r>
            <w:r>
              <w:br/>
            </w:r>
            <w:r>
              <w:rPr>
                <w:rFonts w:ascii="Times New Roman"/>
                <w:b w:val="false"/>
                <w:i w:val="false"/>
                <w:color w:val="000000"/>
                <w:sz w:val="20"/>
              </w:rPr>
              <w:t>
мемлекеттік ақпараттық саясат</w:t>
            </w:r>
            <w:r>
              <w:br/>
            </w:r>
            <w:r>
              <w:rPr>
                <w:rFonts w:ascii="Times New Roman"/>
                <w:b w:val="false"/>
                <w:i w:val="false"/>
                <w:color w:val="000000"/>
                <w:sz w:val="20"/>
              </w:rPr>
              <w:t>
жүргізу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5900,0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Мәдениет, спорт, туризм және</w:t>
            </w:r>
            <w:r>
              <w:br/>
            </w:r>
            <w:r>
              <w:rPr>
                <w:rFonts w:ascii="Times New Roman"/>
                <w:b w:val="false"/>
                <w:i w:val="false"/>
                <w:color w:val="000000"/>
                <w:sz w:val="20"/>
              </w:rPr>
              <w:t>
ақпараттық кеңiстiктi</w:t>
            </w:r>
            <w:r>
              <w:br/>
            </w:r>
            <w:r>
              <w:rPr>
                <w:rFonts w:ascii="Times New Roman"/>
                <w:b w:val="false"/>
                <w:i w:val="false"/>
                <w:color w:val="000000"/>
                <w:sz w:val="20"/>
              </w:rPr>
              <w:t>
ұйымдастыру жөнiндегi өзге де</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18744,0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мәдениет және</w:t>
            </w:r>
            <w:r>
              <w:br/>
            </w:r>
            <w:r>
              <w:rPr>
                <w:rFonts w:ascii="Times New Roman"/>
                <w:b w:val="false"/>
                <w:i w:val="false"/>
                <w:color w:val="000000"/>
                <w:sz w:val="20"/>
              </w:rPr>
              <w:t>
тілдерді дамыту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тілдерді</w:t>
            </w:r>
            <w:r>
              <w:br/>
            </w:r>
            <w:r>
              <w:rPr>
                <w:rFonts w:ascii="Times New Roman"/>
                <w:b w:val="false"/>
                <w:i w:val="false"/>
                <w:color w:val="000000"/>
                <w:sz w:val="20"/>
              </w:rPr>
              <w:t>
және мәдениетті дамыту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6184,0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456</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ішкі саясат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7795,0</w:t>
            </w:r>
          </w:p>
        </w:tc>
      </w:tr>
      <w:tr>
        <w:trPr>
          <w:trHeight w:val="9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ақпарат,</w:t>
            </w:r>
            <w:r>
              <w:br/>
            </w:r>
            <w:r>
              <w:rPr>
                <w:rFonts w:ascii="Times New Roman"/>
                <w:b w:val="false"/>
                <w:i w:val="false"/>
                <w:color w:val="000000"/>
                <w:sz w:val="20"/>
              </w:rPr>
              <w:t>
мемлекеттілікті нығайту және</w:t>
            </w:r>
            <w:r>
              <w:br/>
            </w:r>
            <w:r>
              <w:rPr>
                <w:rFonts w:ascii="Times New Roman"/>
                <w:b w:val="false"/>
                <w:i w:val="false"/>
                <w:color w:val="000000"/>
                <w:sz w:val="20"/>
              </w:rPr>
              <w:t>
азаматтардың әлеуметтік</w:t>
            </w:r>
            <w:r>
              <w:br/>
            </w:r>
            <w:r>
              <w:rPr>
                <w:rFonts w:ascii="Times New Roman"/>
                <w:b w:val="false"/>
                <w:i w:val="false"/>
                <w:color w:val="000000"/>
                <w:sz w:val="20"/>
              </w:rPr>
              <w:t>
сенімділігін қалыптастыру</w:t>
            </w:r>
            <w:r>
              <w:br/>
            </w:r>
            <w:r>
              <w:rPr>
                <w:rFonts w:ascii="Times New Roman"/>
                <w:b w:val="false"/>
                <w:i w:val="false"/>
                <w:color w:val="000000"/>
                <w:sz w:val="20"/>
              </w:rPr>
              <w:t>
саласында мемлекеттік саясатты</w:t>
            </w:r>
            <w:r>
              <w:br/>
            </w:r>
            <w:r>
              <w:rPr>
                <w:rFonts w:ascii="Times New Roman"/>
                <w:b w:val="false"/>
                <w:i w:val="false"/>
                <w:color w:val="000000"/>
                <w:sz w:val="20"/>
              </w:rPr>
              <w:t>
іске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6961,0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Жастар саясаты саласындағы</w:t>
            </w:r>
            <w:r>
              <w:br/>
            </w:r>
            <w:r>
              <w:rPr>
                <w:rFonts w:ascii="Times New Roman"/>
                <w:b w:val="false"/>
                <w:i w:val="false"/>
                <w:color w:val="000000"/>
                <w:sz w:val="20"/>
              </w:rPr>
              <w:t>
өңірлік бағдарламаларды iске</w:t>
            </w:r>
            <w:r>
              <w:br/>
            </w:r>
            <w:r>
              <w:rPr>
                <w:rFonts w:ascii="Times New Roman"/>
                <w:b w:val="false"/>
                <w:i w:val="false"/>
                <w:color w:val="000000"/>
                <w:sz w:val="20"/>
              </w:rPr>
              <w:t>
асыру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465</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дене шынықтыру және</w:t>
            </w:r>
            <w:r>
              <w:br/>
            </w:r>
            <w:r>
              <w:rPr>
                <w:rFonts w:ascii="Times New Roman"/>
                <w:b w:val="false"/>
                <w:i w:val="false"/>
                <w:color w:val="000000"/>
                <w:sz w:val="20"/>
              </w:rPr>
              <w:t>
спорт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дене</w:t>
            </w:r>
            <w:r>
              <w:br/>
            </w:r>
            <w:r>
              <w:rPr>
                <w:rFonts w:ascii="Times New Roman"/>
                <w:b w:val="false"/>
                <w:i w:val="false"/>
                <w:color w:val="000000"/>
                <w:sz w:val="20"/>
              </w:rPr>
              <w:t>
шынықтыру және спорт</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4765,0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506155,0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14278,0</w:t>
            </w:r>
          </w:p>
        </w:tc>
      </w:tr>
      <w:tr>
        <w:trPr>
          <w:trHeight w:val="70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ауыл</w:t>
            </w:r>
            <w:r>
              <w:br/>
            </w:r>
            <w:r>
              <w:rPr>
                <w:rFonts w:ascii="Times New Roman"/>
                <w:b w:val="false"/>
                <w:i w:val="false"/>
                <w:color w:val="000000"/>
                <w:sz w:val="20"/>
              </w:rPr>
              <w:t>
шаруашылығы және ветеринария</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14278,0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483987,0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483987,0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 шаруашылығының объектілерін</w:t>
            </w:r>
            <w:r>
              <w:br/>
            </w:r>
            <w:r>
              <w:rPr>
                <w:rFonts w:ascii="Times New Roman"/>
                <w:b w:val="false"/>
                <w:i w:val="false"/>
                <w:color w:val="000000"/>
                <w:sz w:val="20"/>
              </w:rPr>
              <w:t>
дамыту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483987,0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 қатынастары</w:t>
            </w:r>
            <w:r>
              <w:br/>
            </w:r>
            <w:r>
              <w:rPr>
                <w:rFonts w:ascii="Times New Roman"/>
                <w:b w:val="false"/>
                <w:i w:val="false"/>
                <w:color w:val="000000"/>
                <w:sz w:val="20"/>
              </w:rPr>
              <w:t>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 (облыстық маңызы бар</w:t>
            </w:r>
            <w:r>
              <w:br/>
            </w:r>
            <w:r>
              <w:rPr>
                <w:rFonts w:ascii="Times New Roman"/>
                <w:b w:val="false"/>
                <w:i w:val="false"/>
                <w:color w:val="000000"/>
                <w:sz w:val="20"/>
              </w:rPr>
              <w:t>
қала) аумағында жер</w:t>
            </w:r>
            <w:r>
              <w:br/>
            </w:r>
            <w:r>
              <w:rPr>
                <w:rFonts w:ascii="Times New Roman"/>
                <w:b w:val="false"/>
                <w:i w:val="false"/>
                <w:color w:val="000000"/>
                <w:sz w:val="20"/>
              </w:rPr>
              <w:t>
қатынастарын реттеу</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 сәулет, қала</w:t>
            </w:r>
            <w:r>
              <w:br/>
            </w:r>
            <w:r>
              <w:rPr>
                <w:rFonts w:ascii="Times New Roman"/>
                <w:b w:val="false"/>
                <w:i w:val="false"/>
                <w:color w:val="000000"/>
                <w:sz w:val="20"/>
              </w:rPr>
              <w:t>
құрылысы және құрылыс қызметі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19654,0</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 қала құрылысы және</w:t>
            </w:r>
            <w:r>
              <w:br/>
            </w:r>
            <w:r>
              <w:rPr>
                <w:rFonts w:ascii="Times New Roman"/>
                <w:b w:val="false"/>
                <w:i w:val="false"/>
                <w:color w:val="000000"/>
                <w:sz w:val="20"/>
              </w:rPr>
              <w:t>
құрылыс қызметі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19654,0</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құрылыс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құрылыс</w:t>
            </w:r>
            <w:r>
              <w:br/>
            </w:r>
            <w:r>
              <w:rPr>
                <w:rFonts w:ascii="Times New Roman"/>
                <w:b w:val="false"/>
                <w:i w:val="false"/>
                <w:color w:val="000000"/>
                <w:sz w:val="20"/>
              </w:rPr>
              <w:t>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12650,0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сәулет және қала</w:t>
            </w:r>
            <w:r>
              <w:br/>
            </w:r>
            <w:r>
              <w:rPr>
                <w:rFonts w:ascii="Times New Roman"/>
                <w:b w:val="false"/>
                <w:i w:val="false"/>
                <w:color w:val="000000"/>
                <w:sz w:val="20"/>
              </w:rPr>
              <w:t>
құрылысы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сәулет</w:t>
            </w:r>
            <w:r>
              <w:br/>
            </w:r>
            <w:r>
              <w:rPr>
                <w:rFonts w:ascii="Times New Roman"/>
                <w:b w:val="false"/>
                <w:i w:val="false"/>
                <w:color w:val="000000"/>
                <w:sz w:val="20"/>
              </w:rPr>
              <w:t>
және қала құрылысы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7004,0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Көлiк және коммуникация</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169696,0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көлiгi</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169696,0</w:t>
            </w:r>
          </w:p>
        </w:tc>
      </w:tr>
      <w:tr>
        <w:trPr>
          <w:trHeight w:val="6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Қаладағы аудан, аудандық</w:t>
            </w:r>
            <w:r>
              <w:br/>
            </w:r>
            <w:r>
              <w:rPr>
                <w:rFonts w:ascii="Times New Roman"/>
                <w:b w:val="false"/>
                <w:i w:val="false"/>
                <w:color w:val="000000"/>
                <w:sz w:val="20"/>
              </w:rPr>
              <w:t>
маңызы бар қала, кент, ауыл</w:t>
            </w:r>
            <w:r>
              <w:br/>
            </w:r>
            <w:r>
              <w:rPr>
                <w:rFonts w:ascii="Times New Roman"/>
                <w:b w:val="false"/>
                <w:i w:val="false"/>
                <w:color w:val="000000"/>
                <w:sz w:val="20"/>
              </w:rPr>
              <w:t>
(село), ауылдық (селолық)</w:t>
            </w:r>
            <w:r>
              <w:br/>
            </w:r>
            <w:r>
              <w:rPr>
                <w:rFonts w:ascii="Times New Roman"/>
                <w:b w:val="false"/>
                <w:i w:val="false"/>
                <w:color w:val="000000"/>
                <w:sz w:val="20"/>
              </w:rPr>
              <w:t>
округ әкімінің аппараты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25726,0</w:t>
            </w:r>
          </w:p>
        </w:tc>
      </w:tr>
      <w:tr>
        <w:trPr>
          <w:trHeight w:val="6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маңызы бар қалаларда,</w:t>
            </w:r>
            <w:r>
              <w:br/>
            </w:r>
            <w:r>
              <w:rPr>
                <w:rFonts w:ascii="Times New Roman"/>
                <w:b w:val="false"/>
                <w:i w:val="false"/>
                <w:color w:val="000000"/>
                <w:sz w:val="20"/>
              </w:rPr>
              <w:t>
кенттерде, ауылдарда</w:t>
            </w:r>
            <w:r>
              <w:br/>
            </w:r>
            <w:r>
              <w:rPr>
                <w:rFonts w:ascii="Times New Roman"/>
                <w:b w:val="false"/>
                <w:i w:val="false"/>
                <w:color w:val="000000"/>
                <w:sz w:val="20"/>
              </w:rPr>
              <w:t>
(селоларда),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25726,0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 жолдарының жұмыс</w:t>
            </w:r>
            <w:r>
              <w:br/>
            </w:r>
            <w:r>
              <w:rPr>
                <w:rFonts w:ascii="Times New Roman"/>
                <w:b w:val="false"/>
                <w:i w:val="false"/>
                <w:color w:val="000000"/>
                <w:sz w:val="20"/>
              </w:rPr>
              <w:t>
істеуін қамтамасыз ету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143970,0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30477,0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қызметтi қолдау</w:t>
            </w:r>
            <w:r>
              <w:br/>
            </w:r>
            <w:r>
              <w:rPr>
                <w:rFonts w:ascii="Times New Roman"/>
                <w:b w:val="false"/>
                <w:i w:val="false"/>
                <w:color w:val="000000"/>
                <w:sz w:val="20"/>
              </w:rPr>
              <w:t>
және бәсекелестікті қорғау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кәсіпкерлік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w:t>
            </w:r>
            <w:r>
              <w:br/>
            </w:r>
            <w:r>
              <w:rPr>
                <w:rFonts w:ascii="Times New Roman"/>
                <w:b w:val="false"/>
                <w:i w:val="false"/>
                <w:color w:val="000000"/>
                <w:sz w:val="20"/>
              </w:rPr>
              <w:t>
кәсіпкерлік пен өнеркәсіпті</w:t>
            </w:r>
            <w:r>
              <w:br/>
            </w:r>
            <w:r>
              <w:rPr>
                <w:rFonts w:ascii="Times New Roman"/>
                <w:b w:val="false"/>
                <w:i w:val="false"/>
                <w:color w:val="000000"/>
                <w:sz w:val="20"/>
              </w:rPr>
              <w:t>
дамыту саласындағы мемлекеттік</w:t>
            </w:r>
            <w:r>
              <w:br/>
            </w:r>
            <w:r>
              <w:rPr>
                <w:rFonts w:ascii="Times New Roman"/>
                <w:b w:val="false"/>
                <w:i w:val="false"/>
                <w:color w:val="000000"/>
                <w:sz w:val="20"/>
              </w:rPr>
              <w:t>
саясатты іске асыру жөніндегі</w:t>
            </w:r>
            <w:r>
              <w:br/>
            </w:r>
            <w:r>
              <w:rPr>
                <w:rFonts w:ascii="Times New Roman"/>
                <w:b w:val="false"/>
                <w:i w:val="false"/>
                <w:color w:val="000000"/>
                <w:sz w:val="20"/>
              </w:rPr>
              <w:t>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5533,0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24944,0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тұрғын үй-коммуналдық</w:t>
            </w:r>
            <w:r>
              <w:br/>
            </w:r>
            <w:r>
              <w:rPr>
                <w:rFonts w:ascii="Times New Roman"/>
                <w:b w:val="false"/>
                <w:i w:val="false"/>
                <w:color w:val="000000"/>
                <w:sz w:val="20"/>
              </w:rPr>
              <w:t>
шаруашылығы, жолаушылар көлігі</w:t>
            </w:r>
            <w:r>
              <w:br/>
            </w:r>
            <w:r>
              <w:rPr>
                <w:rFonts w:ascii="Times New Roman"/>
                <w:b w:val="false"/>
                <w:i w:val="false"/>
                <w:color w:val="000000"/>
                <w:sz w:val="20"/>
              </w:rPr>
              <w:t>
және автомобиль жолдары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7444,0</w:t>
            </w:r>
          </w:p>
        </w:tc>
      </w:tr>
      <w:tr>
        <w:trPr>
          <w:trHeight w:val="9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деңгейде тұрғын</w:t>
            </w:r>
            <w:r>
              <w:br/>
            </w:r>
            <w:r>
              <w:rPr>
                <w:rFonts w:ascii="Times New Roman"/>
                <w:b w:val="false"/>
                <w:i w:val="false"/>
                <w:color w:val="000000"/>
                <w:sz w:val="20"/>
              </w:rPr>
              <w:t>
үй-коммуналдық шаруашылығы,</w:t>
            </w:r>
            <w:r>
              <w:br/>
            </w:r>
            <w:r>
              <w:rPr>
                <w:rFonts w:ascii="Times New Roman"/>
                <w:b w:val="false"/>
                <w:i w:val="false"/>
                <w:color w:val="000000"/>
                <w:sz w:val="20"/>
              </w:rPr>
              <w:t>
жолаушылар көлігі және</w:t>
            </w:r>
            <w:r>
              <w:br/>
            </w:r>
            <w:r>
              <w:rPr>
                <w:rFonts w:ascii="Times New Roman"/>
                <w:b w:val="false"/>
                <w:i w:val="false"/>
                <w:color w:val="000000"/>
                <w:sz w:val="20"/>
              </w:rPr>
              <w:t>
автомобиль жолдары саласындағы</w:t>
            </w:r>
            <w:r>
              <w:br/>
            </w:r>
            <w:r>
              <w:rPr>
                <w:rFonts w:ascii="Times New Roman"/>
                <w:b w:val="false"/>
                <w:i w:val="false"/>
                <w:color w:val="000000"/>
                <w:sz w:val="20"/>
              </w:rPr>
              <w:t>
мемлекеттік саясатты іске</w:t>
            </w:r>
            <w:r>
              <w:br/>
            </w:r>
            <w:r>
              <w:rPr>
                <w:rFonts w:ascii="Times New Roman"/>
                <w:b w:val="false"/>
                <w:i w:val="false"/>
                <w:color w:val="000000"/>
                <w:sz w:val="20"/>
              </w:rPr>
              <w:t>
асыру жөніндегі қызметтер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7444,0</w:t>
            </w:r>
          </w:p>
        </w:tc>
      </w:tr>
      <w:tr>
        <w:trPr>
          <w:trHeight w:val="42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жергілікті атқарушы</w:t>
            </w:r>
            <w:r>
              <w:br/>
            </w:r>
            <w:r>
              <w:rPr>
                <w:rFonts w:ascii="Times New Roman"/>
                <w:b w:val="false"/>
                <w:i w:val="false"/>
                <w:color w:val="000000"/>
                <w:sz w:val="20"/>
              </w:rPr>
              <w:t>
органының резерві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17500,0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Таза бюджеттік кредиттеу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52481,0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53609,0</w:t>
            </w:r>
          </w:p>
        </w:tc>
      </w:tr>
      <w:tr>
        <w:trPr>
          <w:trHeight w:val="6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су, орман, балық</w:t>
            </w:r>
            <w:r>
              <w:br/>
            </w:r>
            <w:r>
              <w:rPr>
                <w:rFonts w:ascii="Times New Roman"/>
                <w:b w:val="false"/>
                <w:i w:val="false"/>
                <w:color w:val="000000"/>
                <w:sz w:val="20"/>
              </w:rPr>
              <w:t>
шаруашылығы, ерекше қорғалатын</w:t>
            </w:r>
            <w:r>
              <w:br/>
            </w:r>
            <w:r>
              <w:rPr>
                <w:rFonts w:ascii="Times New Roman"/>
                <w:b w:val="false"/>
                <w:i w:val="false"/>
                <w:color w:val="000000"/>
                <w:sz w:val="20"/>
              </w:rPr>
              <w:t>
табиғи аумақтар, қоршаған</w:t>
            </w:r>
            <w:r>
              <w:br/>
            </w:r>
            <w:r>
              <w:rPr>
                <w:rFonts w:ascii="Times New Roman"/>
                <w:b w:val="false"/>
                <w:i w:val="false"/>
                <w:color w:val="000000"/>
                <w:sz w:val="20"/>
              </w:rPr>
              <w:t>
ортаны және жануарлар дүниесін</w:t>
            </w:r>
            <w:r>
              <w:br/>
            </w:r>
            <w:r>
              <w:rPr>
                <w:rFonts w:ascii="Times New Roman"/>
                <w:b w:val="false"/>
                <w:i w:val="false"/>
                <w:color w:val="000000"/>
                <w:sz w:val="20"/>
              </w:rPr>
              <w:t>
қорғау, жер қатынастары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53609,0</w:t>
            </w:r>
          </w:p>
        </w:tc>
      </w:tr>
      <w:tr>
        <w:trPr>
          <w:trHeight w:val="3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53609,0</w:t>
            </w:r>
          </w:p>
        </w:tc>
      </w:tr>
      <w:tr>
        <w:trPr>
          <w:trHeight w:val="69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ауыл шаруашылығы және</w:t>
            </w:r>
            <w:r>
              <w:br/>
            </w:r>
            <w:r>
              <w:rPr>
                <w:rFonts w:ascii="Times New Roman"/>
                <w:b w:val="false"/>
                <w:i w:val="false"/>
                <w:color w:val="000000"/>
                <w:sz w:val="20"/>
              </w:rPr>
              <w:t>
ветеринария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53609,0</w:t>
            </w:r>
          </w:p>
        </w:tc>
      </w:tr>
      <w:tr>
        <w:trPr>
          <w:trHeight w:val="6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Ауылдық елді мекендердің</w:t>
            </w:r>
            <w:r>
              <w:br/>
            </w:r>
            <w:r>
              <w:rPr>
                <w:rFonts w:ascii="Times New Roman"/>
                <w:b w:val="false"/>
                <w:i w:val="false"/>
                <w:color w:val="000000"/>
                <w:sz w:val="20"/>
              </w:rPr>
              <w:t>
әлеуметтік саласының</w:t>
            </w:r>
            <w:r>
              <w:br/>
            </w:r>
            <w:r>
              <w:rPr>
                <w:rFonts w:ascii="Times New Roman"/>
                <w:b w:val="false"/>
                <w:i w:val="false"/>
                <w:color w:val="000000"/>
                <w:sz w:val="20"/>
              </w:rPr>
              <w:t>
мамандарын әлеуметтік қолдау</w:t>
            </w:r>
            <w:r>
              <w:br/>
            </w:r>
            <w:r>
              <w:rPr>
                <w:rFonts w:ascii="Times New Roman"/>
                <w:b w:val="false"/>
                <w:i w:val="false"/>
                <w:color w:val="000000"/>
                <w:sz w:val="20"/>
              </w:rPr>
              <w:t>
шараларын іске асыру үшін</w:t>
            </w:r>
            <w:r>
              <w:br/>
            </w:r>
            <w:r>
              <w:rPr>
                <w:rFonts w:ascii="Times New Roman"/>
                <w:b w:val="false"/>
                <w:i w:val="false"/>
                <w:color w:val="000000"/>
                <w:sz w:val="20"/>
              </w:rPr>
              <w:t>
бюджеттік кредиттер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53609,0</w:t>
            </w:r>
          </w:p>
        </w:tc>
      </w:tr>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r>
              <w:br/>
            </w:r>
            <w:r>
              <w:rPr>
                <w:rFonts w:ascii="Times New Roman"/>
                <w:b w:val="false"/>
                <w:i w:val="false"/>
                <w:color w:val="000000"/>
                <w:sz w:val="20"/>
              </w:rPr>
              <w:t>
мың теңге</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сыныбы</w:t>
            </w:r>
          </w:p>
        </w:tc>
        <w:tc>
          <w:tcPr>
            <w:tcW w:w="0" w:type="auto"/>
            <w:vMerge/>
            <w:tcBorders>
              <w:top w:val="nil"/>
              <w:left w:val="single" w:color="cfcfcf" w:sz="5"/>
              <w:bottom w:val="single" w:color="cfcfcf" w:sz="5"/>
              <w:right w:val="single" w:color="cfcfcf" w:sz="5"/>
            </w:tcBorders>
          </w:tcPr>
          <w:p/>
        </w:tc>
      </w:tr>
      <w:tr>
        <w:trPr>
          <w:trHeight w:val="28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спецификасы</w:t>
            </w:r>
          </w:p>
        </w:tc>
        <w:tc>
          <w:tcPr>
            <w:tcW w:w="0" w:type="auto"/>
            <w:vMerge/>
            <w:tcBorders>
              <w:top w:val="nil"/>
              <w:left w:val="single" w:color="cfcfcf" w:sz="5"/>
              <w:bottom w:val="single" w:color="cfcfcf" w:sz="5"/>
              <w:right w:val="single" w:color="cfcfcf" w:sz="5"/>
            </w:tcBorders>
          </w:tcP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4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бюджеттен бөлінген</w:t>
            </w:r>
            <w:r>
              <w:br/>
            </w:r>
            <w:r>
              <w:rPr>
                <w:rFonts w:ascii="Times New Roman"/>
                <w:b w:val="false"/>
                <w:i w:val="false"/>
                <w:color w:val="000000"/>
                <w:sz w:val="20"/>
              </w:rPr>
              <w:t>
бюджеттік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тұлғаларға жергілікті</w:t>
            </w:r>
            <w:r>
              <w:br/>
            </w:r>
            <w:r>
              <w:rPr>
                <w:rFonts w:ascii="Times New Roman"/>
                <w:b w:val="false"/>
                <w:i w:val="false"/>
                <w:color w:val="000000"/>
                <w:sz w:val="20"/>
              </w:rPr>
              <w:t>
бюджеттен бөлінген бюджеттік</w:t>
            </w:r>
            <w:r>
              <w:br/>
            </w:r>
            <w:r>
              <w:rPr>
                <w:rFonts w:ascii="Times New Roman"/>
                <w:b w:val="false"/>
                <w:i w:val="false"/>
                <w:color w:val="000000"/>
                <w:sz w:val="20"/>
              </w:rPr>
              <w:t>
кредиттерді өтеу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1128,0</w:t>
            </w:r>
          </w:p>
        </w:tc>
      </w:tr>
      <w:tr>
        <w:trPr>
          <w:trHeight w:val="28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c>
          <w:tcPr>
            <w:tcW w:w="21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соммасы,</w:t>
            </w:r>
            <w:r>
              <w:br/>
            </w:r>
            <w:r>
              <w:rPr>
                <w:rFonts w:ascii="Times New Roman"/>
                <w:b w:val="false"/>
                <w:i w:val="false"/>
                <w:color w:val="000000"/>
                <w:sz w:val="20"/>
              </w:rPr>
              <w:t>
мың теңге</w:t>
            </w: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c>
          <w:tcPr>
            <w:tcW w:w="0" w:type="auto"/>
            <w:vMerge/>
            <w:tcBorders>
              <w:top w:val="nil"/>
              <w:left w:val="single" w:color="cfcfcf" w:sz="5"/>
              <w:bottom w:val="single" w:color="cfcfcf" w:sz="5"/>
              <w:right w:val="single" w:color="cfcfcf" w:sz="5"/>
            </w:tcBorders>
          </w:tcPr>
          <w:p/>
        </w:tc>
      </w:tr>
      <w:tr>
        <w:trPr>
          <w:trHeight w:val="45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25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c>
          <w:tcPr>
            <w:tcW w:w="0" w:type="auto"/>
            <w:vMerge/>
            <w:tcBorders>
              <w:top w:val="nil"/>
              <w:left w:val="single" w:color="cfcfcf" w:sz="5"/>
              <w:bottom w:val="single" w:color="cfcfcf" w:sz="5"/>
              <w:right w:val="single" w:color="cfcfcf" w:sz="5"/>
            </w:tcBorders>
          </w:tcP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Қаржылық активтермен</w:t>
            </w:r>
            <w:r>
              <w:br/>
            </w:r>
            <w:r>
              <w:rPr>
                <w:rFonts w:ascii="Times New Roman"/>
                <w:b w:val="false"/>
                <w:i w:val="false"/>
                <w:color w:val="000000"/>
                <w:sz w:val="20"/>
              </w:rPr>
              <w:t>
операциялар бойынша сальдо</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активтерді сатып алу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20100,0</w:t>
            </w:r>
          </w:p>
        </w:tc>
      </w:tr>
      <w:tr>
        <w:trPr>
          <w:trHeight w:val="31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Басқалар</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20100,0</w:t>
            </w:r>
          </w:p>
        </w:tc>
      </w:tr>
      <w:tr>
        <w:trPr>
          <w:trHeight w:val="36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459</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w:t>
            </w:r>
            <w:r>
              <w:br/>
            </w:r>
            <w:r>
              <w:rPr>
                <w:rFonts w:ascii="Times New Roman"/>
                <w:b w:val="false"/>
                <w:i w:val="false"/>
                <w:color w:val="000000"/>
                <w:sz w:val="20"/>
              </w:rPr>
              <w:t>
қаланың) экономика және қаржы</w:t>
            </w:r>
            <w:r>
              <w:br/>
            </w:r>
            <w:r>
              <w:rPr>
                <w:rFonts w:ascii="Times New Roman"/>
                <w:b w:val="false"/>
                <w:i w:val="false"/>
                <w:color w:val="000000"/>
                <w:sz w:val="20"/>
              </w:rPr>
              <w:t>
бөлімі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w:t>
            </w:r>
            <w:r>
              <w:br/>
            </w:r>
            <w:r>
              <w:rPr>
                <w:rFonts w:ascii="Times New Roman"/>
                <w:b w:val="false"/>
                <w:i w:val="false"/>
                <w:color w:val="000000"/>
                <w:sz w:val="20"/>
              </w:rPr>
              <w:t>
капиталын қалыптастыру немесе</w:t>
            </w:r>
            <w:r>
              <w:br/>
            </w:r>
            <w:r>
              <w:rPr>
                <w:rFonts w:ascii="Times New Roman"/>
                <w:b w:val="false"/>
                <w:i w:val="false"/>
                <w:color w:val="000000"/>
                <w:sz w:val="20"/>
              </w:rPr>
              <w:t>
ұлғайту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20100,0</w:t>
            </w:r>
          </w:p>
        </w:tc>
      </w:tr>
      <w:tr>
        <w:trPr>
          <w:trHeight w:val="330"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Тапшылығы (-), профициті(+)</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-52481,0</w:t>
            </w:r>
          </w:p>
        </w:tc>
      </w:tr>
      <w:tr>
        <w:trPr>
          <w:trHeight w:val="375" w:hRule="atLeast"/>
        </w:trPr>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Бюджет тапшылығын</w:t>
            </w:r>
            <w:r>
              <w:br/>
            </w:r>
            <w:r>
              <w:rPr>
                <w:rFonts w:ascii="Times New Roman"/>
                <w:b w:val="false"/>
                <w:i w:val="false"/>
                <w:color w:val="000000"/>
                <w:sz w:val="20"/>
              </w:rPr>
              <w:t>
қаржыландыру (профицитін</w:t>
            </w:r>
            <w:r>
              <w:br/>
            </w:r>
            <w:r>
              <w:rPr>
                <w:rFonts w:ascii="Times New Roman"/>
                <w:b w:val="false"/>
                <w:i w:val="false"/>
                <w:color w:val="000000"/>
                <w:sz w:val="20"/>
              </w:rPr>
              <w:t>
пайдалану)</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52481,0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8" w:id="4"/>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385 шешіміне 4-қосымша  </w:t>
      </w:r>
    </w:p>
    <w:bookmarkEnd w:id="4"/>
    <w:p>
      <w:pPr>
        <w:spacing w:after="0"/>
        <w:ind w:left="0"/>
        <w:jc w:val="left"/>
      </w:pPr>
      <w:r>
        <w:rPr>
          <w:rFonts w:ascii="Times New Roman"/>
          <w:b/>
          <w:i w:val="false"/>
          <w:color w:val="000000"/>
        </w:rPr>
        <w:t xml:space="preserve"> 2011 жылға арналған аудандық бюджеттің орындау</w:t>
      </w:r>
      <w:r>
        <w:br/>
      </w:r>
      <w:r>
        <w:rPr>
          <w:rFonts w:ascii="Times New Roman"/>
          <w:b/>
          <w:i w:val="false"/>
          <w:color w:val="000000"/>
        </w:rPr>
        <w:t>
процесінде тыйым салынуға жатпайтын, бюджеттік</w:t>
      </w:r>
      <w:r>
        <w:br/>
      </w:r>
      <w:r>
        <w:rPr>
          <w:rFonts w:ascii="Times New Roman"/>
          <w:b/>
          <w:i w:val="false"/>
          <w:color w:val="000000"/>
        </w:rPr>
        <w:t>
бағдарламалар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3"/>
        <w:gridCol w:w="313"/>
        <w:gridCol w:w="713"/>
        <w:gridCol w:w="733"/>
        <w:gridCol w:w="9193"/>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топ</w:t>
            </w:r>
          </w:p>
        </w:tc>
      </w:tr>
      <w:tr>
        <w:trPr>
          <w:trHeight w:val="315" w:hRule="atLeast"/>
        </w:trPr>
        <w:tc>
          <w:tcPr>
            <w:tcW w:w="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Функционалдық кіші топ</w:t>
            </w:r>
          </w:p>
        </w:tc>
      </w:tr>
      <w:tr>
        <w:trPr>
          <w:trHeight w:val="510" w:hRule="atLeast"/>
        </w:trPr>
        <w:tc>
          <w:tcPr>
            <w:tcW w:w="0" w:type="auto"/>
            <w:vMerge/>
            <w:tcBorders>
              <w:top w:val="nil"/>
              <w:left w:val="single" w:color="cfcfcf" w:sz="5"/>
              <w:bottom w:val="single" w:color="cfcfcf" w:sz="5"/>
              <w:right w:val="single" w:color="cfcfcf" w:sz="5"/>
            </w:tcBorders>
          </w:tcPr>
          <w:p/>
        </w:tc>
        <w:tc>
          <w:tcPr>
            <w:tcW w:w="3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әкiмшiсi</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r>
      <w:tr>
        <w:trPr>
          <w:trHeight w:val="465"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 орта білім</w:t>
            </w:r>
            <w:r>
              <w:br/>
            </w:r>
            <w:r>
              <w:rPr>
                <w:rFonts w:ascii="Times New Roman"/>
                <w:b w:val="false"/>
                <w:i w:val="false"/>
                <w:color w:val="000000"/>
                <w:sz w:val="20"/>
              </w:rPr>
              <w:t>
беру</w:t>
            </w:r>
          </w:p>
        </w:tc>
      </w:tr>
      <w:tr>
        <w:trPr>
          <w:trHeight w:val="45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464</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Ауданның (облыстық маңызы бар қаланың) білім</w:t>
            </w:r>
            <w:r>
              <w:br/>
            </w:r>
            <w:r>
              <w:rPr>
                <w:rFonts w:ascii="Times New Roman"/>
                <w:b w:val="false"/>
                <w:i w:val="false"/>
                <w:color w:val="000000"/>
                <w:sz w:val="20"/>
              </w:rPr>
              <w:t>
бөлімі</w:t>
            </w:r>
          </w:p>
        </w:tc>
      </w:tr>
      <w:tr>
        <w:trPr>
          <w:trHeight w:val="480" w:hRule="atLeast"/>
        </w:trPr>
        <w:tc>
          <w:tcPr>
            <w:tcW w:w="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беру</w:t>
            </w:r>
          </w:p>
        </w:tc>
      </w:tr>
    </w:tbl>
    <w:bookmarkStart w:name="z19" w:id="5"/>
    <w:p>
      <w:pPr>
        <w:spacing w:after="0"/>
        <w:ind w:left="0"/>
        <w:jc w:val="both"/>
      </w:pPr>
      <w:r>
        <w:rPr>
          <w:rFonts w:ascii="Times New Roman"/>
          <w:b w:val="false"/>
          <w:i w:val="false"/>
          <w:color w:val="000000"/>
          <w:sz w:val="28"/>
        </w:rPr>
        <w:t xml:space="preserve">
Мәслихаттың         </w:t>
      </w:r>
      <w:r>
        <w:br/>
      </w:r>
      <w:r>
        <w:rPr>
          <w:rFonts w:ascii="Times New Roman"/>
          <w:b w:val="false"/>
          <w:i w:val="false"/>
          <w:color w:val="000000"/>
          <w:sz w:val="28"/>
        </w:rPr>
        <w:t xml:space="preserve">
2010 жылғы 21 желтоқсандағы </w:t>
      </w:r>
      <w:r>
        <w:br/>
      </w:r>
      <w:r>
        <w:rPr>
          <w:rFonts w:ascii="Times New Roman"/>
          <w:b w:val="false"/>
          <w:i w:val="false"/>
          <w:color w:val="000000"/>
          <w:sz w:val="28"/>
        </w:rPr>
        <w:t xml:space="preserve">
№ 385 шешіміне 5-қосымша  </w:t>
      </w:r>
    </w:p>
    <w:bookmarkEnd w:id="5"/>
    <w:p>
      <w:pPr>
        <w:spacing w:after="0"/>
        <w:ind w:left="0"/>
        <w:jc w:val="both"/>
      </w:pPr>
      <w:r>
        <w:rPr>
          <w:rFonts w:ascii="Times New Roman"/>
          <w:b w:val="false"/>
          <w:i w:val="false"/>
          <w:color w:val="000000"/>
          <w:sz w:val="28"/>
        </w:rPr>
        <w:t xml:space="preserve">Мәслихаттың        </w:t>
      </w:r>
      <w:r>
        <w:br/>
      </w:r>
      <w:r>
        <w:rPr>
          <w:rFonts w:ascii="Times New Roman"/>
          <w:b w:val="false"/>
          <w:i w:val="false"/>
          <w:color w:val="000000"/>
          <w:sz w:val="28"/>
        </w:rPr>
        <w:t xml:space="preserve">
2011 жылғы 26 қазандағы   </w:t>
      </w:r>
      <w:r>
        <w:br/>
      </w:r>
      <w:r>
        <w:rPr>
          <w:rFonts w:ascii="Times New Roman"/>
          <w:b w:val="false"/>
          <w:i w:val="false"/>
          <w:color w:val="000000"/>
          <w:sz w:val="28"/>
        </w:rPr>
        <w:t xml:space="preserve">
№ 480 шешіміне 2-қосымша  </w:t>
      </w:r>
    </w:p>
    <w:p>
      <w:pPr>
        <w:spacing w:after="0"/>
        <w:ind w:left="0"/>
        <w:jc w:val="left"/>
      </w:pPr>
      <w:r>
        <w:rPr>
          <w:rFonts w:ascii="Times New Roman"/>
          <w:b/>
          <w:i w:val="false"/>
          <w:color w:val="000000"/>
        </w:rPr>
        <w:t xml:space="preserve"> 2011 жылға арналған кент, ауылдар (селолар), ауылдық</w:t>
      </w:r>
      <w:r>
        <w:br/>
      </w:r>
      <w:r>
        <w:rPr>
          <w:rFonts w:ascii="Times New Roman"/>
          <w:b/>
          <w:i w:val="false"/>
          <w:color w:val="000000"/>
        </w:rPr>
        <w:t>
(селолық) округ әкімдерінің аппараттары бойынша</w:t>
      </w:r>
      <w:r>
        <w:br/>
      </w:r>
      <w:r>
        <w:rPr>
          <w:rFonts w:ascii="Times New Roman"/>
          <w:b/>
          <w:i w:val="false"/>
          <w:color w:val="000000"/>
        </w:rPr>
        <w:t>
бюджеттік бағдарламалар жиынтығы</w:t>
      </w:r>
    </w:p>
    <w:p>
      <w:pPr>
        <w:spacing w:after="0"/>
        <w:ind w:left="0"/>
        <w:jc w:val="both"/>
      </w:pPr>
      <w:r>
        <w:rPr>
          <w:rFonts w:ascii="Times New Roman"/>
          <w:b w:val="false"/>
          <w:i w:val="false"/>
          <w:color w:val="ff0000"/>
          <w:sz w:val="28"/>
        </w:rPr>
        <w:t xml:space="preserve">      Ескерту. 5-қосымша жаңа редакцияда - Қостанай облысы Қостанай ауданы мәслихатының 2011.10.26 </w:t>
      </w:r>
      <w:r>
        <w:rPr>
          <w:rFonts w:ascii="Times New Roman"/>
          <w:b w:val="false"/>
          <w:i w:val="false"/>
          <w:color w:val="ff0000"/>
          <w:sz w:val="28"/>
        </w:rPr>
        <w:t>№ 480</w:t>
      </w:r>
      <w:r>
        <w:rPr>
          <w:rFonts w:ascii="Times New Roman"/>
          <w:b w:val="false"/>
          <w:i w:val="false"/>
          <w:color w:val="ff0000"/>
          <w:sz w:val="28"/>
        </w:rPr>
        <w:t xml:space="preserve"> (2011 жылғы 1 қаңтардан бастап қолданысқа енгізіледі) шешімімен.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653"/>
        <w:gridCol w:w="3233"/>
        <w:gridCol w:w="2693"/>
        <w:gridCol w:w="2673"/>
      </w:tblGrid>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әкімшісі</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123001000</w:t>
            </w:r>
            <w:r>
              <w:br/>
            </w:r>
            <w:r>
              <w:rPr>
                <w:rFonts w:ascii="Times New Roman"/>
                <w:b w:val="false"/>
                <w:i w:val="false"/>
                <w:color w:val="000000"/>
                <w:sz w:val="20"/>
              </w:rPr>
              <w:t>
"Қаладағы</w:t>
            </w:r>
            <w:r>
              <w:br/>
            </w:r>
            <w:r>
              <w:rPr>
                <w:rFonts w:ascii="Times New Roman"/>
                <w:b w:val="false"/>
                <w:i w:val="false"/>
                <w:color w:val="000000"/>
                <w:sz w:val="20"/>
              </w:rPr>
              <w:t>
аудан, аудандық</w:t>
            </w:r>
            <w:r>
              <w:br/>
            </w:r>
            <w:r>
              <w:rPr>
                <w:rFonts w:ascii="Times New Roman"/>
                <w:b w:val="false"/>
                <w:i w:val="false"/>
                <w:color w:val="000000"/>
                <w:sz w:val="20"/>
              </w:rPr>
              <w:t>
маңызы бар</w:t>
            </w:r>
            <w:r>
              <w:br/>
            </w:r>
            <w:r>
              <w:rPr>
                <w:rFonts w:ascii="Times New Roman"/>
                <w:b w:val="false"/>
                <w:i w:val="false"/>
                <w:color w:val="000000"/>
                <w:sz w:val="20"/>
              </w:rPr>
              <w:t>
қаланың, кент,</w:t>
            </w:r>
            <w:r>
              <w:br/>
            </w:r>
            <w:r>
              <w:rPr>
                <w:rFonts w:ascii="Times New Roman"/>
                <w:b w:val="false"/>
                <w:i w:val="false"/>
                <w:color w:val="000000"/>
                <w:sz w:val="20"/>
              </w:rPr>
              <w:t>
ауыл (село),</w:t>
            </w:r>
            <w:r>
              <w:br/>
            </w:r>
            <w:r>
              <w:rPr>
                <w:rFonts w:ascii="Times New Roman"/>
                <w:b w:val="false"/>
                <w:i w:val="false"/>
                <w:color w:val="000000"/>
                <w:sz w:val="20"/>
              </w:rPr>
              <w:t>
ауылдық</w:t>
            </w:r>
            <w:r>
              <w:br/>
            </w:r>
            <w:r>
              <w:rPr>
                <w:rFonts w:ascii="Times New Roman"/>
                <w:b w:val="false"/>
                <w:i w:val="false"/>
                <w:color w:val="000000"/>
                <w:sz w:val="20"/>
              </w:rPr>
              <w:t>
(селолық) округ</w:t>
            </w:r>
            <w:r>
              <w:br/>
            </w:r>
            <w:r>
              <w:rPr>
                <w:rFonts w:ascii="Times New Roman"/>
                <w:b w:val="false"/>
                <w:i w:val="false"/>
                <w:color w:val="000000"/>
                <w:sz w:val="20"/>
              </w:rPr>
              <w:t>
әкімінің</w:t>
            </w:r>
            <w:r>
              <w:br/>
            </w:r>
            <w:r>
              <w:rPr>
                <w:rFonts w:ascii="Times New Roman"/>
                <w:b w:val="false"/>
                <w:i w:val="false"/>
                <w:color w:val="000000"/>
                <w:sz w:val="20"/>
              </w:rPr>
              <w:t>
қызметін</w:t>
            </w:r>
            <w:r>
              <w:br/>
            </w:r>
            <w:r>
              <w:rPr>
                <w:rFonts w:ascii="Times New Roman"/>
                <w:b w:val="false"/>
                <w:i w:val="false"/>
                <w:color w:val="000000"/>
                <w:sz w:val="20"/>
              </w:rPr>
              <w:t>
қамтамасыз ету</w:t>
            </w:r>
            <w:r>
              <w:br/>
            </w:r>
            <w:r>
              <w:rPr>
                <w:rFonts w:ascii="Times New Roman"/>
                <w:b w:val="false"/>
                <w:i w:val="false"/>
                <w:color w:val="000000"/>
                <w:sz w:val="20"/>
              </w:rPr>
              <w:t>
жөніндегі</w:t>
            </w:r>
            <w:r>
              <w:br/>
            </w:r>
            <w:r>
              <w:rPr>
                <w:rFonts w:ascii="Times New Roman"/>
                <w:b w:val="false"/>
                <w:i w:val="false"/>
                <w:color w:val="000000"/>
                <w:sz w:val="20"/>
              </w:rPr>
              <w:t>
қызметтер"</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123022000</w:t>
            </w:r>
            <w:r>
              <w:br/>
            </w:r>
            <w:r>
              <w:rPr>
                <w:rFonts w:ascii="Times New Roman"/>
                <w:b w:val="false"/>
                <w:i w:val="false"/>
                <w:color w:val="000000"/>
                <w:sz w:val="20"/>
              </w:rPr>
              <w:t>
"Мемлекеттік</w:t>
            </w:r>
            <w:r>
              <w:br/>
            </w:r>
            <w:r>
              <w:rPr>
                <w:rFonts w:ascii="Times New Roman"/>
                <w:b w:val="false"/>
                <w:i w:val="false"/>
                <w:color w:val="000000"/>
                <w:sz w:val="20"/>
              </w:rPr>
              <w:t>
органдардың</w:t>
            </w:r>
            <w:r>
              <w:br/>
            </w:r>
            <w:r>
              <w:rPr>
                <w:rFonts w:ascii="Times New Roman"/>
                <w:b w:val="false"/>
                <w:i w:val="false"/>
                <w:color w:val="000000"/>
                <w:sz w:val="20"/>
              </w:rPr>
              <w:t>
күрделі</w:t>
            </w:r>
            <w:r>
              <w:br/>
            </w:r>
            <w:r>
              <w:rPr>
                <w:rFonts w:ascii="Times New Roman"/>
                <w:b w:val="false"/>
                <w:i w:val="false"/>
                <w:color w:val="000000"/>
                <w:sz w:val="20"/>
              </w:rPr>
              <w:t>
шығыстары"</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123005000</w:t>
            </w:r>
            <w:r>
              <w:br/>
            </w:r>
            <w:r>
              <w:rPr>
                <w:rFonts w:ascii="Times New Roman"/>
                <w:b w:val="false"/>
                <w:i w:val="false"/>
                <w:color w:val="000000"/>
                <w:sz w:val="20"/>
              </w:rPr>
              <w:t>
"Ауылдық</w:t>
            </w:r>
            <w:r>
              <w:br/>
            </w:r>
            <w:r>
              <w:rPr>
                <w:rFonts w:ascii="Times New Roman"/>
                <w:b w:val="false"/>
                <w:i w:val="false"/>
                <w:color w:val="000000"/>
                <w:sz w:val="20"/>
              </w:rPr>
              <w:t>
(селолық)</w:t>
            </w:r>
            <w:r>
              <w:br/>
            </w:r>
            <w:r>
              <w:rPr>
                <w:rFonts w:ascii="Times New Roman"/>
                <w:b w:val="false"/>
                <w:i w:val="false"/>
                <w:color w:val="000000"/>
                <w:sz w:val="20"/>
              </w:rPr>
              <w:t>
жерлерде</w:t>
            </w:r>
            <w:r>
              <w:br/>
            </w:r>
            <w:r>
              <w:rPr>
                <w:rFonts w:ascii="Times New Roman"/>
                <w:b w:val="false"/>
                <w:i w:val="false"/>
                <w:color w:val="000000"/>
                <w:sz w:val="20"/>
              </w:rPr>
              <w:t>
балаларды</w:t>
            </w:r>
            <w:r>
              <w:br/>
            </w:r>
            <w:r>
              <w:rPr>
                <w:rFonts w:ascii="Times New Roman"/>
                <w:b w:val="false"/>
                <w:i w:val="false"/>
                <w:color w:val="000000"/>
                <w:sz w:val="20"/>
              </w:rPr>
              <w:t>
мектепке</w:t>
            </w:r>
            <w:r>
              <w:br/>
            </w:r>
            <w:r>
              <w:rPr>
                <w:rFonts w:ascii="Times New Roman"/>
                <w:b w:val="false"/>
                <w:i w:val="false"/>
                <w:color w:val="000000"/>
                <w:sz w:val="20"/>
              </w:rPr>
              <w:t>
дейін тегін</w:t>
            </w:r>
            <w:r>
              <w:br/>
            </w:r>
            <w:r>
              <w:rPr>
                <w:rFonts w:ascii="Times New Roman"/>
                <w:b w:val="false"/>
                <w:i w:val="false"/>
                <w:color w:val="000000"/>
                <w:sz w:val="20"/>
              </w:rPr>
              <w:t>
алып баруды</w:t>
            </w:r>
            <w:r>
              <w:br/>
            </w:r>
            <w:r>
              <w:rPr>
                <w:rFonts w:ascii="Times New Roman"/>
                <w:b w:val="false"/>
                <w:i w:val="false"/>
                <w:color w:val="000000"/>
                <w:sz w:val="20"/>
              </w:rPr>
              <w:t>
және кері</w:t>
            </w:r>
            <w:r>
              <w:br/>
            </w:r>
            <w:r>
              <w:rPr>
                <w:rFonts w:ascii="Times New Roman"/>
                <w:b w:val="false"/>
                <w:i w:val="false"/>
                <w:color w:val="000000"/>
                <w:sz w:val="20"/>
              </w:rPr>
              <w:t>
алып келуді</w:t>
            </w:r>
            <w:r>
              <w:br/>
            </w:r>
            <w:r>
              <w:rPr>
                <w:rFonts w:ascii="Times New Roman"/>
                <w:b w:val="false"/>
                <w:i w:val="false"/>
                <w:color w:val="000000"/>
                <w:sz w:val="20"/>
              </w:rPr>
              <w:t>
ұйымдастыру"</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156648,5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17482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23871</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Белозер</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Борис-Романов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6118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Владимиров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7175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Глазунов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7019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882</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Жданов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7430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2181</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2527</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7670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6628</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19991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7089</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Майкөл</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7894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Надеждин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6384</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541</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6522,5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9608</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1741</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Половников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6101</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Садчиков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7885</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785</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Ульянов</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6670</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Шишкин</w:t>
            </w:r>
          </w:p>
        </w:tc>
        <w:tc>
          <w:tcPr>
            <w:tcW w:w="3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6902</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1055</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731</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653"/>
        <w:gridCol w:w="3173"/>
        <w:gridCol w:w="2673"/>
        <w:gridCol w:w="2713"/>
      </w:tblGrid>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әкімшісі</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123008000</w:t>
            </w:r>
            <w:r>
              <w:br/>
            </w:r>
            <w:r>
              <w:rPr>
                <w:rFonts w:ascii="Times New Roman"/>
                <w:b w:val="false"/>
                <w:i w:val="false"/>
                <w:color w:val="000000"/>
                <w:sz w:val="20"/>
              </w:rPr>
              <w:t>
"Елді</w:t>
            </w:r>
            <w:r>
              <w:br/>
            </w:r>
            <w:r>
              <w:rPr>
                <w:rFonts w:ascii="Times New Roman"/>
                <w:b w:val="false"/>
                <w:i w:val="false"/>
                <w:color w:val="000000"/>
                <w:sz w:val="20"/>
              </w:rPr>
              <w:t>
мекендерде</w:t>
            </w:r>
            <w:r>
              <w:br/>
            </w:r>
            <w:r>
              <w:rPr>
                <w:rFonts w:ascii="Times New Roman"/>
                <w:b w:val="false"/>
                <w:i w:val="false"/>
                <w:color w:val="000000"/>
                <w:sz w:val="20"/>
              </w:rPr>
              <w:t>
көшелерді</w:t>
            </w:r>
            <w:r>
              <w:br/>
            </w:r>
            <w:r>
              <w:rPr>
                <w:rFonts w:ascii="Times New Roman"/>
                <w:b w:val="false"/>
                <w:i w:val="false"/>
                <w:color w:val="000000"/>
                <w:sz w:val="20"/>
              </w:rPr>
              <w:t>
жарықтандыру"</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123009000</w:t>
            </w:r>
            <w:r>
              <w:br/>
            </w:r>
            <w:r>
              <w:rPr>
                <w:rFonts w:ascii="Times New Roman"/>
                <w:b w:val="false"/>
                <w:i w:val="false"/>
                <w:color w:val="000000"/>
                <w:sz w:val="20"/>
              </w:rPr>
              <w:t>
"Елді</w:t>
            </w:r>
            <w:r>
              <w:br/>
            </w:r>
            <w:r>
              <w:rPr>
                <w:rFonts w:ascii="Times New Roman"/>
                <w:b w:val="false"/>
                <w:i w:val="false"/>
                <w:color w:val="000000"/>
                <w:sz w:val="20"/>
              </w:rPr>
              <w:t>
мекендердің</w:t>
            </w:r>
            <w:r>
              <w:br/>
            </w:r>
            <w:r>
              <w:rPr>
                <w:rFonts w:ascii="Times New Roman"/>
                <w:b w:val="false"/>
                <w:i w:val="false"/>
                <w:color w:val="000000"/>
                <w:sz w:val="20"/>
              </w:rPr>
              <w:t>
санитариясын</w:t>
            </w:r>
            <w:r>
              <w:br/>
            </w:r>
            <w:r>
              <w:rPr>
                <w:rFonts w:ascii="Times New Roman"/>
                <w:b w:val="false"/>
                <w:i w:val="false"/>
                <w:color w:val="000000"/>
                <w:sz w:val="20"/>
              </w:rPr>
              <w:t>
қамтамасыз</w:t>
            </w:r>
            <w:r>
              <w:br/>
            </w:r>
            <w:r>
              <w:rPr>
                <w:rFonts w:ascii="Times New Roman"/>
                <w:b w:val="false"/>
                <w:i w:val="false"/>
                <w:color w:val="000000"/>
                <w:sz w:val="20"/>
              </w:rPr>
              <w:t>
ету"</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123011000</w:t>
            </w:r>
            <w:r>
              <w:br/>
            </w:r>
            <w:r>
              <w:rPr>
                <w:rFonts w:ascii="Times New Roman"/>
                <w:b w:val="false"/>
                <w:i w:val="false"/>
                <w:color w:val="000000"/>
                <w:sz w:val="20"/>
              </w:rPr>
              <w:t>
"Елді</w:t>
            </w:r>
            <w:r>
              <w:br/>
            </w:r>
            <w:r>
              <w:rPr>
                <w:rFonts w:ascii="Times New Roman"/>
                <w:b w:val="false"/>
                <w:i w:val="false"/>
                <w:color w:val="000000"/>
                <w:sz w:val="20"/>
              </w:rPr>
              <w:t>
мекендерді</w:t>
            </w:r>
            <w:r>
              <w:br/>
            </w:r>
            <w:r>
              <w:rPr>
                <w:rFonts w:ascii="Times New Roman"/>
                <w:b w:val="false"/>
                <w:i w:val="false"/>
                <w:color w:val="000000"/>
                <w:sz w:val="20"/>
              </w:rPr>
              <w:t>
абаттандыру</w:t>
            </w:r>
            <w:r>
              <w:br/>
            </w:r>
            <w:r>
              <w:rPr>
                <w:rFonts w:ascii="Times New Roman"/>
                <w:b w:val="false"/>
                <w:i w:val="false"/>
                <w:color w:val="000000"/>
                <w:sz w:val="20"/>
              </w:rPr>
              <w:t>
мен</w:t>
            </w:r>
            <w:r>
              <w:br/>
            </w:r>
            <w:r>
              <w:rPr>
                <w:rFonts w:ascii="Times New Roman"/>
                <w:b w:val="false"/>
                <w:i w:val="false"/>
                <w:color w:val="000000"/>
                <w:sz w:val="20"/>
              </w:rPr>
              <w:t>
көгалдандыру"</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10942</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10211</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31680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Белозер</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Борис-Романов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Глазунов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Жданов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Майкөл</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235</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r>
      <w:tr>
        <w:trPr>
          <w:trHeight w:val="34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Надеждин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1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Половников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Садчиков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36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Ульянов</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75"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Шишкин</w:t>
            </w:r>
          </w:p>
        </w:tc>
        <w:tc>
          <w:tcPr>
            <w:tcW w:w="3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w:t>
            </w:r>
          </w:p>
        </w:tc>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3353"/>
        <w:gridCol w:w="5393"/>
      </w:tblGrid>
      <w:tr>
        <w:trPr>
          <w:trHeight w:val="4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w:t>
            </w:r>
            <w:r>
              <w:br/>
            </w:r>
            <w:r>
              <w:rPr>
                <w:rFonts w:ascii="Times New Roman"/>
                <w:b w:val="false"/>
                <w:i w:val="false"/>
                <w:color w:val="000000"/>
                <w:sz w:val="20"/>
              </w:rPr>
              <w:t>
әкімшісі</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123013000</w:t>
            </w:r>
            <w:r>
              <w:br/>
            </w:r>
            <w:r>
              <w:rPr>
                <w:rFonts w:ascii="Times New Roman"/>
                <w:b w:val="false"/>
                <w:i w:val="false"/>
                <w:color w:val="000000"/>
                <w:sz w:val="20"/>
              </w:rPr>
              <w:t>
"Аудандық маңызы бар</w:t>
            </w:r>
            <w:r>
              <w:br/>
            </w:r>
            <w:r>
              <w:rPr>
                <w:rFonts w:ascii="Times New Roman"/>
                <w:b w:val="false"/>
                <w:i w:val="false"/>
                <w:color w:val="000000"/>
                <w:sz w:val="20"/>
              </w:rPr>
              <w:t>
қалаларда, кенттерде,</w:t>
            </w:r>
            <w:r>
              <w:br/>
            </w:r>
            <w:r>
              <w:rPr>
                <w:rFonts w:ascii="Times New Roman"/>
                <w:b w:val="false"/>
                <w:i w:val="false"/>
                <w:color w:val="000000"/>
                <w:sz w:val="20"/>
              </w:rPr>
              <w:t>
ауылдарда (селоларда),</w:t>
            </w:r>
            <w:r>
              <w:br/>
            </w:r>
            <w:r>
              <w:rPr>
                <w:rFonts w:ascii="Times New Roman"/>
                <w:b w:val="false"/>
                <w:i w:val="false"/>
                <w:color w:val="000000"/>
                <w:sz w:val="20"/>
              </w:rPr>
              <w:t>
ауылдық (селолық)</w:t>
            </w:r>
            <w:r>
              <w:br/>
            </w:r>
            <w:r>
              <w:rPr>
                <w:rFonts w:ascii="Times New Roman"/>
                <w:b w:val="false"/>
                <w:i w:val="false"/>
                <w:color w:val="000000"/>
                <w:sz w:val="20"/>
              </w:rPr>
              <w:t>
округтерде автомобиль</w:t>
            </w:r>
            <w:r>
              <w:br/>
            </w:r>
            <w:r>
              <w:rPr>
                <w:rFonts w:ascii="Times New Roman"/>
                <w:b w:val="false"/>
                <w:i w:val="false"/>
                <w:color w:val="000000"/>
                <w:sz w:val="20"/>
              </w:rPr>
              <w:t>
жолдарының жұмыс істеуін</w:t>
            </w:r>
            <w:r>
              <w:br/>
            </w:r>
            <w:r>
              <w:rPr>
                <w:rFonts w:ascii="Times New Roman"/>
                <w:b w:val="false"/>
                <w:i w:val="false"/>
                <w:color w:val="000000"/>
                <w:sz w:val="20"/>
              </w:rPr>
              <w:t>
қамтамасыз ету"</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24050,5</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Александров</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Белозер</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Борис-Романов</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Владимиров</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735</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Воскресенов</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Глазунов</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Жданов</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Заречный</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3815</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14300</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Мәскеу</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Майкөл</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Мичурин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405</w:t>
            </w:r>
          </w:p>
        </w:tc>
      </w:tr>
      <w:tr>
        <w:trPr>
          <w:trHeight w:val="34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Надеждин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1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Озерный</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359,5</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Октябрь</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Половников</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Садчиков</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r>
      <w:tr>
        <w:trPr>
          <w:trHeight w:val="36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Ульянов</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7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Шишкин</w:t>
            </w:r>
          </w:p>
        </w:tc>
        <w:tc>
          <w:tcPr>
            <w:tcW w:w="5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