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a9df" w14:textId="136a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15 қаңтардағы № 262 "Жер салығының базалық ставкасын 50 пайызға көтеру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2010 жылғы 21 желтоқсандағы № 390 шешімі. Қостанай облысы Қостанай ауданының Әділет басқармасында 2010 жылғы 29 желтоқсанда № 9-14-142 тіркелді. Күші жойылды - Қостанай облысы Қостанай ауданы мәслихатының 2016 жылғы 1 сәуірдегі № 18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Қостанай ауданы мәслихатының 01.04.2016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"Жер салығының базалық ставкасын 50 пайызға көтеру туралы" 2010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 енгізу туралы" (нормативтік құқықтық актілердің мемлекеттік тіркеу Тізілімінде 9-14-120 нөмірімен тіркелген, 2010 жылғы 26 ақпандағы аудандық "Арна" газетінде жарияланды) шешіміне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 "Қазақстан Республикасының "Салық және бюджетке төленетін басқа да міндетті төлемдер туралы" 2008 жылғы 10 желтоқсандағы Кодексінің (Салық кодексі) 386-бабының 1-1-тармағында көрсетілгеннен басқа" сөздері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рет ресми жарияланған күннен кейін он күнтізбелік күн өткеннен кейін қолданысқа енгізіледі және 2011 жылдың 1 қаңтарынан пайда болған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 комитеті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Департаментінің Қостанай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 Б.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