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80502" w14:textId="4f805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"Меңдіқара ауданының 2010-2012 жылдарға арналған аудандық бюджеті туралы" мәслихаттың 2009 жылғы 22 желтоқсандағы № 260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2010 жылғы 15 қаңтардағы № 270 шешімі. Қостанай облысы Меңдіқара ауданының Әділет басқармасында 2010 жылғы 26 қаңтарда № 9-15-121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Бюджеттік кодексінің 106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сәйкес, Меңдіқара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2009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"Меңдіқара ауданының 2010-2012 жылдарға арналған аудандық бюджеті туралы" шешіміне (нормативтік құқықтық актілерді мемлекеттік тіркеу тізіміндегі тіркелген нөмірі 9-15-119, 2010 жылғы 14 қаңтарда "Меңдіқара үні" аудандық газетінде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тармақшаларына келесі мазмұндағы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түсімдер – 1588599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түскен трансферттер - 1278131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шығыстар - 1588601,7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 тармағының 5) тармақшасына келесі мазмұндағы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бюджеттік дефицит (профицит) – -2,7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"6-1. 2010 жылға арналған аудандық бюджетте қаралған пайдаланбаған (толық пайдаланбаған) нысаналы трансферттерді 2,7 мың теңге сомасында республикалық бюджетке қайтару ескерілсін";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шешімнен </w:t>
      </w:r>
      <w:r>
        <w:rPr>
          <w:rFonts w:ascii="Times New Roman"/>
          <w:b w:val="false"/>
          <w:i w:val="false"/>
          <w:color w:val="000000"/>
          <w:sz w:val="28"/>
        </w:rPr>
        <w:t>7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2010 жылға арналған аудандық бюджетте нысаналы ағымдағы трансферттер және оның ішінде мыналарды дамытуға арналған трансферттер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ұйымдарының материалдық-техникалық базасын нығайтуға (химия кабинеттерін оқу жабдықтарымен жарақтандыруға) 12 000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бөгетті қайта құруға (Меңдіқара ауданының Архипов селосында суағытқышты тазалаумен) - 50 000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қорғалған халықтың бұқара тобы ішінен жастарға әлеуметтік көмекке (әкім гранты) - 1605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Меңдіқара ауданы әкімдігі қаулысының негізінде көрсетілген трансферттерді бөлу жүзеге асырылады;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берудің мектепке дейінгі ұйымдарын, орта, техникалық және кәсіби, орта білімнен кейінгі білім беру ұйымдарын, "Өзін өзі тану" пәні бойынша біліктілігін арттыру институттарын оқу құралдарымен жабдықтауға 2513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 төменгі күнкөріс мөлшерінің өсуіне байланысты мемлекеттік атаулы әлеуметтік көмек пен 18 жасқа дейінгі балаларға ай сайынғы мемлекеттік жәрдемақы төлеуге 22561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соғысындағы Жеңіске 65 жыл толуына байланысты Ұлы Отан соғысына қатысқандар мен мүгедектерге біржолғы материалдық көмек төлеуге 9290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органдардың ветеринария саласындағы бөлімшелерін ұстауға 12896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эпизоотикаға қарсы іс-шараларды өткізуге 10266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жұмыс орындар және жастар тәжірбиелері бағдарламасын кеңейтуге 10800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елді мекендердің әлеуметтік сала мамандарын әлеуметтік қолдау шараларын іске асыру үшін 1883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жүйелерін дамытуға 109196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7-2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"7-1. 2010 жылға арналған аудандық бюджетте республикалық бюджет түсімі ауылдық елді мекендердің әлеуметтік сала мамандарын әлеуметтік қолдау шараларын іске асыру үшін бюджеттік кредиттеу 13343 мың теңге мөлшерлерде қарастырылғаны ескерілсін;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7-2. 2010 жылға арналған аудандық бюджетте Қазақстан Республикасында 2005-2010 жылдарға арналған Білім беруді дамытудың мемлекеттік бағдарламасын іске асыруға 13735 мың теңге сомасында республикалық бюджеттен нысаналы трансферттер түсімінің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беру мемлекеттік мекемелерінде физика, химия, биология кабинеттерін оқу құралдарымен жарақтандыруға 8194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беру мемлекеттік мекемелерінде лингафондық және мультимедиялық кабинеттерді ашуға 5541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аталмыш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қаңтарынаң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Ы. Ізімова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"Меңдіқара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Г. Айсенова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 қаңтар 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министрлігінің Салық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облысы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Меңдіқара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 бойынша Салық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Г. Нұрахметова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 қаңтар 2010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15 қаңтар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270 шешіміне 1 қосымша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260 шешіміне 1 қосымша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2010 жылға арналған Меңдіқара ауданының бюджетті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719"/>
        <w:gridCol w:w="428"/>
        <w:gridCol w:w="636"/>
        <w:gridCol w:w="7011"/>
        <w:gridCol w:w="2298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20" w:hRule="atLeast"/>
        </w:trPr>
        <w:tc>
          <w:tcPr>
            <w:tcW w:w="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1588599</w:t>
            </w:r>
          </w:p>
        </w:tc>
      </w:tr>
      <w:tr>
        <w:trPr>
          <w:trHeight w:val="1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Салықтақ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305768</w:t>
            </w:r>
          </w:p>
        </w:tc>
      </w:tr>
      <w:tr>
        <w:trPr>
          <w:trHeight w:val="1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Корпорациялық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148731</w:t>
            </w:r>
          </w:p>
        </w:tc>
      </w:tr>
      <w:tr>
        <w:trPr>
          <w:trHeight w:val="1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148731</w:t>
            </w:r>
          </w:p>
        </w:tc>
      </w:tr>
      <w:tr>
        <w:trPr>
          <w:trHeight w:val="1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109932</w:t>
            </w:r>
          </w:p>
        </w:tc>
      </w:tr>
      <w:tr>
        <w:trPr>
          <w:trHeight w:val="1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34917</w:t>
            </w:r>
          </w:p>
        </w:tc>
      </w:tr>
      <w:tr>
        <w:trPr>
          <w:trHeight w:val="1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</w:t>
            </w:r>
          </w:p>
        </w:tc>
      </w:tr>
      <w:tr>
        <w:trPr>
          <w:trHeight w:val="1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</w:p>
        </w:tc>
      </w:tr>
      <w:tr>
        <w:trPr>
          <w:trHeight w:val="1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16952</w:t>
            </w:r>
          </w:p>
        </w:tc>
      </w:tr>
      <w:tr>
        <w:trPr>
          <w:trHeight w:val="1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1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</w:t>
            </w:r>
          </w:p>
        </w:tc>
      </w:tr>
      <w:tr>
        <w:trPr>
          <w:trHeight w:val="27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4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пайдаланғанғаны үшін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1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</w:t>
            </w:r>
          </w:p>
        </w:tc>
      </w:tr>
      <w:tr>
        <w:trPr>
          <w:trHeight w:val="1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</w:p>
        </w:tc>
      </w:tr>
      <w:tr>
        <w:trPr>
          <w:trHeight w:val="1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</w:p>
        </w:tc>
      </w:tr>
      <w:tr>
        <w:trPr>
          <w:trHeight w:val="1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1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1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9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1278131</w:t>
            </w:r>
          </w:p>
        </w:tc>
      </w:tr>
      <w:tr>
        <w:trPr>
          <w:trHeight w:val="1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1278131</w:t>
            </w:r>
          </w:p>
        </w:tc>
      </w:tr>
      <w:tr>
        <w:trPr>
          <w:trHeight w:val="1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206483</w:t>
            </w:r>
          </w:p>
        </w:tc>
      </w:tr>
      <w:tr>
        <w:trPr>
          <w:trHeight w:val="1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597"/>
        <w:gridCol w:w="778"/>
        <w:gridCol w:w="879"/>
        <w:gridCol w:w="6258"/>
        <w:gridCol w:w="2331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Бернелік топ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20" w:hRule="atLeast"/>
        </w:trPr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1588601,7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151044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134598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мәслихат 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әкім 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44134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42021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80682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село, селолық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78464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бағлау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бақару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қажеттіліктер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821565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25576</w:t>
            </w:r>
          </w:p>
        </w:tc>
      </w:tr>
      <w:tr>
        <w:trPr>
          <w:trHeight w:val="9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село,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25576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 қолдау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25576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782580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село,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жерлерде бабаларды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782120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768790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13330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мекемелер үшін оқулықтар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93908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82260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82260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21845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Атаулы мемлекеттік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 санаттарына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көмекті қажет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ететін азаматтарға үйде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26441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көмекшілермен, ым тілінің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қызметін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арнаулы тазалық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құралдарға мұқтаж мүгедектерді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жылдығына 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соғысының қатысушылары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мүгедектеріне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көмекті төлеу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есепке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және жеткізу 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көрсетулерге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үй–коммуналдық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28612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28612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28612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13248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65403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24751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24751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24751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27839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25839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24339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тілдерін дамыту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саясатын жүргізу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бағдарламаны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204039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15226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15226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165820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165820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165820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арман,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19166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қаржыландыру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сәулеттік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5623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Сәулеттік,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бейнесін жақсарту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оңтайла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құрлыстық игеруді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128371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128371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128371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128371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43039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43039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22804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түлғалардың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үлғайту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кәсіпкерлік, өнер кәсін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46084,7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46084,7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46084,7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қорының өзгеруіне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берлестін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46082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Бюджеттік тапшылықты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-2,7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Зайымдарды өтеу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Зайымдарды өтеу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жылжуы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15 қаңтар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270 шешіміне 2 қосымша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260 шешіміне 2 қосымша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2010 жылға арналған бюджет қаражатынан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қаржыландырылатын бағдарламалардың тізбесі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595"/>
        <w:gridCol w:w="796"/>
        <w:gridCol w:w="817"/>
        <w:gridCol w:w="8656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Бернелік топ</w:t>
            </w:r>
          </w:p>
        </w:tc>
      </w:tr>
      <w:tr>
        <w:trPr>
          <w:trHeight w:val="12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мәслихат аппараты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әкімінің аппараты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село, селолық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село,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 орындау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 іске асырудан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жинаудың толықтығын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ұйымдастыру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сақтау, бағалау және сату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мен статистикалық қызмет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бақару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әкімінің аппараты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село, селолық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село, селолық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жерлерде балаларды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келеді ұйымдастыру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жаткіншектерге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оқулықтар мен оқу-әдістемелік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мамандарынаң,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қатысушылары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мүгедектеріне біржолғы материалдық көмекті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-мекендерді көркейту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село, селолық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қоғалдандыру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шыңықтыру және спорт бөлімі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өткізу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кітапханалардың жұмыс істеуі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тілдерін дамыту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саясатын жүргізу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4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4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</w:tr>
      <w:tr>
        <w:trPr>
          <w:trHeight w:val="4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</w:tr>
      <w:tr>
        <w:trPr>
          <w:trHeight w:val="4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</w:p>
        </w:tc>
      </w:tr>
      <w:tr>
        <w:trPr>
          <w:trHeight w:val="4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</w:tr>
      <w:tr>
        <w:trPr>
          <w:trHeight w:val="4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</w:tr>
      <w:tr>
        <w:trPr>
          <w:trHeight w:val="4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</w:tr>
      <w:tr>
        <w:trPr>
          <w:trHeight w:val="4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 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 бөлімі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арман,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қадрларды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Сәулеттік,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Құрлыс, облыс қалаларының, аудандарының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және ауданның 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 аумағын оңтайда және тиімді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құрлыстық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түлғалардың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үлғайту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 іс-шаралар өткізу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Ресми трансферттер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өзгеруіне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15 қаңтар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270 шешіміне 3 қосымша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260 шешіміне 3 қосымша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Селолардың және селолық округтердің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бюджеттік бағдарламалары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557"/>
        <w:gridCol w:w="780"/>
        <w:gridCol w:w="800"/>
        <w:gridCol w:w="6511"/>
        <w:gridCol w:w="2234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Бернелік топ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2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144230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көрсетулер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144230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135330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село,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135330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село,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78464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13248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ұйымдарының қызметтін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25576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арман,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село,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Алешин селолық округі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5681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село,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Борков селолық округі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5861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село,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Буденный селолық округі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5716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село,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Введен селолық округі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6235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село,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Каменскорал селолық округі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село,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Краснопреснен селолық округі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6254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село,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Қарақоға селолық округі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6411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село,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Ломоносов селолық округі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6341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село,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Михайлов селолық округі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село,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ұйымдарының қызметтін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9285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село,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Соснов селолық округі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6272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село,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Теңіз селолық округі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6196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село,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Боровской селосы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61916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село,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23921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23921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20446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20446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арман,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15 қаңтар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270 шешіміне 4 қосымша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260 шешіміне 4 қосымша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2010 жылға арналған сумен қамту жүйесін дамыту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жөніндегі бюджеттік бағдарламасы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372"/>
        <w:gridCol w:w="858"/>
        <w:gridCol w:w="838"/>
        <w:gridCol w:w="4819"/>
        <w:gridCol w:w="1560"/>
        <w:gridCol w:w="1210"/>
        <w:gridCol w:w="1293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Бернелік топ</w:t>
            </w:r>
          </w:p>
        </w:tc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</w:p>
        </w:tc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</w:p>
        </w:tc>
      </w:tr>
      <w:tr>
        <w:trPr>
          <w:trHeight w:val="120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қорғалатын табиги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қатынастары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жүйесін дамыту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