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ab5f" w14:textId="95ba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халықтың нысаналы топтарын жұмыспен қамтуға жәрдемдесу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2010 жылғы 16 қаңтардағы № 16 қаулысы. Қостанай облысы Меңдіқара ауданының Әділет басқармасында 2010 жылғы 24 ақпанда № 9-15-124 тіркелді. Күші жойылды - Қостанай облысы Меңдіқара ауданы әкімдігінің 2010 жылғы 18 қаңтардағы № 16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Меңдіқара ауданы әкімдігінің 2010.01.18 № 16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топтарының тізбесі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беруші-заңды тұлғаның таратылуына не жұмыс беруші-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ұзақ уақыт жұмыс істемейтін азаматтар (он екі айдан көп);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орта білім бітірушілері;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уәкілетті органның жолдамасы бойынша кәсіптік оқуды бітірген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жиырма бір жастан жиырма тоғыз жасқа дейінгі жұмыссыз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елу жастан асқан жұмыссыз азаматтар.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"Меңдіқара ауданының жұмыспен қамту және әлеуметтік бағдарламалар бөлімі" мемлекеттік мекемесі халықтың нысаналы топтарын жұмыспен қамтуға жәрдемдесу жөніндегі шараларды көздесін.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"Халықтың нысаналы топтарының тізбесін бекіту туралы" Меңдіқара ауданы әкімдігінің 2009 жылғы 12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(мемлекеттік тіркеу нөмірі 9-15-99, "Меңдіқара үні" аудандық газетінде 2009 жылғы 12 ақпанда жарияланған) күші жойылды деп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"Халықтың нысаналы топтарының тізбесін бекіту туралы" әкімдіктің 2009 жылғы 12 қаңтардағы № 24 қаулысына өзгерістер енгізу туралы" Меңдіқара ауданы әкімдігінің 2009 жылғы 23 қарашадағы № 349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С. К. Киікбаевқа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Меңдіқара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Б. Жақыпов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және әлеуметтік бағдарламалар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С. Плотникова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