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5b17" w14:textId="3355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"Меңдіқара ауданының 2010-2012 жылдарға арналған аудандық бюджеті туралы"  мәслихаттың 2009 жылғы 22 желтоқсандағы № 260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2010 жылғы 13 шілдедегі № 336 шешімі. Қостанай облысы Меңдіқара ауданының Әділет басқармасында 2010 жылғы 23 шілдеде № 9-15-133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2009 жылғы 22 желтоқсандағы "Меңдіқара ауданының 2010-2012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тізіміндегі тіркелген нөмірі 9-15-119, 2010 жылғы 14 қаңтарда "Меңдіқара үні" аудандық газетінде жарияланды)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"1598925" цифрлер "1599208" цифрлерімен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"1621813,3" цифрлер "1602396,3" цифрлерімен ауыстырылсын";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"1294" цифрлері "1312" цифрлерімен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"9067" цифрлері "9332" цифрлерімен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аталмыш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қаңтарынаң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Оразбеков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Меңдіқара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Т. 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Меңдіқара ауданының бюджетті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93"/>
        <w:gridCol w:w="413"/>
        <w:gridCol w:w="433"/>
        <w:gridCol w:w="7433"/>
        <w:gridCol w:w="22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1599208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166796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109932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6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кірісі бөлігіндегі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2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1270740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1270740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53"/>
        <w:gridCol w:w="633"/>
        <w:gridCol w:w="633"/>
        <w:gridCol w:w="6973"/>
        <w:gridCol w:w="22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1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1602396,3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159255,6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141540,6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және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887155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836510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835497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1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майдандағы армия,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166618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IҮ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Бюджеттік тапшылық (-),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-36231,3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Бюджеттік 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(профицит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 келісімі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алатын қарыздар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4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бюджет қаражатынан қаржыландырылатын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53"/>
        <w:gridCol w:w="653"/>
        <w:gridCol w:w="9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19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 қызметтер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сомаларды жинаудың 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алу, сақтау, бағалау және сату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 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қамтамасыз ету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гигиеналық 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</w:t>
            </w:r>
          </w:p>
        </w:tc>
      </w:tr>
      <w:tr>
        <w:trPr>
          <w:trHeight w:val="19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орай 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мүгедектеріне 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 бойынша жол жүруін,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олармен бірге жүретін адамдарға Мәскеу,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қалаларында мерекелік іс-шараларға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 үшін 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жүруіне арналған шығыстарын төлеуді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28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 соғысының 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майдандағы армия, құрамына кірмеген, 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 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бөлімшелерде, 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орындарында әскери 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 жылдарға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 соғысында Германияны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медалімен немесе 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медалімен марапатталған әскери қызметшілерге,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жылдарында тылда кемінде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жұмыс істеген (қызметте болған)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материалдық көмек төлеу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салаларындағы өзге де қызметтер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жерлеу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кеңістiк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бөлімі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спорттық жарыстар өткiзу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мүшелерiн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жарыстарына қатысуы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тілдерін дамыту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 жүргізу жөніндегі қызметтер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бөлімі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құрылыс бөлімі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 қаржыландыру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құрылыс бөлімі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мекендерінің 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оңтайла және 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игеруді қамтамасыз ету жөніндегі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резерві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ветеринарии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 қайтару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өзгеруіне 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 трансферттер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бюджеттік кредиттер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шешіміне 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6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Селолардың және селолық округтердің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673"/>
        <w:gridCol w:w="693"/>
        <w:gridCol w:w="733"/>
        <w:gridCol w:w="6133"/>
        <w:gridCol w:w="229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132508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132508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53197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