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5b58" w14:textId="8e75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22 желтоқсандағы № 260 "Меңдіқара ауданының 2010-2012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2010 жылғы 21 қазандағы № 372 шешімі. Қостанай облысы Меңдіқара ауданының Әділет басқармасында 2010 жылғы 27 қазанда № 9-15-136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2009 жылғы 22 желтоқсандағы "Меңдіқара ауданының 2010-2012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тізіміндегі тіркелген нөмірі 9-15-119, 2010 жылғы 14 қаңтарда "Меңдіқара үні" аудандық газетінде жарияланды)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"1599208" цифрлер "1602691,6" цифрлерімен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"1602396,3" цифрлер "1605879,9" цифрлерімен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"1312" цифрлері "1311" цифрлерімен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аталмыш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Бабак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В.Леонов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Г. Айсенова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21 қазанда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Меңдіқара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 Ниязов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21 қазанда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372 шешіміне 1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260 шешіміне 1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Меңдіқара ауданының бюджетті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564"/>
        <w:gridCol w:w="366"/>
        <w:gridCol w:w="586"/>
        <w:gridCol w:w="7455"/>
        <w:gridCol w:w="23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1602691,6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Салықтар түсімдер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324352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166978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166978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109932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36654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</w:p>
        </w:tc>
      </w:tr>
      <w:tr>
        <w:trPr>
          <w:trHeight w:val="27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42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емес түсімдер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 бөлігіндегі түсімдер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28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1274223,6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1274223,6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1274223,6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531"/>
        <w:gridCol w:w="725"/>
        <w:gridCol w:w="703"/>
        <w:gridCol w:w="6870"/>
        <w:gridCol w:w="2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1605879,9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159025,6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141216,6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аппараты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10559,6</w:t>
            </w:r>
          </w:p>
        </w:tc>
      </w:tr>
      <w:tr>
        <w:trPr>
          <w:trHeight w:val="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 аппараты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бағалау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888686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838142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836680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822220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санаттарына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көмекті қажет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үйде көмек көрсету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көмекшілермен, ым тілінің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қызметін беру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тазалық құралдарға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жылдығына орай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Тәуелсіз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 Достастығы елдері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жүруін, сондай-ақ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олармен бірге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Мәскеу,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қалаларында мерекелік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іс-шараларға қатысуы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тамақтануына, тұруына,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жүруіне арналған шығыстарын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төлеуді қамтамасыз 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оларға теңестірілген,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майдандағы армия,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құрамына кірмеген, 1941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маусымнан бастап 1945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қыркүйек аралығындағы кезеңде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бөлімшелерде,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мекемелерде, әскери-оқу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орындарында әскери қызметтен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өткен, запасқа босатылған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(отставка), "1941-1945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Германияны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жеңгені үшін" медалімен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"Жапонияны жеңгені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медалімен 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 тылда кемінде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жұмыс істеген (қызметте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болған) адамдарға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 төлеу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есепке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көрсетулерге төлем төлеу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бағдарламаны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193693,6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сәулеттік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қорының өзгеруіне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Бюджеттік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тапшылық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- 42462,6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42462,6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Зайымдар түсімі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Зайымдар түсімі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Зайымдар келісімі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жылжуы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22888,3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372 шешіміне 2 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260 шешіміне 4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бюджет қаражатынан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бағдарламалардың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757"/>
        <w:gridCol w:w="735"/>
        <w:gridCol w:w="906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аппараты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әкімінің аппараты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село, селолық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ұйымдастыру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мен статистикалық қызмет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әкімінің аппараты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село, селолық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село, селолық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келеді ұйымдастыру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орай Ұлы Отан 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Тәуелсіз Мемлекеттер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Достастығы елдері 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 бойынша жол жүруін,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оларға және олармен бірге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жүретін адамдарға Мәскеу,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қалаларында мерекелік іс-шараларға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тамақтануына, тұруына, жол жүруіне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шығыстарын төлеуді қамтамасыз ету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мүгедектеріне, сондай-ақ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теңестірілген, оның ішінде майдандағы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армия, құрамына кірмеген, 1941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маусымнан бастап 1945 жылғы 3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аралығындағы кезеңде әскери бөлімшелерде,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мекемелерде, әскери-оқу орындарында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қызметтен өткен, запасқа босатылған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(отставка), "1941-1945 жылдарға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соғысында Германияны жеңгені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медалімен немесе "Жапонияны жеңгені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медалімен 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қызметшілерге, Ұлы Отан соғысы жылдарында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тылда кемінде алты ай жұмыс істеген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(қызметте болған) адамдарға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 төлеу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-мекендерді көркейту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село, селолық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тілдерін дамыту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саясатын жүргізу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саласындағы өзге де қызметтер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 аумағын оңтайлы және тиімді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іс-шаралар өткізу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кәсіпкерлік,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372 шешіміне 3 қосымша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260 шешіміне 6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Селолардың және селолық округтердің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508"/>
        <w:gridCol w:w="744"/>
        <w:gridCol w:w="744"/>
        <w:gridCol w:w="6717"/>
        <w:gridCol w:w="22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көрсетулер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селолық округі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 селолық округі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Буденный селолық округі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селолық округі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Каменскорал селолық округі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 селолық округі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 селолық округі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селолық округі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селолық округі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