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39c5" w14:textId="fd33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"Науырзым ауданының 2010-2012 жылдарға арналған аудандық бюджеті туралы" мәслихаттың 2009 жылғы 25 желтоқсандағы № 233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2010 жылғы 19 ақпандағы № 264 шешімі. Қостанай облысы Науырзым ауданының Әділет басқармасында 2010 жылғы 4 наурызда № 9-16-101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"Қазақстан Республикасындағы жергiлiктi мемлекеттiк басқару және өзін-өзі басқару туралы" Заңның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1-тармақшасына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"Науырзым ауданының 2010-2012 жылдарға арналған аудандық бюджеті туралы" мәслихаттың 2009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9-16-98 нөмірімен тіркелген, 2010 жылғы 11 қаңтарда "Науырзым тынысы"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2010-2012 жылдарға арналған аудандық бюджеті тиісінше 1, 2, 3-қосымшаларға сәйкес, оның ішінде 2010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1007932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876027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1003934,4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-6229,4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6229,4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А.Айтуарова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19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19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 шешіміне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шешіміне 1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2010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414"/>
        <w:gridCol w:w="267"/>
        <w:gridCol w:w="8015"/>
        <w:gridCol w:w="252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55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1007932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130958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7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2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876027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876027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04"/>
        <w:gridCol w:w="815"/>
        <w:gridCol w:w="793"/>
        <w:gridCol w:w="6252"/>
        <w:gridCol w:w="24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5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1003934,4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117945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43452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52440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қаржы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8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8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манызы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2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461104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оқыту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білім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30936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жалпы орта білім беру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білім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білім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56159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65 жылдығына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соғысының қатысушылары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мүгедектерінің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 қамтамасыз 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65 жылдығына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соғысының қатысушылары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мүгедектеріне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көмекті төлеу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ақпараттық кеңістiк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70358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7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121159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8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саласының мамандарын әлеуметтік қолдау шараларын іске асыру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103959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103959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95932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95932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16587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қаржы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сараптама жүргізу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8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49027,4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49027,4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қаржы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49027,4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қорының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қаржы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 (+)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-6229,4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6229,4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қаржы бөлімі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борышын өтеу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 қалдықтары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19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 шешіміне 2 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шешіміне 2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2011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413"/>
        <w:gridCol w:w="279"/>
        <w:gridCol w:w="7969"/>
        <w:gridCol w:w="253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55" w:hRule="atLeast"/>
        </w:trPr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879836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118999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54596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54596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54034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54034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28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76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Салықтан тыс түсімдер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52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760047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760047</w:t>
            </w:r>
          </w:p>
        </w:tc>
      </w:tr>
      <w:tr>
        <w:trPr>
          <w:trHeight w:val="255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264"/>
        <w:gridCol w:w="737"/>
        <w:gridCol w:w="803"/>
        <w:gridCol w:w="6374"/>
        <w:gridCol w:w="24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55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879836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144352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130619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5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</w:p>
        </w:tc>
      </w:tr>
      <w:tr>
        <w:trPr>
          <w:trHeight w:val="54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57875</w:t>
            </w:r>
          </w:p>
        </w:tc>
      </w:tr>
      <w:tr>
        <w:trPr>
          <w:trHeight w:val="54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57875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82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78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542661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жалпы орта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493200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493200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486260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76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40049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78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76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ақпараттық кеңістiк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69960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8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</w:p>
        </w:tc>
      </w:tr>
      <w:tr>
        <w:trPr>
          <w:trHeight w:val="3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3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52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8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4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76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3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5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5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37041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</w:t>
            </w:r>
          </w:p>
        </w:tc>
      </w:tr>
      <w:tr>
        <w:trPr>
          <w:trHeight w:val="52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75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3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6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сараптама жүргізу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8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 (+)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19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 шешіміне 3 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шешіміне 3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2012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414"/>
        <w:gridCol w:w="267"/>
        <w:gridCol w:w="8015"/>
        <w:gridCol w:w="252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55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978530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118738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7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Салықтан тыс түсімдер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52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859002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319"/>
        <w:gridCol w:w="756"/>
        <w:gridCol w:w="712"/>
        <w:gridCol w:w="6473"/>
        <w:gridCol w:w="245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55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978530</w:t>
            </w:r>
          </w:p>
        </w:tc>
      </w:tr>
      <w:tr>
        <w:trPr>
          <w:trHeight w:val="2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154729</w:t>
            </w:r>
          </w:p>
        </w:tc>
      </w:tr>
      <w:tr>
        <w:trPr>
          <w:trHeight w:val="5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5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64182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50220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62327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62327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8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8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2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550290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оқыту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білім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жалпы орта білім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497219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білім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497219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490280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білім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5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8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46821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36174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36174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5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7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8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5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ақпараттық кеңістiк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82449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8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5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5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8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5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3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8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89838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89838</w:t>
            </w:r>
          </w:p>
        </w:tc>
      </w:tr>
      <w:tr>
        <w:trPr>
          <w:trHeight w:val="6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8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82538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82538</w:t>
            </w:r>
          </w:p>
        </w:tc>
      </w:tr>
      <w:tr>
        <w:trPr>
          <w:trHeight w:val="2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сараптама жүргізу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</w:p>
        </w:tc>
      </w:tr>
      <w:tr>
        <w:trPr>
          <w:trHeight w:val="5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</w:p>
        </w:tc>
      </w:tr>
      <w:tr>
        <w:trPr>
          <w:trHeight w:val="2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8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 (+)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