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a852" w14:textId="b65a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жұмысқа тартылған сотталғандар үшін қоғамдық жұмыстардың түрлерін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2010 жылғы 31 наурыздағы № 66 қаулысы. Қостанай облысы Науырзым ауданының Әділет басқармасында 2010 жылғы 28 сәуірде № 9-16-107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2010 жылы қоғамдық жұмыстарға тартылған сотталғандар үшін қоғамдық жұмыстардың түрлері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Х.С. Қуатқановқа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 Т. 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_____________ Ә. Сансызбаев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бойынша қылмыстық-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 жүйесі комитеті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Науырзым аудандық қылмыстық-атқару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аға маман-аға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 Б. Айсенов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31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 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тартылған сотталғандар</w:t>
      </w:r>
      <w:r>
        <w:br/>
      </w:r>
      <w:r>
        <w:rPr>
          <w:rFonts w:ascii="Times New Roman"/>
          <w:b/>
          <w:i w:val="false"/>
          <w:color w:val="000000"/>
        </w:rPr>
        <w:t>
үшін қоғамдық жұмыстардың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Тұрмыстық қалдықтарды жинау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мұздан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қардан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қоқыстан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арамшөптен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Қоқысты жинау және шығару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Бұталарды қию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Ағаштарды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Ағаш отырғызу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Қоршауды сырлау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Ғимаратты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Ғимаратты сырлау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Газондарды, шөпті шабу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