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306e8" w14:textId="bc30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"Науырзым ауданының 2010-2012 жылдарға арналған аудандық бюджеті туралы" мәслихаттың 2009 жылғы 25 желтоқсандағы № 233 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2010 жылғы 8 шілдедегі № 285 шешімі. Қостанай облысы Науырзым ауданының Әділет басқармасында 2010 жылғы 22 шілдеде № 9-16-109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Науырзым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"Науырзым ауданының 2010-2012 жылдарға арналған аудандық бюджеті туралы" мәслихаттың 2009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9-16-98 нөмірімен тіркелген, 2010 жылғы 11 қаңтарда "Науырзым тынысы" газетінде жарияланған) мына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"1003447" деген сандар "1003521"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"871542" деген сандар "871616"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"1002199,2" деген сандар "1002273,2"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"202" деген сандар "215"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абзацы: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"1573" деген сандар "1634"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 2010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Кезектен тыс сессияның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Б. Аманбаев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"Науырзым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Н. Дехтярева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2010 жылғы 8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285 шешіміне 1 қосымша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233 шешіміне 1 қосымша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Науырзым ауданының 2010 жылға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520"/>
        <w:gridCol w:w="380"/>
        <w:gridCol w:w="477"/>
        <w:gridCol w:w="7282"/>
        <w:gridCol w:w="252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255" w:hRule="atLeast"/>
        </w:trPr>
        <w:tc>
          <w:tcPr>
            <w:tcW w:w="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1003521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131021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58586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58586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61402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61402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пайдаланғаны үшiн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түсiмдер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жүргiзгенi үшiн алынатын алымдар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76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міндетті төлемдер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 беруден түсетін кірістер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5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өткізуінен түсетін түсімдер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52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өткізуінен түсетін түсімдер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активтердi сату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871616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871616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334"/>
        <w:gridCol w:w="673"/>
        <w:gridCol w:w="693"/>
        <w:gridCol w:w="6893"/>
        <w:gridCol w:w="23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24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1002273,2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және басқа органдар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50098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54683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жүйесін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 шеңберіндегі іс-шаралар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алу және оларды жою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471759,8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білім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34438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425084,8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білім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425084,8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418958,8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білім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 және жеткізу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реконструкциялау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47204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бағдарламалар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жәрдемақылар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15937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көмекшілердің қызмет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15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жылдығына орай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қатысушылары мен мүгедектеріне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 Мемлекеттер Достастығы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елдері бойынша,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 аумағы бойынша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жүруін, сондай-ақ оларға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олармен бірге жүретін адамдарға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Мәскеу, Астана қалаларында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мерекелік іс-шараларға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тамақтануына, тұруына,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жүруіне арналған шығыстарын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төлеуді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4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жылдығына орай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қатысушылары мен мүгедектеріне,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сондай-ақ оларға теңестірілген,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майдандағы армия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құрамына кірмеген, 1941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маусымнан бастап 1945 жылғы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 аралығындағы кезеңде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бөлімшелерде, мекемелерде,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әскери-оқу орындарында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қызметтен өткен, запасқа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босатылған (отставка), "1941-1945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жж. Ұлы Отан соғысында Германияны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жеңгенi үшiн" медалімен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"Жапонияны жеңгені үшін" медалімен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марапатталған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қызметшілерге, Ұлы Отан соғысы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жылдарында тылда кемінде алты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істеген (қызметте болған)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адамдарға біржолғы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төлеу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бағдарламалар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қызметтерге ақы төлеу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сақтаулуын үйымдастыру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кеңістiк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36946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26189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жарыстар өткiзу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жарыстарына қатысуы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15161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iстеуi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ішкі саясат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жөнiндегi өзге 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ішкі саясат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 iске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122320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шараларын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103959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жер қатынастары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қоршаған ортаны қорғау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жобаларды қаржыландыру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құрылыс 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95817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95817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17352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органының резерві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жобалардың және концессиялық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жобалардың техникалық-экономикалық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негіздемелерін әзірлеу және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сараптама жүргізу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11881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24514,4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24514,4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24514,4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қорының өзгеруіне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бюджеттерге берлетін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үшін бюджеттік кредиттер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сальдо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ұлғайту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(-), профицит (+)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-8979,2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(профицитті пайдалану)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8979,2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алатын қарыздар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борышын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пайдаланылатын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2752,2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2752,2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2752,2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2010 жылғы 8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285 шешіміне 2 қосымша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233 шешіміне 4 қосымша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Бюджеттік инвестициялық жобаларды (бағдарламарды)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іске асыруға және заңды тұлғалардың жарғылық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капиталын қалыптастыруға немесе ұлғайтуға бағытталған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бюджеттік бағдарламаларға бөлумен 2010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арналған аудандық бюджет дамуының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бағдарламалар тізбесі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33"/>
        <w:gridCol w:w="673"/>
        <w:gridCol w:w="693"/>
        <w:gridCol w:w="6693"/>
        <w:gridCol w:w="23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27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реконструкциялау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кеңістiк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103959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103959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КАПИТАЛЫН ҚАЛЫПТАСТЫРУҒА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ҰЛҒАЙТУҒА ИНВЕСТИЦИЯЛАР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2010 жылғы 8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285 шешіміне 3 қосымша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233 шешіміне 6 қосымша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2010 жылға арналған кент, ауыл (село),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ауылдық (селолық) округі, қалада аудандық маңызы бар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қаланың аудан әкімдерінің аппаратары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бюджеттік бағдарламалар тізбесі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3"/>
        <w:gridCol w:w="2673"/>
        <w:gridCol w:w="1973"/>
        <w:gridCol w:w="1953"/>
        <w:gridCol w:w="2033"/>
      </w:tblGrid>
      <w:tr>
        <w:trPr>
          <w:trHeight w:val="255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әкiмшiсi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</w:tr>
      <w:tr>
        <w:trPr>
          <w:trHeight w:val="255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</w:t>
            </w:r>
          </w:p>
        </w:tc>
      </w:tr>
      <w:tr>
        <w:trPr>
          <w:trHeight w:val="585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615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Дәмді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54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Қарамеңді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2 615</w:t>
            </w:r>
          </w:p>
        </w:tc>
      </w:tr>
      <w:tr>
        <w:trPr>
          <w:trHeight w:val="555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555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Раздольный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555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Өлеңді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60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Шилі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4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Шолақсай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 w:val="false"/>
          <w:color w:val="000000"/>
          <w:sz w:val="28"/>
        </w:rPr>
        <w:t>таблицаның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4233"/>
        <w:gridCol w:w="4173"/>
      </w:tblGrid>
      <w:tr>
        <w:trPr>
          <w:trHeight w:val="255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123019027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 стратегиясын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</w:t>
            </w:r>
          </w:p>
        </w:tc>
      </w:tr>
      <w:tr>
        <w:trPr>
          <w:trHeight w:val="255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5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