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8031c" w14:textId="a7803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"Сарыкөл ауданының 2010-2012 жылдарға арналған аудандық бюджеті туралы" мәслихаттың 2009 жылғы 28 желтоқсандағы № 162 шешіміне өзгерістер және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2010 жылғы 18 қаңтардағы № 170 шешімі. Қостанай облысы Сарыкөл ауданының Әділет басқармасында 2010 жылғы 25 қаңтарда № 9-17-91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№ 95-IV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 негізінде Сарыкөл ауданы әкімдігінің 2010 жылғы 14 қаңтардағы № 7 қаулысын </w:t>
      </w:r>
      <w:r>
        <w:rPr>
          <w:rFonts w:ascii="Times New Roman"/>
          <w:b w:val="false"/>
          <w:i w:val="false"/>
          <w:color w:val="000000"/>
          <w:sz w:val="28"/>
        </w:rPr>
        <w:t>қарастырып, Сарыкөл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2009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"Сарыкөл ауданының 2010-2012 жылдарға арналған аудандық бюджеті туралы" шешіміне келесі өзгерістер енгізілсін (нормативтік-құқықтық актілерді мемлекеттік тіркеу тізілімінде 2009 жылдың 30 желтоқсанда 9-17-90 нөмірімен тіркелген, № 2 "Сарыкөл" газетінде 2010 жылдың 14 қаңтарында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Сарыкөл ауданының 2010-2012 жылдарға арналған оның ішінде 2010 жылға тиісінші аудандық бюджет 1, 2 және 3 қосымшаларға сәйкес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1 913 695 мың тенге,оның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- 409 140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салыққа жатпайтын түсімдер – 1 018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1 500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трансферттік түсімдер – 1 502 037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шығыстар – 1 913 695,8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16 012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несиелеу – 16 012,0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-16 012,8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-16 012,8 мың теңге."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4-3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"4-1. 2010 жылға арналған аудандық бюджетте республикалық бюджеттен нысаналы ағымдағы трансферттер түсімінің мынадай мөлшелерде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орта және жалпы орта бiлiм берудiң мемлекеттiк мекемелерiнде физика, химия, биология бөлмелерiн оқу құралдарымен жабдықтауға – 12291,0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бастауыш, негiзгi орта және жалпы орта бiлiм берудiң мемлекеттiк мекемелерiнде лингафондық және мультимедиялық бөлмелерiн құруға – 11082,0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бiлiм берудiң мектеп жасына дейiнгi ұйымдарын, орта, техникалық және кәсiптiк ортадан кейiнгi бiлiм беру ұйымдарында, "Өзiн-өзi тану" бiлiктiлiк көтеру институттарын оқу материалдарымен қамтамасыз етуге – 2123,0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атаулы әлеуметтiк көмектi төлеуге – 1204,0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күн көрiс минимумының мөлшерiнiң өсуiне байланысты 18 жасқа дейiнгi балаларға ай сайынғы мемлекеттiк жәрдемақыны төлеуге – 10129,0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соғысындағы Жеңiстiң 65 жылдығына Ұлы Отан соғысының қатысушылары мен мүгедектерiне бiрыңғай материалдық көмектi төлеуге – 6090,0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ветеринария саласында жергiлiктi атқарушы органдарды ұстауға – 13752,0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жануарлар iндетiне қарсы iс-шаралар өткізуге – 8702,0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халықтық пункттерiнiң әлеуметтiк сала мамандарын әлеуметтiк қолдау iс-шараларын жүзеге асыруға – 2259,0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әлеуметтiк жұмыс орындары және жастар практикасы бағдарламаларын кеңейтуге – 13200,0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4-2. 2010 жылға арналған аудандық бюджетте республикалық бюджеттен дамытуға нысаналы трансферттер түсімнің мынадай мөлшерлерде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Қостанай облысы Сарыкөл ауданының Ишим топтық су құбырын қайта жаңартуға 640000,0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4-3. 2010 жылға арналған аудандық бюджетте республикалық бюджеттен бюджеттік кредиттер түсімнің мынадай мөлшерлерде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мекендердің әлеуметтік сала мамандарын әлеуметтік қолдау шараларын іске асыруға – 16012,0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шешімнің 6-тармағы келесi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Сарыкөл ауданының жергiлiктi атқару органының 500,0 мың теңге сомасында резервi көрсетiлгенi 2010 жылға арналған аудандық бюджетте ескерiлсiн".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шешiмнiң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қаңтарынан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 сессияның төрағасы            Қ. Бийсенов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 хатшысы             У. Айғұлақов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"Сарыкөл ауданы әкімдігінің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Татьяна Ивановна Лысяк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"Сарыкөл ауданы әкімдігінің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Илияс Мыңжасарұлы Насыров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18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170 шешіміне 1 қосымша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Сарыкөл ауданының 2010 жылға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"/>
        <w:gridCol w:w="453"/>
        <w:gridCol w:w="293"/>
        <w:gridCol w:w="8213"/>
        <w:gridCol w:w="199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1913695,0</w:t>
            </w:r>
          </w:p>
        </w:tc>
      </w:tr>
      <w:tr>
        <w:trPr>
          <w:trHeight w:val="315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409140,0</w:t>
            </w:r>
          </w:p>
        </w:tc>
      </w:tr>
      <w:tr>
        <w:trPr>
          <w:trHeight w:val="315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161093,0</w:t>
            </w:r>
          </w:p>
        </w:tc>
      </w:tr>
      <w:tr>
        <w:trPr>
          <w:trHeight w:val="315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Жеке 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161093,0</w:t>
            </w:r>
          </w:p>
        </w:tc>
      </w:tr>
      <w:tr>
        <w:trPr>
          <w:trHeight w:val="360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145650,0</w:t>
            </w:r>
          </w:p>
        </w:tc>
      </w:tr>
      <w:tr>
        <w:trPr>
          <w:trHeight w:val="330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145650,0</w:t>
            </w:r>
          </w:p>
        </w:tc>
      </w:tr>
      <w:tr>
        <w:trPr>
          <w:trHeight w:val="315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85704,0</w:t>
            </w:r>
          </w:p>
        </w:tc>
      </w:tr>
      <w:tr>
        <w:trPr>
          <w:trHeight w:val="315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47700,0</w:t>
            </w:r>
          </w:p>
        </w:tc>
      </w:tr>
      <w:tr>
        <w:trPr>
          <w:trHeight w:val="315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6658,0</w:t>
            </w:r>
          </w:p>
        </w:tc>
      </w:tr>
      <w:tr>
        <w:trPr>
          <w:trHeight w:val="330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23496,0</w:t>
            </w:r>
          </w:p>
        </w:tc>
      </w:tr>
      <w:tr>
        <w:trPr>
          <w:trHeight w:val="330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Бiрыңғай 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7850,0</w:t>
            </w:r>
          </w:p>
        </w:tc>
      </w:tr>
      <w:tr>
        <w:trPr>
          <w:trHeight w:val="330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15398,0</w:t>
            </w:r>
          </w:p>
        </w:tc>
      </w:tr>
      <w:tr>
        <w:trPr>
          <w:trHeight w:val="330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3989,0</w:t>
            </w:r>
          </w:p>
        </w:tc>
      </w:tr>
      <w:tr>
        <w:trPr>
          <w:trHeight w:val="390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8500,0</w:t>
            </w:r>
          </w:p>
        </w:tc>
      </w:tr>
      <w:tr>
        <w:trPr>
          <w:trHeight w:val="405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2909,0</w:t>
            </w:r>
          </w:p>
        </w:tc>
      </w:tr>
      <w:tr>
        <w:trPr>
          <w:trHeight w:val="1005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1295,0</w:t>
            </w:r>
          </w:p>
        </w:tc>
      </w:tr>
      <w:tr>
        <w:trPr>
          <w:trHeight w:val="360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баж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1295,0</w:t>
            </w:r>
          </w:p>
        </w:tc>
      </w:tr>
      <w:tr>
        <w:trPr>
          <w:trHeight w:val="330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1018,0</w:t>
            </w:r>
          </w:p>
        </w:tc>
      </w:tr>
      <w:tr>
        <w:trPr>
          <w:trHeight w:val="360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804,0</w:t>
            </w:r>
          </w:p>
        </w:tc>
      </w:tr>
      <w:tr>
        <w:trPr>
          <w:trHeight w:val="360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150,0</w:t>
            </w:r>
          </w:p>
        </w:tc>
      </w:tr>
      <w:tr>
        <w:trPr>
          <w:trHeight w:val="330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654,0</w:t>
            </w:r>
          </w:p>
        </w:tc>
      </w:tr>
      <w:tr>
        <w:trPr>
          <w:trHeight w:val="315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360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214,0</w:t>
            </w:r>
          </w:p>
        </w:tc>
      </w:tr>
      <w:tr>
        <w:trPr>
          <w:trHeight w:val="360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15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60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Жерді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1500,0</w:t>
            </w:r>
          </w:p>
        </w:tc>
      </w:tr>
      <w:tr>
        <w:trPr>
          <w:trHeight w:val="360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1502037,0</w:t>
            </w:r>
          </w:p>
        </w:tc>
      </w:tr>
      <w:tr>
        <w:trPr>
          <w:trHeight w:val="690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1502037,0</w:t>
            </w:r>
          </w:p>
        </w:tc>
      </w:tr>
      <w:tr>
        <w:trPr>
          <w:trHeight w:val="360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1502037,0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8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213"/>
        <w:gridCol w:w="633"/>
        <w:gridCol w:w="653"/>
        <w:gridCol w:w="6953"/>
        <w:gridCol w:w="203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Бернелік топ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ішкі тобы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1913695,8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147558,0</w:t>
            </w:r>
          </w:p>
        </w:tc>
      </w:tr>
      <w:tr>
        <w:trPr>
          <w:trHeight w:val="6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132004,0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10259,0</w:t>
            </w:r>
          </w:p>
        </w:tc>
      </w:tr>
      <w:tr>
        <w:trPr>
          <w:trHeight w:val="6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10259,0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39286,0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36986,0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2300,0</w:t>
            </w:r>
          </w:p>
        </w:tc>
      </w:tr>
      <w:tr>
        <w:trPr>
          <w:trHeight w:val="6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82459,0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77516,0</w:t>
            </w:r>
          </w:p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4943,0</w:t>
            </w:r>
          </w:p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9993,0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9993,0</w:t>
            </w:r>
          </w:p>
        </w:tc>
      </w:tr>
      <w:tr>
        <w:trPr>
          <w:trHeight w:val="9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9408,0</w:t>
            </w:r>
          </w:p>
        </w:tc>
      </w:tr>
      <w:tr>
        <w:trPr>
          <w:trHeight w:val="9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150,0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жекешелендіруді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60,0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225,0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150,0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5561,0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5561,0</w:t>
            </w:r>
          </w:p>
        </w:tc>
      </w:tr>
      <w:tr>
        <w:trPr>
          <w:trHeight w:val="10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5561,0</w:t>
            </w:r>
          </w:p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мұктаждар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2200,0</w:t>
            </w:r>
          </w:p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783384,0</w:t>
            </w:r>
          </w:p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дейiнгi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23555,0</w:t>
            </w:r>
          </w:p>
        </w:tc>
      </w:tr>
      <w:tr>
        <w:trPr>
          <w:trHeight w:val="6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23555,0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дейінгі тәрбие 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23555,0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746681,0</w:t>
            </w:r>
          </w:p>
        </w:tc>
      </w:tr>
      <w:tr>
        <w:trPr>
          <w:trHeight w:val="6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6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 келуді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700,0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745981,0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736202,0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9779,0</w:t>
            </w:r>
          </w:p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13148,0</w:t>
            </w:r>
          </w:p>
        </w:tc>
      </w:tr>
      <w:tr>
        <w:trPr>
          <w:trHeight w:val="4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5662,0</w:t>
            </w:r>
          </w:p>
        </w:tc>
      </w:tr>
      <w:tr>
        <w:trPr>
          <w:trHeight w:val="6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7486,0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84931,0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69900,0</w:t>
            </w:r>
          </w:p>
        </w:tc>
      </w:tr>
      <w:tr>
        <w:trPr>
          <w:trHeight w:val="6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69900,0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22437,0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5504,0</w:t>
            </w:r>
          </w:p>
        </w:tc>
      </w:tr>
      <w:tr>
        <w:trPr>
          <w:trHeight w:val="7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6921,0</w:t>
            </w:r>
          </w:p>
        </w:tc>
      </w:tr>
      <w:tr>
        <w:trPr>
          <w:trHeight w:val="6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500,0</w:t>
            </w:r>
          </w:p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7066,0</w:t>
            </w:r>
          </w:p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20629,0</w:t>
            </w:r>
          </w:p>
        </w:tc>
      </w:tr>
      <w:tr>
        <w:trPr>
          <w:trHeight w:val="10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753,0</w:t>
            </w:r>
          </w:p>
        </w:tc>
      </w:tr>
      <w:tr>
        <w:trPr>
          <w:trHeight w:val="6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Ұлы Отан соғысындағы Жеңістің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жылдығына 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қатысушылары мен мүгедектеріне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материалдық көмекті төлеу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6090,0</w:t>
            </w:r>
          </w:p>
        </w:tc>
      </w:tr>
      <w:tr>
        <w:trPr>
          <w:trHeight w:val="7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15031,0</w:t>
            </w:r>
          </w:p>
        </w:tc>
      </w:tr>
      <w:tr>
        <w:trPr>
          <w:trHeight w:val="6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15031,0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14581,0</w:t>
            </w:r>
          </w:p>
        </w:tc>
      </w:tr>
      <w:tr>
        <w:trPr>
          <w:trHeight w:val="6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450,0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19200,0</w:t>
            </w:r>
          </w:p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Тұрғын-үй шаруашылығы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6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10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жолымен алып қою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осыған байланысты жылжымайтын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мүлiктi иелiктен айыру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2000,0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5712,0</w:t>
            </w:r>
          </w:p>
        </w:tc>
      </w:tr>
      <w:tr>
        <w:trPr>
          <w:trHeight w:val="6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5712,0</w:t>
            </w:r>
          </w:p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5712,0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11488,0</w:t>
            </w:r>
          </w:p>
        </w:tc>
      </w:tr>
      <w:tr>
        <w:trPr>
          <w:trHeight w:val="7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10988,0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4061,0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4433,0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100,0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2394,0</w:t>
            </w:r>
          </w:p>
        </w:tc>
      </w:tr>
      <w:tr>
        <w:trPr>
          <w:trHeight w:val="6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500,0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62930,0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17209,0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17209,0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17209,0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2202,0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2202,0</w:t>
            </w:r>
          </w:p>
        </w:tc>
      </w:tr>
      <w:tr>
        <w:trPr>
          <w:trHeight w:val="6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502,0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1700,0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31887,0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30887,0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29516,0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тілді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1371,0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1000,0</w:t>
            </w:r>
          </w:p>
        </w:tc>
      </w:tr>
      <w:tr>
        <w:trPr>
          <w:trHeight w:val="6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11632,0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4244,0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4244,0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4299,0</w:t>
            </w:r>
          </w:p>
        </w:tc>
      </w:tr>
      <w:tr>
        <w:trPr>
          <w:trHeight w:val="9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3799,0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500,0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3089,0</w:t>
            </w:r>
          </w:p>
        </w:tc>
      </w:tr>
      <w:tr>
        <w:trPr>
          <w:trHeight w:val="6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3089,0</w:t>
            </w:r>
          </w:p>
        </w:tc>
      </w:tr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672110,0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12804,0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шаруашылық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12804,0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10545,0</w:t>
            </w:r>
          </w:p>
        </w:tc>
      </w:tr>
      <w:tr>
        <w:trPr>
          <w:trHeight w:val="10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2259,0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640000,0</w:t>
            </w:r>
          </w:p>
        </w:tc>
      </w:tr>
      <w:tr>
        <w:trPr>
          <w:trHeight w:val="6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640000,0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640000,0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3504,0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3504,0</w:t>
            </w:r>
          </w:p>
        </w:tc>
      </w:tr>
      <w:tr>
        <w:trPr>
          <w:trHeight w:val="6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(облыстық манызы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3504,0</w:t>
            </w:r>
          </w:p>
        </w:tc>
      </w:tr>
      <w:tr>
        <w:trPr>
          <w:trHeight w:val="7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15802,0</w:t>
            </w:r>
          </w:p>
        </w:tc>
      </w:tr>
      <w:tr>
        <w:trPr>
          <w:trHeight w:val="6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7100,0</w:t>
            </w:r>
          </w:p>
        </w:tc>
      </w:tr>
      <w:tr>
        <w:trPr>
          <w:trHeight w:val="10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Аймақтық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 шегінде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7100,0</w:t>
            </w:r>
          </w:p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шаруашылық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8702,0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8702,0</w:t>
            </w:r>
          </w:p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қызметі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6624,0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6624,0</w:t>
            </w:r>
          </w:p>
        </w:tc>
      </w:tr>
      <w:tr>
        <w:trPr>
          <w:trHeight w:val="7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6624,0</w:t>
            </w:r>
          </w:p>
        </w:tc>
      </w:tr>
      <w:tr>
        <w:trPr>
          <w:trHeight w:val="13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оңтайла және тиімді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құрлыстық 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6624,0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38411,0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38411,0</w:t>
            </w:r>
          </w:p>
        </w:tc>
      </w:tr>
      <w:tr>
        <w:trPr>
          <w:trHeight w:val="7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13711,0</w:t>
            </w:r>
          </w:p>
        </w:tc>
      </w:tr>
      <w:tr>
        <w:trPr>
          <w:trHeight w:val="10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13711,0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24700,0</w:t>
            </w:r>
          </w:p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24700,0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7192,0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Кәсiпкерлiк қызметтi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бәсекелестікті қорғау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3112,0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3112,0</w:t>
            </w:r>
          </w:p>
        </w:tc>
      </w:tr>
      <w:tr>
        <w:trPr>
          <w:trHeight w:val="6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 кәсіпті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3112,0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4080,0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3580,0</w:t>
            </w:r>
          </w:p>
        </w:tc>
      </w:tr>
      <w:tr>
        <w:trPr>
          <w:trHeight w:val="9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3580,0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89155,8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89155,8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89155,8</w:t>
            </w:r>
          </w:p>
        </w:tc>
      </w:tr>
      <w:tr>
        <w:trPr>
          <w:trHeight w:val="6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0,8</w:t>
            </w:r>
          </w:p>
        </w:tc>
      </w:tr>
      <w:tr>
        <w:trPr>
          <w:trHeight w:val="6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 саласындағы еңбекақы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өзгеруіне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 берлетін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89155,0</w:t>
            </w:r>
          </w:p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 бюджеттік несиелеу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16012,0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несиелеу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16012,0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16012,0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16012,0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шаруашылық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16012,0</w:t>
            </w:r>
          </w:p>
        </w:tc>
      </w:tr>
      <w:tr>
        <w:trPr>
          <w:trHeight w:val="9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органдарға берілетін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16012,0</w:t>
            </w:r>
          </w:p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активтерітен операция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тапшылығы (профицит)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-16012,8</w:t>
            </w:r>
          </w:p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16012,8</w:t>
            </w:r>
          </w:p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16012,0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16012,0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7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16012,0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8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0,8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18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170 шешіміне 2 қосымша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Сарыкөл ауданының 2011 жылға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13"/>
        <w:gridCol w:w="201"/>
        <w:gridCol w:w="8093"/>
        <w:gridCol w:w="2013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1684360,0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402669,0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158820,0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158820,0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85656,0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23448,0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15398,0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2909,0</w:t>
            </w:r>
          </w:p>
        </w:tc>
      </w:tr>
      <w:tr>
        <w:trPr>
          <w:trHeight w:val="9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1279173,0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1279173,0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1279173,0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01"/>
        <w:gridCol w:w="613"/>
        <w:gridCol w:w="653"/>
        <w:gridCol w:w="7133"/>
        <w:gridCol w:w="201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Бернелік топ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ішкі тобы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1684360,0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157324,0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139660,0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12098,0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11798,0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300,0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47534,0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42534,0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5000,0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80028,0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77028,0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3000,0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11119,0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11119,0</w:t>
            </w:r>
          </w:p>
        </w:tc>
      </w:tr>
      <w:tr>
        <w:trPr>
          <w:trHeight w:val="9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10819,0</w:t>
            </w:r>
          </w:p>
        </w:tc>
      </w:tr>
      <w:tr>
        <w:trPr>
          <w:trHeight w:val="10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6545,0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6545,0</w:t>
            </w:r>
          </w:p>
        </w:tc>
      </w:tr>
      <w:tr>
        <w:trPr>
          <w:trHeight w:val="10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6395,0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2530,0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мұктаждар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2530,0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2530,0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1016685,0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дейiнгi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51503,0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51503,0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дейінгі тәрбие 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51503,0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952021,0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800,0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951221,0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білім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935957,0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15264,0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13161,0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13161,0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6511,0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150,0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6500,0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64690,0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44936,0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44936,0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10701,0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4644,0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7475,0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540,0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8126,0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12500,0</w:t>
            </w:r>
          </w:p>
        </w:tc>
      </w:tr>
      <w:tr>
        <w:trPr>
          <w:trHeight w:val="10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950,0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19754,0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19754,0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16768,0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486,0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2500,0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44150,0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12500,0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31650,0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31450,0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11500,0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4800,0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15000,0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80615,0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26628,0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26628,0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26628,0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3236,0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3236,0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700,0</w:t>
            </w:r>
          </w:p>
        </w:tc>
      </w:tr>
      <w:tr>
        <w:trPr>
          <w:trHeight w:val="10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2536,0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36924,0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35424,0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33943,0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тілді 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1481,0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1500,0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13827,0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4881,0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5094,0</w:t>
            </w:r>
          </w:p>
        </w:tc>
      </w:tr>
      <w:tr>
        <w:trPr>
          <w:trHeight w:val="9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4369,0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575,0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3552,0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150,0</w:t>
            </w:r>
          </w:p>
        </w:tc>
      </w:tr>
      <w:tr>
        <w:trPr>
          <w:trHeight w:val="9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261118,0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10229,0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шаруашылық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10079,0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246709,0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246709,0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246709,0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(облыстық манызы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4030,0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7768,0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7768,0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7768,0</w:t>
            </w:r>
          </w:p>
        </w:tc>
      </w:tr>
      <w:tr>
        <w:trPr>
          <w:trHeight w:val="13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 мекендерінің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сәулеттік бейнесін жақсарту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аумағын оңтайла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тиімді қала құрлыстық игеруді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7618,0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41484,0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41484,0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14808,0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14808,0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26676,0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26676,0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7996,0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3729,0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3729,0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 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3579,0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4267,0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4267,0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4117,0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 бюджеттік несиелеу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активтерітен операция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тапшылығы (профицит)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18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170 шешіміне 3 қосымша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Сарыкөл ауданының 2012 жылға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433"/>
        <w:gridCol w:w="273"/>
        <w:gridCol w:w="8193"/>
        <w:gridCol w:w="2013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0" w:hRule="atLeast"/>
        </w:trPr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1929795,0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401196,0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158420,0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158420,0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140500,0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140500,0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85657,0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47700,0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6658,0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23449,0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7850,0</w:t>
            </w:r>
          </w:p>
        </w:tc>
      </w:tr>
      <w:tr>
        <w:trPr>
          <w:trHeight w:val="3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салынатын iшкi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15324,0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пайдаланғаны үшiн түсетiн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жүргiзгенi үшiн алынатын алымдар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2835,0</w:t>
            </w:r>
          </w:p>
        </w:tc>
      </w:tr>
      <w:tr>
        <w:trPr>
          <w:trHeight w:val="9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1295,0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1295,0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1018,0</w:t>
            </w:r>
          </w:p>
        </w:tc>
      </w:tr>
      <w:tr>
        <w:trPr>
          <w:trHeight w:val="3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804,0</w:t>
            </w:r>
          </w:p>
        </w:tc>
      </w:tr>
      <w:tr>
        <w:trPr>
          <w:trHeight w:val="3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бөлігінің түсімдері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беруден түсетін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654,0</w:t>
            </w:r>
          </w:p>
        </w:tc>
      </w:tr>
      <w:tr>
        <w:trPr>
          <w:trHeight w:val="3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3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1526081,0</w:t>
            </w:r>
          </w:p>
        </w:tc>
      </w:tr>
      <w:tr>
        <w:trPr>
          <w:trHeight w:val="6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органдарынан түсетiн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1526081,0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1526081,0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01"/>
        <w:gridCol w:w="613"/>
        <w:gridCol w:w="633"/>
        <w:gridCol w:w="7053"/>
        <w:gridCol w:w="205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Бернелік топ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ішкі тобы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1929795,0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169062,0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атқарушы және басқа органдар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150020,0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12892,0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ету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12742,0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48937,0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45937,0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3000,0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88191,0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қамтамасыз ету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83191,0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5000,0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11985,0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қаржы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11985,0</w:t>
            </w:r>
          </w:p>
        </w:tc>
      </w:tr>
      <w:tr>
        <w:trPr>
          <w:trHeight w:val="10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меншікті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11685,0</w:t>
            </w:r>
          </w:p>
        </w:tc>
      </w:tr>
      <w:tr>
        <w:trPr>
          <w:trHeight w:val="10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жұмысты 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іске 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150,0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7057,0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7057,0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6907,0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150,0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мұктаждар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 шеңберіндегі іс-шаралар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2800,0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1154350,0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дейiнгi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65623,0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65623,0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дейінгі тәрбие 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қолдау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65623,0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орта білім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1074525,0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балаларды мектепке дейін тегін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900,0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білім беру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1073625,0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білім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1057140,0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16485,0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14202,0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білім беру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14202,0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7032,0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150,0</w:t>
            </w:r>
          </w:p>
        </w:tc>
      </w:tr>
      <w:tr>
        <w:trPr>
          <w:trHeight w:val="9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алу және жеткізу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7020,0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қамсыздандыру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68256,0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49472,0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бағдарламалар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49472,0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12497,0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5016,0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шешімі бойынша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көмек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8073,0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584,0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көмек көрсету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8776,0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жәрдемақылар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13500,0</w:t>
            </w:r>
          </w:p>
        </w:tc>
      </w:tr>
      <w:tr>
        <w:trPr>
          <w:trHeight w:val="10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көмекшілердің қызмет көрсету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1026,0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қамтамасыз ету салаларындағы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 де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18784,0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бағдарламалар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18784,0</w:t>
            </w:r>
          </w:p>
        </w:tc>
      </w:tr>
      <w:tr>
        <w:trPr>
          <w:trHeight w:val="9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18109,0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қызметтерге ақы төлеу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525,0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150,0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47682,0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13500,0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жүйесінің қызмет етуі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13500,0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34182,0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33966,0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жарықтандыру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12420,0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5184,0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туысы жоқ адамдарды жерлеу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162,0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көгалдандыру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16200,0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216,0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кеңістiк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87026,0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28758,0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28758,0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28758,0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3495,0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өткiзу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756,0</w:t>
            </w:r>
          </w:p>
        </w:tc>
      </w:tr>
      <w:tr>
        <w:trPr>
          <w:trHeight w:val="9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жарыстарына қатысуы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2739,0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39877,0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38257,0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жұмыс iстеуi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36658,0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халықтарының басқа да тілді дамыту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1599,0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ішкі саясат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жүргізу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1620,0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14896,0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5421,0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5271,0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ішкі саясат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5489,0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4718,0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бағдарламаларды iске асыру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621,0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3986,0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3836,0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150,0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338828,0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11035,0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ауыл шаруашылық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11035,0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шаруашылығы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10885,0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150,0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323291,0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323291,0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323291,0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4502,0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жер қатынастары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4502,0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(облыстық манызы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4352,0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құрылыс қызметі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8377,0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 қызметі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8377,0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8377,0</w:t>
            </w:r>
          </w:p>
        </w:tc>
      </w:tr>
      <w:tr>
        <w:trPr>
          <w:trHeight w:val="13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аудандарының және елді мекендерінің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сәулеттік бейнесін жақсарту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іске асыру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маңызы бар қаланың) аумағын оңтайла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тиімді қала құрлыстық игеруді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қамтамасыз ету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8227,0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44803,0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44803,0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15993,0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15993,0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28810,0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28810,0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8611,0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бәсекелестікті қорғау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4015,0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кәсіпкерлік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4015,0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 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3865,0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150,0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4596,0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4596,0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4446,0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150,0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 бюджеттік несиелеу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активтерітен операция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 сальдо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тапшылығы (профицит)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(профицитті пайдалану)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