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e4b4" w14:textId="5a1e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және спорт мамандарына 2010 жылы көтерме жәрдемақы және тұрғын үй сатып алу үшін бюджеттік несие ұсыну туралы</w:t>
      </w:r>
    </w:p>
    <w:p>
      <w:pPr>
        <w:spacing w:after="0"/>
        <w:ind w:left="0"/>
        <w:jc w:val="both"/>
      </w:pPr>
      <w:r>
        <w:rPr>
          <w:rFonts w:ascii="Times New Roman"/>
          <w:b w:val="false"/>
          <w:i w:val="false"/>
          <w:color w:val="000000"/>
          <w:sz w:val="28"/>
        </w:rPr>
        <w:t>Қостанай облысы Сарыкөл ауданы маслихатының 2010 жылғы 27 сәуірдегі № 184 шешімі. Қостанай облысы Сарыкөл ауданының Әділет басқармасында 2010 жылғы 25 мамырда № 9-17-101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сәйкес,Сарыкөл ауданы әкімінің 2010 жылдың 20 сәуіріндегі № 07-18/350 хатын қарастырып, денсаулық сақтау,білім беру, әлеуметтік қамсыздандыру,мәдениет және спорт салалары мамандарына қажеттілікті ескере отырып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жылы ауылдық елді мекендерге жұмыс істеу және тұру үшін келген денсаулық сақтау, білім беру, әлеуметтік қамсыздандыру, мәдениет және спорт мамандарына 2010 жылы көтерме жәрдемақы және тұрғын үй сатып алу үшін бюджеттік несие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Кезектен тыс сессияның төрағасы             Қ. Бийсенов</w:t>
      </w:r>
    </w:p>
    <w:p>
      <w:pPr>
        <w:spacing w:after="0"/>
        <w:ind w:left="0"/>
        <w:jc w:val="both"/>
      </w:pPr>
      <w:r>
        <w:rPr>
          <w:rFonts w:ascii="Times New Roman"/>
          <w:b w:val="false"/>
          <w:i/>
          <w:color w:val="000000"/>
          <w:sz w:val="28"/>
        </w:rPr>
        <w:t>      Аудандық мәслихатының хатшысы              У. Айғұлақов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ауыл шаруашылық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Марат Кәкімжанұлы Төлемісов</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Илияс Мыңжасарұлы Насыров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