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8b12" w14:textId="1868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Нелюбин селолық округі әкімінің 2009 жылғы 2 қарашадағы № 1 "Павлов ауылдық округі ауылдарының көшелеріне атау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Нелюбин селолық округі әкімдігінің 2010 жылғы 20 сәуірдегі № 3 шешімі. Қостанай облысы Таран ауданының Әділет басқармасында 2010 жылғы 20 мамырда № 9-18-116 тіркелді. Күші жойылды - Қостанай облысы Таран ауданы Павлов ауылдық округі әкімінің 2018 жылғы 12 наурыздағы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Павлов ауылдық округі әкімінің 12.03.2018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Шешімінің атауы жаңа редакцияда – Қостанай облысы Таран ауданы Павлов ауылдық округі әкімінің 01.09.2016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Таран ауданы прокурорының 2010 жылғы 26 қаңтардағы № 7-2-127-10 наразылығының негізінде Нелюбин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Нелюбин селолық округі әкімінің 2009 жылғы 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"Павлов ауылдық округі ауылдарының көшелеріне атау беру туралы" шешіміне (Нормативтік құқықтық актілерді мемлекеттік тіркеу тізілімінде 9-18-104 тіркелген, 2009 жылғы 10 желтоқсанда "Маяк" аудандық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 жаңа редакцияда жазылсын, орыс тіліндегі мәтін өзгірмейді.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№ 2 атаусыз көшесіне – Нижняя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- Верхняя көшесі.".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Қостанай облысы Таран ауданы Павлов ауылдық округі әкімінің 01.09.2016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Мұхамедина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