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7565" w14:textId="a587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Ұзынкөл ауданында ақылы қоғамдық жұмыстарды ұйымдастыру туралы </w:t>
      </w:r>
    </w:p>
    <w:p>
      <w:pPr>
        <w:spacing w:after="0"/>
        <w:ind w:left="0"/>
        <w:jc w:val="both"/>
      </w:pPr>
      <w:r>
        <w:rPr>
          <w:rFonts w:ascii="Times New Roman"/>
          <w:b w:val="false"/>
          <w:i w:val="false"/>
          <w:color w:val="000000"/>
          <w:sz w:val="28"/>
        </w:rPr>
        <w:t>Қостанай облысы Ұзынкөл ауданы әкімдігінің 2010 жылғы 19 ақпандағы № 103 қаулысы. Қостанай облысы Ұзынкөл ауданының Әділет басқармасында 2010 жылғы 25 наурызда № 9-19-124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жергілікті бюджет қаражаты есебінен ұйымдастырылсын.</w:t>
      </w:r>
      <w:r>
        <w:br/>
      </w:r>
      <w:r>
        <w:rPr>
          <w:rFonts w:ascii="Times New Roman"/>
          <w:b w:val="false"/>
          <w:i w:val="false"/>
          <w:color w:val="000000"/>
          <w:sz w:val="28"/>
        </w:rPr>
        <w:t>
</w:t>
      </w:r>
      <w:r>
        <w:rPr>
          <w:rFonts w:ascii="Times New Roman"/>
          <w:b w:val="false"/>
          <w:i w:val="false"/>
          <w:color w:val="000000"/>
          <w:sz w:val="28"/>
        </w:rPr>
        <w:t xml:space="preserve">
      2. 2010 жылға арналған Ұзынкөл ауданындағы қоғамдық жұмыстарды ұйымдастыру үшін уақытша жұмыс орындарын ұсынатын ұйымдардың, қоғамдық жұмыстардың түрлері, көлемінің және қоғамдық жұмыстардың еңбекақы мөлшерінің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3. "Ұзынкөл ауданының жұмыспен қамту және әлеуметтiк бағдарламалар бөлiмi" мемлекеттiк мекемесiнің бастығына:</w:t>
      </w:r>
      <w:r>
        <w:br/>
      </w:r>
      <w:r>
        <w:rPr>
          <w:rFonts w:ascii="Times New Roman"/>
          <w:b w:val="false"/>
          <w:i w:val="false"/>
          <w:color w:val="000000"/>
          <w:sz w:val="28"/>
        </w:rPr>
        <w:t>
</w:t>
      </w:r>
      <w:r>
        <w:rPr>
          <w:rFonts w:ascii="Times New Roman"/>
          <w:b w:val="false"/>
          <w:i w:val="false"/>
          <w:color w:val="000000"/>
          <w:sz w:val="28"/>
        </w:rPr>
        <w:t>
      1) жұмыс берушiлермен қоғамдық жұмыстарды орындауға арналған қызметтердi көрсету жөнiндегi шарт жасасын;</w:t>
      </w:r>
      <w:r>
        <w:br/>
      </w:r>
      <w:r>
        <w:rPr>
          <w:rFonts w:ascii="Times New Roman"/>
          <w:b w:val="false"/>
          <w:i w:val="false"/>
          <w:color w:val="000000"/>
          <w:sz w:val="28"/>
        </w:rPr>
        <w:t>
</w:t>
      </w:r>
      <w:r>
        <w:rPr>
          <w:rFonts w:ascii="Times New Roman"/>
          <w:b w:val="false"/>
          <w:i w:val="false"/>
          <w:color w:val="000000"/>
          <w:sz w:val="28"/>
        </w:rPr>
        <w:t>
      2) жұмыссыздарды, сондай-ақ жұмыскерлерді толық емес жұмыс уақыты тәртібінде істейтіндерді төленетін қоғамдық жұмыстарына жіберуді жүзеге асырсын;</w:t>
      </w:r>
      <w:r>
        <w:br/>
      </w:r>
      <w:r>
        <w:rPr>
          <w:rFonts w:ascii="Times New Roman"/>
          <w:b w:val="false"/>
          <w:i w:val="false"/>
          <w:color w:val="000000"/>
          <w:sz w:val="28"/>
        </w:rPr>
        <w:t>
</w:t>
      </w:r>
      <w:r>
        <w:rPr>
          <w:rFonts w:ascii="Times New Roman"/>
          <w:b w:val="false"/>
          <w:i w:val="false"/>
          <w:color w:val="000000"/>
          <w:sz w:val="28"/>
        </w:rPr>
        <w:t>
      3) жергiлiктi бюджет қаражаттарынан қоғамдық жұмысқа қатысушылардың еңбек ақысының орнын толтыру үшін, оның ішінде 2010 жылға белгіленген міндетті зейнетақы жарналарын, табыс салығын төлеу үшін жұмыс берушiлердiң есеп шоттарына қаржылық қаражаттарды аударсын;</w:t>
      </w:r>
      <w:r>
        <w:br/>
      </w:r>
      <w:r>
        <w:rPr>
          <w:rFonts w:ascii="Times New Roman"/>
          <w:b w:val="false"/>
          <w:i w:val="false"/>
          <w:color w:val="000000"/>
          <w:sz w:val="28"/>
        </w:rPr>
        <w:t>
</w:t>
      </w:r>
      <w:r>
        <w:rPr>
          <w:rFonts w:ascii="Times New Roman"/>
          <w:b w:val="false"/>
          <w:i w:val="false"/>
          <w:color w:val="000000"/>
          <w:sz w:val="28"/>
        </w:rPr>
        <w:t>
      4) жұмыс берушiлердiң Қазақстан Республикасының қолданыстағы заңнамасымен белгiленген мөлшерiнде әлеуметтiк сақтандырудың мемлекеттiк қорына әлеуметтiк аударуларды төлеуге арналған шығындарын, талап етуге дейiнгi немесе банкiнiң ақшалай төлем карточка есеп шоттарына еңбекақыны аудару мен төлеу және шотқа басқа ақшалай төлемдер бойынша екiншi деңгейдегi банктердiң қызметi үшiн комиссиондық сыйақыны төлеуге арналған шығындарын жергілікті бюджеттен шарт бойынша белгiленген мөлшерде өтесiн.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әкiмiнiң орынбасары М.В. Слесарьға жүктелсiн.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Ұзынкөл ауданы</w:t>
      </w:r>
      <w:r>
        <w:br/>
      </w:r>
      <w:r>
        <w:rPr>
          <w:rFonts w:ascii="Times New Roman"/>
          <w:b w:val="false"/>
          <w:i w:val="false"/>
          <w:color w:val="000000"/>
          <w:sz w:val="28"/>
        </w:rPr>
        <w:t>
</w:t>
      </w:r>
      <w:r>
        <w:rPr>
          <w:rFonts w:ascii="Times New Roman"/>
          <w:b w:val="false"/>
          <w:i/>
          <w:color w:val="000000"/>
          <w:sz w:val="28"/>
        </w:rPr>
        <w:t>      әкiмiнің міндетін</w:t>
      </w:r>
      <w:r>
        <w:br/>
      </w:r>
      <w:r>
        <w:rPr>
          <w:rFonts w:ascii="Times New Roman"/>
          <w:b w:val="false"/>
          <w:i w:val="false"/>
          <w:color w:val="000000"/>
          <w:sz w:val="28"/>
        </w:rPr>
        <w:t>
</w:t>
      </w:r>
      <w:r>
        <w:rPr>
          <w:rFonts w:ascii="Times New Roman"/>
          <w:b w:val="false"/>
          <w:i/>
          <w:color w:val="000000"/>
          <w:sz w:val="28"/>
        </w:rPr>
        <w:t>      атқарушы                                   Н. Болатов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"Ұзынкөл орталық аудандық аурухана"</w:t>
      </w:r>
      <w:r>
        <w:br/>
      </w:r>
      <w:r>
        <w:rPr>
          <w:rFonts w:ascii="Times New Roman"/>
          <w:b w:val="false"/>
          <w:i w:val="false"/>
          <w:color w:val="000000"/>
          <w:sz w:val="28"/>
        </w:rPr>
        <w:t>
</w:t>
      </w:r>
      <w:r>
        <w:rPr>
          <w:rFonts w:ascii="Times New Roman"/>
          <w:b w:val="false"/>
          <w:i/>
          <w:color w:val="000000"/>
          <w:sz w:val="28"/>
        </w:rPr>
        <w:t>      мемлекеттiк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w:t>
      </w:r>
      <w:r>
        <w:br/>
      </w:r>
      <w:r>
        <w:rPr>
          <w:rFonts w:ascii="Times New Roman"/>
          <w:b w:val="false"/>
          <w:i w:val="false"/>
          <w:color w:val="000000"/>
          <w:sz w:val="28"/>
        </w:rPr>
        <w:t>
</w:t>
      </w:r>
      <w:r>
        <w:rPr>
          <w:rFonts w:ascii="Times New Roman"/>
          <w:b w:val="false"/>
          <w:i/>
          <w:color w:val="000000"/>
          <w:sz w:val="28"/>
        </w:rPr>
        <w:t>      __________________ Қ. Ержанов</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Ұзынкөл ауданы әкімдігінің  </w:t>
      </w:r>
      <w:r>
        <w:br/>
      </w:r>
      <w:r>
        <w:rPr>
          <w:rFonts w:ascii="Times New Roman"/>
          <w:b w:val="false"/>
          <w:i w:val="false"/>
          <w:color w:val="000000"/>
          <w:sz w:val="28"/>
        </w:rPr>
        <w:t xml:space="preserve">
2010 жылғы 19 ақпанда    </w:t>
      </w:r>
      <w:r>
        <w:br/>
      </w:r>
      <w:r>
        <w:rPr>
          <w:rFonts w:ascii="Times New Roman"/>
          <w:b w:val="false"/>
          <w:i w:val="false"/>
          <w:color w:val="000000"/>
          <w:sz w:val="28"/>
        </w:rPr>
        <w:t xml:space="preserve">
№ 103 қаулысына қосымша   </w:t>
      </w:r>
    </w:p>
    <w:p>
      <w:pPr>
        <w:spacing w:after="0"/>
        <w:ind w:left="0"/>
        <w:jc w:val="both"/>
      </w:pPr>
      <w:r>
        <w:rPr>
          <w:rFonts w:ascii="Times New Roman"/>
          <w:b/>
          <w:i w:val="false"/>
          <w:color w:val="000080"/>
          <w:sz w:val="28"/>
        </w:rPr>
        <w:t>Қоғамдық жұмыстарды ұйымдастыру үшін уақытша</w:t>
      </w:r>
      <w:r>
        <w:br/>
      </w:r>
      <w:r>
        <w:rPr>
          <w:rFonts w:ascii="Times New Roman"/>
          <w:b w:val="false"/>
          <w:i w:val="false"/>
          <w:color w:val="000000"/>
          <w:sz w:val="28"/>
        </w:rPr>
        <w:t>
</w:t>
      </w:r>
      <w:r>
        <w:rPr>
          <w:rFonts w:ascii="Times New Roman"/>
          <w:b/>
          <w:i w:val="false"/>
          <w:color w:val="000080"/>
          <w:sz w:val="28"/>
        </w:rPr>
        <w:t>жұмыс орындарын ұсынатын ұйымдардың және</w:t>
      </w:r>
      <w:r>
        <w:br/>
      </w:r>
      <w:r>
        <w:rPr>
          <w:rFonts w:ascii="Times New Roman"/>
          <w:b w:val="false"/>
          <w:i w:val="false"/>
          <w:color w:val="000000"/>
          <w:sz w:val="28"/>
        </w:rPr>
        <w:t>
</w:t>
      </w:r>
      <w:r>
        <w:rPr>
          <w:rFonts w:ascii="Times New Roman"/>
          <w:b/>
          <w:i w:val="false"/>
          <w:color w:val="000080"/>
          <w:sz w:val="28"/>
        </w:rPr>
        <w:t>қоғамдық жұмыстардың түрлері, көлемінің және</w:t>
      </w:r>
      <w:r>
        <w:br/>
      </w:r>
      <w:r>
        <w:rPr>
          <w:rFonts w:ascii="Times New Roman"/>
          <w:b w:val="false"/>
          <w:i w:val="false"/>
          <w:color w:val="000000"/>
          <w:sz w:val="28"/>
        </w:rPr>
        <w:t>
</w:t>
      </w:r>
      <w:r>
        <w:rPr>
          <w:rFonts w:ascii="Times New Roman"/>
          <w:b/>
          <w:i w:val="false"/>
          <w:color w:val="000080"/>
          <w:sz w:val="28"/>
        </w:rPr>
        <w:t>қоғамдық жұмыстардың еңбекақы мөлшерінің тізбесі</w:t>
      </w:r>
    </w:p>
    <w:p>
      <w:pPr>
        <w:spacing w:after="0"/>
        <w:ind w:left="0"/>
        <w:jc w:val="both"/>
      </w:pPr>
      <w:r>
        <w:rPr>
          <w:rFonts w:ascii="Times New Roman"/>
          <w:b w:val="false"/>
          <w:i/>
          <w:color w:val="800000"/>
          <w:sz w:val="28"/>
        </w:rPr>
        <w:t xml:space="preserve">      Ескерту. Қосымшаға өзгерту енгізілді - Қостанай облысы Ұзынкөл ауданы әкімдігінің 2010.04.14 </w:t>
      </w:r>
      <w:r>
        <w:rPr>
          <w:rFonts w:ascii="Times New Roman"/>
          <w:b w:val="false"/>
          <w:i w:val="false"/>
          <w:color w:val="000000"/>
          <w:sz w:val="28"/>
        </w:rPr>
        <w:t>№ 142</w:t>
      </w:r>
      <w:r>
        <w:rPr>
          <w:rFonts w:ascii="Times New Roman"/>
          <w:b w:val="false"/>
          <w:i/>
          <w:color w:val="800000"/>
          <w:sz w:val="28"/>
        </w:rPr>
        <w:t xml:space="preserve"> (қолданысқа енгізілу тәртібін 2-тармақтан қараңыз)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896"/>
        <w:gridCol w:w="4400"/>
        <w:gridCol w:w="2064"/>
        <w:gridCol w:w="1720"/>
      </w:tblGrid>
      <w:tr>
        <w:trPr>
          <w:trHeight w:val="120" w:hRule="atLeast"/>
        </w:trPr>
        <w:tc>
          <w:tcPr>
            <w:tcW w:w="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 атауы</w:t>
            </w:r>
          </w:p>
        </w:tc>
        <w:tc>
          <w:tcPr>
            <w:tcW w:w="4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20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көлемі</w:t>
            </w:r>
          </w:p>
        </w:tc>
        <w:tc>
          <w:tcPr>
            <w:tcW w:w="1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енбек</w:t>
            </w:r>
            <w:r>
              <w:br/>
            </w:r>
            <w:r>
              <w:rPr>
                <w:rFonts w:ascii="Times New Roman"/>
                <w:b w:val="false"/>
                <w:i w:val="false"/>
                <w:color w:val="000000"/>
                <w:sz w:val="20"/>
              </w:rPr>
              <w:t>
ақы</w:t>
            </w:r>
            <w:r>
              <w:br/>
            </w:r>
            <w:r>
              <w:rPr>
                <w:rFonts w:ascii="Times New Roman"/>
                <w:b w:val="false"/>
                <w:i w:val="false"/>
                <w:color w:val="000000"/>
                <w:sz w:val="20"/>
              </w:rPr>
              <w:t>
төлеу</w:t>
            </w:r>
          </w:p>
        </w:tc>
      </w:tr>
      <w:tr>
        <w:trPr>
          <w:trHeight w:val="1425" w:hRule="atLeast"/>
        </w:trPr>
        <w:tc>
          <w:tcPr>
            <w:tcW w:w="5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w:t>
            </w:r>
            <w:r>
              <w:br/>
            </w:r>
            <w:r>
              <w:rPr>
                <w:rFonts w:ascii="Times New Roman"/>
                <w:b w:val="false"/>
                <w:i w:val="false"/>
                <w:color w:val="000000"/>
                <w:sz w:val="20"/>
              </w:rPr>
              <w:t>
орталық</w:t>
            </w:r>
            <w:r>
              <w:br/>
            </w:r>
            <w:r>
              <w:rPr>
                <w:rFonts w:ascii="Times New Roman"/>
                <w:b w:val="false"/>
                <w:i w:val="false"/>
                <w:color w:val="000000"/>
                <w:sz w:val="20"/>
              </w:rPr>
              <w:t>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4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Жұмыскерлердің алдын</w:t>
            </w:r>
            <w:r>
              <w:br/>
            </w:r>
            <w:r>
              <w:rPr>
                <w:rFonts w:ascii="Times New Roman"/>
                <w:b w:val="false"/>
                <w:i w:val="false"/>
                <w:color w:val="000000"/>
                <w:sz w:val="20"/>
              </w:rPr>
              <w:t>
ала кәсіби</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күнделікті</w:t>
            </w:r>
            <w:r>
              <w:br/>
            </w:r>
            <w:r>
              <w:rPr>
                <w:rFonts w:ascii="Times New Roman"/>
                <w:b w:val="false"/>
                <w:i w:val="false"/>
                <w:color w:val="000000"/>
                <w:sz w:val="20"/>
              </w:rPr>
              <w:t>
жұмыстарға көмек:</w:t>
            </w:r>
            <w:r>
              <w:br/>
            </w:r>
            <w:r>
              <w:rPr>
                <w:rFonts w:ascii="Times New Roman"/>
                <w:b w:val="false"/>
                <w:i w:val="false"/>
                <w:color w:val="000000"/>
                <w:sz w:val="20"/>
              </w:rPr>
              <w:t>
аумақты жинау</w:t>
            </w:r>
            <w:r>
              <w:br/>
            </w:r>
            <w:r>
              <w:rPr>
                <w:rFonts w:ascii="Times New Roman"/>
                <w:b w:val="false"/>
                <w:i w:val="false"/>
                <w:color w:val="000000"/>
                <w:sz w:val="20"/>
              </w:rPr>
              <w:t>
бойынша және</w:t>
            </w:r>
            <w:r>
              <w:br/>
            </w:r>
            <w:r>
              <w:rPr>
                <w:rFonts w:ascii="Times New Roman"/>
                <w:b w:val="false"/>
                <w:i w:val="false"/>
                <w:color w:val="000000"/>
                <w:sz w:val="20"/>
              </w:rPr>
              <w:t>
абаттандыруға көмек;</w:t>
            </w:r>
            <w:r>
              <w:br/>
            </w:r>
            <w:r>
              <w:rPr>
                <w:rFonts w:ascii="Times New Roman"/>
                <w:b w:val="false"/>
                <w:i w:val="false"/>
                <w:color w:val="000000"/>
                <w:sz w:val="20"/>
              </w:rPr>
              <w:t>
жөндеу жұмыстарын</w:t>
            </w:r>
            <w:r>
              <w:br/>
            </w:r>
            <w:r>
              <w:rPr>
                <w:rFonts w:ascii="Times New Roman"/>
                <w:b w:val="false"/>
                <w:i w:val="false"/>
                <w:color w:val="000000"/>
                <w:sz w:val="20"/>
              </w:rPr>
              <w:t>
өткізудегі көмек;</w:t>
            </w:r>
            <w:r>
              <w:br/>
            </w:r>
            <w:r>
              <w:rPr>
                <w:rFonts w:ascii="Times New Roman"/>
                <w:b w:val="false"/>
                <w:i w:val="false"/>
                <w:color w:val="000000"/>
                <w:sz w:val="20"/>
              </w:rPr>
              <w:t>
құжаттамаларды өңдеу</w:t>
            </w:r>
            <w:r>
              <w:br/>
            </w:r>
            <w:r>
              <w:rPr>
                <w:rFonts w:ascii="Times New Roman"/>
                <w:b w:val="false"/>
                <w:i w:val="false"/>
                <w:color w:val="000000"/>
                <w:sz w:val="20"/>
              </w:rPr>
              <w:t>
және сақтау бойынша</w:t>
            </w:r>
            <w:r>
              <w:br/>
            </w:r>
            <w:r>
              <w:rPr>
                <w:rFonts w:ascii="Times New Roman"/>
                <w:b w:val="false"/>
                <w:i w:val="false"/>
                <w:color w:val="000000"/>
                <w:sz w:val="20"/>
              </w:rPr>
              <w:t>
көмек;</w:t>
            </w:r>
            <w:r>
              <w:br/>
            </w:r>
            <w:r>
              <w:rPr>
                <w:rFonts w:ascii="Times New Roman"/>
                <w:b w:val="false"/>
                <w:i w:val="false"/>
                <w:color w:val="000000"/>
                <w:sz w:val="20"/>
              </w:rPr>
              <w:t>
Бауман, Ершов, Киев,</w:t>
            </w:r>
            <w:r>
              <w:br/>
            </w:r>
            <w:r>
              <w:rPr>
                <w:rFonts w:ascii="Times New Roman"/>
                <w:b w:val="false"/>
                <w:i w:val="false"/>
                <w:color w:val="000000"/>
                <w:sz w:val="20"/>
              </w:rPr>
              <w:t>
Киров, Куйбышев,</w:t>
            </w:r>
            <w:r>
              <w:br/>
            </w:r>
            <w:r>
              <w:rPr>
                <w:rFonts w:ascii="Times New Roman"/>
                <w:b w:val="false"/>
                <w:i w:val="false"/>
                <w:color w:val="000000"/>
                <w:sz w:val="20"/>
              </w:rPr>
              <w:t>
Новопокров,</w:t>
            </w:r>
            <w:r>
              <w:br/>
            </w:r>
            <w:r>
              <w:rPr>
                <w:rFonts w:ascii="Times New Roman"/>
                <w:b w:val="false"/>
                <w:i w:val="false"/>
                <w:color w:val="000000"/>
                <w:sz w:val="20"/>
              </w:rPr>
              <w:t>
Петропавл, Чапаев,</w:t>
            </w:r>
            <w:r>
              <w:br/>
            </w:r>
            <w:r>
              <w:rPr>
                <w:rFonts w:ascii="Times New Roman"/>
                <w:b w:val="false"/>
                <w:i w:val="false"/>
                <w:color w:val="000000"/>
                <w:sz w:val="20"/>
              </w:rPr>
              <w:t>
Федоров,</w:t>
            </w:r>
            <w:r>
              <w:br/>
            </w:r>
            <w:r>
              <w:rPr>
                <w:rFonts w:ascii="Times New Roman"/>
                <w:b w:val="false"/>
                <w:i w:val="false"/>
                <w:color w:val="000000"/>
                <w:sz w:val="20"/>
              </w:rPr>
              <w:t>
Пресногорьков,</w:t>
            </w:r>
            <w:r>
              <w:br/>
            </w:r>
            <w:r>
              <w:rPr>
                <w:rFonts w:ascii="Times New Roman"/>
                <w:b w:val="false"/>
                <w:i w:val="false"/>
                <w:color w:val="000000"/>
                <w:sz w:val="20"/>
              </w:rPr>
              <w:t>
Россия, Суворов,</w:t>
            </w:r>
            <w:r>
              <w:br/>
            </w:r>
            <w:r>
              <w:rPr>
                <w:rFonts w:ascii="Times New Roman"/>
                <w:b w:val="false"/>
                <w:i w:val="false"/>
                <w:color w:val="000000"/>
                <w:sz w:val="20"/>
              </w:rPr>
              <w:t>
Карлмаркс, Ұзынкөл</w:t>
            </w:r>
            <w:r>
              <w:br/>
            </w:r>
            <w:r>
              <w:rPr>
                <w:rFonts w:ascii="Times New Roman"/>
                <w:b w:val="false"/>
                <w:i w:val="false"/>
                <w:color w:val="000000"/>
                <w:sz w:val="20"/>
              </w:rPr>
              <w:t>
селолық</w:t>
            </w:r>
            <w:r>
              <w:br/>
            </w:r>
            <w:r>
              <w:rPr>
                <w:rFonts w:ascii="Times New Roman"/>
                <w:b w:val="false"/>
                <w:i w:val="false"/>
                <w:color w:val="000000"/>
                <w:sz w:val="20"/>
              </w:rPr>
              <w:t>
округтерінің,</w:t>
            </w:r>
            <w:r>
              <w:br/>
            </w:r>
            <w:r>
              <w:rPr>
                <w:rFonts w:ascii="Times New Roman"/>
                <w:b w:val="false"/>
                <w:i w:val="false"/>
                <w:color w:val="000000"/>
                <w:sz w:val="20"/>
              </w:rPr>
              <w:t>
Троебрат, Ұзынкөл,</w:t>
            </w:r>
            <w:r>
              <w:br/>
            </w:r>
            <w:r>
              <w:rPr>
                <w:rFonts w:ascii="Times New Roman"/>
                <w:b w:val="false"/>
                <w:i w:val="false"/>
                <w:color w:val="000000"/>
                <w:sz w:val="20"/>
              </w:rPr>
              <w:t>
Ряжский, селоларының</w:t>
            </w:r>
            <w:r>
              <w:br/>
            </w:r>
            <w:r>
              <w:rPr>
                <w:rFonts w:ascii="Times New Roman"/>
                <w:b w:val="false"/>
                <w:i w:val="false"/>
                <w:color w:val="000000"/>
                <w:sz w:val="20"/>
              </w:rPr>
              <w:t>
аумағындағы тұрған</w:t>
            </w:r>
            <w:r>
              <w:br/>
            </w:r>
            <w:r>
              <w:rPr>
                <w:rFonts w:ascii="Times New Roman"/>
                <w:b w:val="false"/>
                <w:i w:val="false"/>
                <w:color w:val="000000"/>
                <w:sz w:val="20"/>
              </w:rPr>
              <w:t>
және "Ұзынкөл</w:t>
            </w:r>
            <w:r>
              <w:br/>
            </w:r>
            <w:r>
              <w:rPr>
                <w:rFonts w:ascii="Times New Roman"/>
                <w:b w:val="false"/>
                <w:i w:val="false"/>
                <w:color w:val="000000"/>
                <w:sz w:val="20"/>
              </w:rPr>
              <w:t>
орталық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 кәсіпорны</w:t>
            </w:r>
            <w:r>
              <w:br/>
            </w:r>
            <w:r>
              <w:rPr>
                <w:rFonts w:ascii="Times New Roman"/>
                <w:b w:val="false"/>
                <w:i w:val="false"/>
                <w:color w:val="000000"/>
                <w:sz w:val="20"/>
              </w:rPr>
              <w:t>
объектілерін</w:t>
            </w:r>
            <w:r>
              <w:br/>
            </w:r>
            <w:r>
              <w:rPr>
                <w:rFonts w:ascii="Times New Roman"/>
                <w:b w:val="false"/>
                <w:i w:val="false"/>
                <w:color w:val="000000"/>
                <w:sz w:val="20"/>
              </w:rPr>
              <w:t>
жөндеуге және</w:t>
            </w:r>
            <w:r>
              <w:br/>
            </w:r>
            <w:r>
              <w:rPr>
                <w:rFonts w:ascii="Times New Roman"/>
                <w:b w:val="false"/>
                <w:i w:val="false"/>
                <w:color w:val="000000"/>
                <w:sz w:val="20"/>
              </w:rPr>
              <w:t>
абаттандыруға</w:t>
            </w:r>
            <w:r>
              <w:br/>
            </w:r>
            <w:r>
              <w:rPr>
                <w:rFonts w:ascii="Times New Roman"/>
                <w:b w:val="false"/>
                <w:i w:val="false"/>
                <w:color w:val="000000"/>
                <w:sz w:val="20"/>
              </w:rPr>
              <w:t>
қатысу</w:t>
            </w:r>
          </w:p>
        </w:tc>
        <w:tc>
          <w:tcPr>
            <w:tcW w:w="20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134112 сағаттар</w:t>
            </w:r>
          </w:p>
        </w:tc>
        <w:tc>
          <w:tcPr>
            <w:tcW w:w="1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ең</w:t>
            </w:r>
            <w:r>
              <w:br/>
            </w:r>
            <w:r>
              <w:rPr>
                <w:rFonts w:ascii="Times New Roman"/>
                <w:b w:val="false"/>
                <w:i w:val="false"/>
                <w:color w:val="000000"/>
                <w:sz w:val="20"/>
              </w:rPr>
              <w:t>
аз</w:t>
            </w:r>
            <w:r>
              <w:br/>
            </w:r>
            <w:r>
              <w:rPr>
                <w:rFonts w:ascii="Times New Roman"/>
                <w:b w:val="false"/>
                <w:i w:val="false"/>
                <w:color w:val="000000"/>
                <w:sz w:val="20"/>
              </w:rPr>
              <w:t>
еңбек</w:t>
            </w:r>
            <w:r>
              <w:br/>
            </w:r>
            <w:r>
              <w:rPr>
                <w:rFonts w:ascii="Times New Roman"/>
                <w:b w:val="false"/>
                <w:i w:val="false"/>
                <w:color w:val="000000"/>
                <w:sz w:val="20"/>
              </w:rPr>
              <w:t>
ақының</w:t>
            </w:r>
            <w:r>
              <w:br/>
            </w:r>
            <w:r>
              <w:rPr>
                <w:rFonts w:ascii="Times New Roman"/>
                <w:b w:val="false"/>
                <w:i w:val="false"/>
                <w:color w:val="000000"/>
                <w:sz w:val="20"/>
              </w:rPr>
              <w:t>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