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d7ee" w14:textId="fa3d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әкімінің 2010 жылғы 4 мамырдағы № 11 шешімі. Қостанай облысы Ұзынкөл ауданының Әділет басқармасында 2010 жылғы 17 мамырда № 9-19-130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Атауына өзгеріс енгізілді - Қостанай облысы Ұзынкөл ауданы Ұзынкөл селолық округі әкімінің аппаратының 07.03.2014 </w:t>
      </w:r>
      <w:r>
        <w:rPr>
          <w:rFonts w:ascii="Times New Roman"/>
          <w:b w:val="false"/>
          <w:i w:val="false"/>
          <w:color w:val="ff0000"/>
          <w:sz w:val="28"/>
        </w:rPr>
        <w:t>№ 01-ө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1993 жылғы 8 желтоқсандағы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тармақшасының,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тұрғындардың пікірлерін еске ала отырып негізінде </w:t>
      </w:r>
      <w:r>
        <w:rPr>
          <w:rFonts w:ascii="Times New Roman"/>
          <w:b/>
          <w:i w:val="false"/>
          <w:color w:val="000000"/>
          <w:sz w:val="28"/>
        </w:rPr>
        <w:t>ШЕШТІМ: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Ұзынкөл ауылындағы Комсомольская көшесін Бауыржан Момышұлы атындағы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Қостанай облысы Ұзынкөл ауданы Ұзынкөл селолық округі әкімінің аппаратының 07.03.2014 </w:t>
      </w:r>
      <w:r>
        <w:rPr>
          <w:rFonts w:ascii="Times New Roman"/>
          <w:b w:val="false"/>
          <w:i w:val="false"/>
          <w:color w:val="000000"/>
          <w:sz w:val="28"/>
        </w:rPr>
        <w:t>№ 01-ө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селосының әкімі                  Т. Крюковская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мекемесі, бастықтын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С.Дюсекеева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сәулет,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және құрылысы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С.Астапков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