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2b87" w14:textId="52d2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2010-2012 жылдарға арналған аудандық бюджеті туралы" мәслихаттың 2009 жылғы 23 желтоқсандағы № 264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Федоров ауданы мәслихатының 2010 жылғы 19 сәуірдегі № 316 шешімі. Қостанай облысы Федоров ауданының Әділет басқармасында 2010 жылғы 26 сәуірде № 9-20-175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"Федоров ауданының 2010-2012 жылдарға арналған аудандық бюджеті туралы" мәслихаттың 2009 жылғы 23 желтоқсандағы </w:t>
      </w:r>
      <w:r>
        <w:rPr>
          <w:rFonts w:ascii="Times New Roman"/>
          <w:b w:val="false"/>
          <w:i w:val="false"/>
          <w:color w:val="000000"/>
          <w:sz w:val="28"/>
        </w:rPr>
        <w:t>№ 264</w:t>
      </w:r>
      <w:r>
        <w:rPr>
          <w:rFonts w:ascii="Times New Roman"/>
          <w:b w:val="false"/>
          <w:i w:val="false"/>
          <w:color w:val="000000"/>
          <w:sz w:val="28"/>
        </w:rPr>
        <w:t xml:space="preserve"> шешіміне (2009 жылғы 30 желтоқсандағы нормативтік құқықтық актілердің мемлекеттік реестрдегі тіркеу нөмірі 9-20-167, 2010 жылғы 28 қаңтардағы "Федоровские новости"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"1659044" деген сандар "1667650,0" деген сандармен ауыстырылсын;</w:t>
      </w:r>
      <w:r>
        <w:br/>
      </w:r>
      <w:r>
        <w:rPr>
          <w:rFonts w:ascii="Times New Roman"/>
          <w:b w:val="false"/>
          <w:i w:val="false"/>
          <w:color w:val="000000"/>
          <w:sz w:val="28"/>
        </w:rPr>
        <w:t>
      "397047" деген сандар "404047,0" деген сандармен ауыстырылсын;</w:t>
      </w:r>
      <w:r>
        <w:br/>
      </w:r>
      <w:r>
        <w:rPr>
          <w:rFonts w:ascii="Times New Roman"/>
          <w:b w:val="false"/>
          <w:i w:val="false"/>
          <w:color w:val="000000"/>
          <w:sz w:val="28"/>
        </w:rPr>
        <w:t>
      "1256125" деген сандар "1257731,0"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"1682321,3" деген сандар "1670468,9" деген сандармен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"-2818,9" деген сандар "-23278,9" деген сандармен ауыстырылсын;</w:t>
      </w:r>
      <w:r>
        <w:br/>
      </w:r>
      <w:r>
        <w:rPr>
          <w:rFonts w:ascii="Times New Roman"/>
          <w:b w:val="false"/>
          <w:i w:val="false"/>
          <w:color w:val="000000"/>
          <w:sz w:val="28"/>
        </w:rPr>
        <w:t>
      көрсетілген шешімнің 1–тармағы мынадай мазмұндағы 6), 7) тармақшалармен толықтырылсын:</w:t>
      </w:r>
      <w:r>
        <w:br/>
      </w:r>
      <w:r>
        <w:rPr>
          <w:rFonts w:ascii="Times New Roman"/>
          <w:b w:val="false"/>
          <w:i w:val="false"/>
          <w:color w:val="000000"/>
          <w:sz w:val="28"/>
        </w:rPr>
        <w:t>
      "6) бюджеттің тапшылығын қаржыландыру – 23278,9 мың теңгеге;</w:t>
      </w:r>
      <w:r>
        <w:br/>
      </w:r>
      <w:r>
        <w:rPr>
          <w:rFonts w:ascii="Times New Roman"/>
          <w:b w:val="false"/>
          <w:i w:val="false"/>
          <w:color w:val="000000"/>
          <w:sz w:val="28"/>
        </w:rPr>
        <w:t>
      7) қарыздар түсімі – 20460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"85328" деген сандар "42664"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"761,0" деген сандар "890"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3–1 тармағындағы</w:t>
      </w:r>
      <w:r>
        <w:rPr>
          <w:rFonts w:ascii="Times New Roman"/>
          <w:b w:val="false"/>
          <w:i w:val="false"/>
          <w:color w:val="000000"/>
          <w:sz w:val="28"/>
        </w:rPr>
        <w:t xml:space="preserve"> 3 абзац мынадай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жылдары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8846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3–1 тармағында:</w:t>
      </w:r>
      <w:r>
        <w:br/>
      </w:r>
      <w:r>
        <w:rPr>
          <w:rFonts w:ascii="Times New Roman"/>
          <w:b w:val="false"/>
          <w:i w:val="false"/>
          <w:color w:val="000000"/>
          <w:sz w:val="28"/>
        </w:rPr>
        <w:t>
      "14606" деген сандар "15179"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шешімдегі мынадай мазмұндағы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 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"3–6. 2010 жылға арналған аудандық бюджетте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жылдары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1237,0 мың теңге сомада облыстық бюджет трансферттерінің түсімі қарастырылғаны ескерілсін.</w:t>
      </w:r>
      <w:r>
        <w:br/>
      </w:r>
      <w:r>
        <w:rPr>
          <w:rFonts w:ascii="Times New Roman"/>
          <w:b w:val="false"/>
          <w:i w:val="false"/>
          <w:color w:val="000000"/>
          <w:sz w:val="28"/>
        </w:rPr>
        <w:t>
</w:t>
      </w:r>
      <w:r>
        <w:rPr>
          <w:rFonts w:ascii="Times New Roman"/>
          <w:b w:val="false"/>
          <w:i w:val="false"/>
          <w:color w:val="000000"/>
          <w:sz w:val="28"/>
        </w:rPr>
        <w:t>
      3–7. 2010 жылға арналған аудандық бюджетте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71,0 мың теңге сомада республикалық бюджет трансферттерінің түсімі қарастырылғаны ескерілсін.</w:t>
      </w:r>
      <w:r>
        <w:br/>
      </w:r>
      <w:r>
        <w:rPr>
          <w:rFonts w:ascii="Times New Roman"/>
          <w:b w:val="false"/>
          <w:i w:val="false"/>
          <w:color w:val="000000"/>
          <w:sz w:val="28"/>
        </w:rPr>
        <w:t>
      Көрсетілген трансферттерді бөлу Қостанай облысының әкімдігі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Жоғарыда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 қосымшаларда</w:t>
      </w:r>
      <w:r>
        <w:rPr>
          <w:rFonts w:ascii="Times New Roman"/>
          <w:b w:val="false"/>
          <w:i w:val="false"/>
          <w:color w:val="000000"/>
          <w:sz w:val="28"/>
        </w:rPr>
        <w:t xml:space="preserve"> көрсетілген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Кезекті сессияның төрағасы                 В. Финк</w:t>
      </w:r>
    </w:p>
    <w:p>
      <w:pPr>
        <w:spacing w:after="0"/>
        <w:ind w:left="0"/>
        <w:jc w:val="both"/>
      </w:pPr>
      <w:r>
        <w:rPr>
          <w:rFonts w:ascii="Times New Roman"/>
          <w:b w:val="false"/>
          <w:i/>
          <w:color w:val="000000"/>
          <w:sz w:val="28"/>
        </w:rPr>
        <w:t>      Аудандық мәслихаттың хатшысы         С. Сералинова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 В. Гринак</w:t>
      </w:r>
      <w:r>
        <w:br/>
      </w:r>
      <w:r>
        <w:rPr>
          <w:rFonts w:ascii="Times New Roman"/>
          <w:b w:val="false"/>
          <w:i w:val="false"/>
          <w:color w:val="000000"/>
          <w:sz w:val="28"/>
        </w:rPr>
        <w:t>
</w:t>
      </w:r>
      <w:r>
        <w:rPr>
          <w:rFonts w:ascii="Times New Roman"/>
          <w:b w:val="false"/>
          <w:i/>
          <w:color w:val="000000"/>
          <w:sz w:val="28"/>
        </w:rPr>
        <w:t>      19.04.2010</w:t>
      </w:r>
      <w:r>
        <w:br/>
      </w:r>
      <w:r>
        <w:rPr>
          <w:rFonts w:ascii="Times New Roman"/>
          <w:b w:val="false"/>
          <w:i w:val="false"/>
          <w:color w:val="000000"/>
          <w:sz w:val="28"/>
        </w:rPr>
        <w:t>
 </w:t>
      </w:r>
      <w:r>
        <w:br/>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19 сәуір № 316   </w:t>
      </w:r>
      <w:r>
        <w:br/>
      </w:r>
      <w:r>
        <w:rPr>
          <w:rFonts w:ascii="Times New Roman"/>
          <w:b w:val="false"/>
          <w:i w:val="false"/>
          <w:color w:val="000000"/>
          <w:sz w:val="28"/>
        </w:rPr>
        <w:t xml:space="preserve">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 № 264  </w:t>
      </w:r>
      <w:r>
        <w:br/>
      </w:r>
      <w:r>
        <w:rPr>
          <w:rFonts w:ascii="Times New Roman"/>
          <w:b w:val="false"/>
          <w:i w:val="false"/>
          <w:color w:val="000000"/>
          <w:sz w:val="28"/>
        </w:rPr>
        <w:t xml:space="preserve">
шешіміне 1-қосымша        </w:t>
      </w:r>
    </w:p>
    <w:p>
      <w:pPr>
        <w:spacing w:after="0"/>
        <w:ind w:left="0"/>
        <w:jc w:val="left"/>
      </w:pPr>
      <w:r>
        <w:rPr>
          <w:rFonts w:ascii="Times New Roman"/>
          <w:b/>
          <w:i w:val="false"/>
          <w:color w:val="000000"/>
        </w:rPr>
        <w:t xml:space="preserve"> Федоров ауданының 2010 жылға арналған аудандық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430"/>
        <w:gridCol w:w="277"/>
        <w:gridCol w:w="430"/>
        <w:gridCol w:w="337"/>
        <w:gridCol w:w="8024"/>
        <w:gridCol w:w="1765"/>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1667650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404047</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салығы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184184</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184184</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129080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129080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74881</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және қызметтерге ішкі</w:t>
            </w:r>
            <w:r>
              <w:br/>
            </w:r>
            <w:r>
              <w:rPr>
                <w:rFonts w:ascii="Times New Roman"/>
                <w:b w:val="false"/>
                <w:i w:val="false"/>
                <w:color w:val="000000"/>
                <w:sz w:val="20"/>
              </w:rPr>
              <w:t>
салықтар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13942</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пайдаланудан түсімдер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w:t>
            </w:r>
            <w:r>
              <w:br/>
            </w:r>
            <w:r>
              <w:rPr>
                <w:rFonts w:ascii="Times New Roman"/>
                <w:b w:val="false"/>
                <w:i w:val="false"/>
                <w:color w:val="000000"/>
                <w:sz w:val="20"/>
              </w:rPr>
              <w:t>
жүргізуден алым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31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Уәкілдік берілген мемлекеттік</w:t>
            </w:r>
            <w:r>
              <w:br/>
            </w:r>
            <w:r>
              <w:rPr>
                <w:rFonts w:ascii="Times New Roman"/>
                <w:b w:val="false"/>
                <w:i w:val="false"/>
                <w:color w:val="000000"/>
                <w:sz w:val="20"/>
              </w:rPr>
              <w:t>
органдардың немесе лауазымды</w:t>
            </w:r>
            <w:r>
              <w:br/>
            </w:r>
            <w:r>
              <w:rPr>
                <w:rFonts w:ascii="Times New Roman"/>
                <w:b w:val="false"/>
                <w:i w:val="false"/>
                <w:color w:val="000000"/>
                <w:sz w:val="20"/>
              </w:rPr>
              <w:t>
тұлғалардың заңдық мәні бар</w:t>
            </w:r>
            <w:r>
              <w:br/>
            </w:r>
            <w:r>
              <w:rPr>
                <w:rFonts w:ascii="Times New Roman"/>
                <w:b w:val="false"/>
                <w:i w:val="false"/>
                <w:color w:val="000000"/>
                <w:sz w:val="20"/>
              </w:rPr>
              <w:t>
іс-кимылдар жасағаны үшін және</w:t>
            </w:r>
            <w:r>
              <w:br/>
            </w:r>
            <w:r>
              <w:rPr>
                <w:rFonts w:ascii="Times New Roman"/>
                <w:b w:val="false"/>
                <w:i w:val="false"/>
                <w:color w:val="000000"/>
                <w:sz w:val="20"/>
              </w:rPr>
              <w:t>
(немесе) құжаттарды бергені үшін</w:t>
            </w:r>
            <w:r>
              <w:br/>
            </w:r>
            <w:r>
              <w:rPr>
                <w:rFonts w:ascii="Times New Roman"/>
                <w:b w:val="false"/>
                <w:i w:val="false"/>
                <w:color w:val="000000"/>
                <w:sz w:val="20"/>
              </w:rPr>
              <w:t>
алынатын міндетті төлем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7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түсiмдер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 пен меншiктен</w:t>
            </w:r>
            <w:r>
              <w:br/>
            </w:r>
            <w:r>
              <w:rPr>
                <w:rFonts w:ascii="Times New Roman"/>
                <w:b w:val="false"/>
                <w:i w:val="false"/>
                <w:color w:val="000000"/>
                <w:sz w:val="20"/>
              </w:rPr>
              <w:t>
түсетiн кiрiстер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жалға</w:t>
            </w:r>
            <w:r>
              <w:br/>
            </w:r>
            <w:r>
              <w:rPr>
                <w:rFonts w:ascii="Times New Roman"/>
                <w:b w:val="false"/>
                <w:i w:val="false"/>
                <w:color w:val="000000"/>
                <w:sz w:val="20"/>
              </w:rPr>
              <w:t>
берілген мүлігінен алынатын</w:t>
            </w:r>
            <w:r>
              <w:br/>
            </w:r>
            <w:r>
              <w:rPr>
                <w:rFonts w:ascii="Times New Roman"/>
                <w:b w:val="false"/>
                <w:i w:val="false"/>
                <w:color w:val="000000"/>
                <w:sz w:val="20"/>
              </w:rPr>
              <w:t>
кірістер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 (жұмыстар,</w:t>
            </w:r>
            <w:r>
              <w:br/>
            </w:r>
            <w:r>
              <w:rPr>
                <w:rFonts w:ascii="Times New Roman"/>
                <w:b w:val="false"/>
                <w:i w:val="false"/>
                <w:color w:val="000000"/>
                <w:sz w:val="20"/>
              </w:rPr>
              <w:t>
қызметтерді) іске асырудан</w:t>
            </w:r>
            <w:r>
              <w:br/>
            </w:r>
            <w:r>
              <w:rPr>
                <w:rFonts w:ascii="Times New Roman"/>
                <w:b w:val="false"/>
                <w:i w:val="false"/>
                <w:color w:val="000000"/>
                <w:sz w:val="20"/>
              </w:rPr>
              <w:t>
түсімдер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 (жұмыстар,</w:t>
            </w:r>
            <w:r>
              <w:br/>
            </w:r>
            <w:r>
              <w:rPr>
                <w:rFonts w:ascii="Times New Roman"/>
                <w:b w:val="false"/>
                <w:i w:val="false"/>
                <w:color w:val="000000"/>
                <w:sz w:val="20"/>
              </w:rPr>
              <w:t>
қызметтерді) іске асырудан</w:t>
            </w:r>
            <w:r>
              <w:br/>
            </w:r>
            <w:r>
              <w:rPr>
                <w:rFonts w:ascii="Times New Roman"/>
                <w:b w:val="false"/>
                <w:i w:val="false"/>
                <w:color w:val="000000"/>
                <w:sz w:val="20"/>
              </w:rPr>
              <w:t>
түсімдер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алынатын айыппұлдар,</w:t>
            </w:r>
            <w:r>
              <w:br/>
            </w:r>
            <w:r>
              <w:rPr>
                <w:rFonts w:ascii="Times New Roman"/>
                <w:b w:val="false"/>
                <w:i w:val="false"/>
                <w:color w:val="000000"/>
                <w:sz w:val="20"/>
              </w:rPr>
              <w:t>
өсім, санкциялар, жазалар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мұнай секторының</w:t>
            </w:r>
            <w:r>
              <w:br/>
            </w:r>
            <w:r>
              <w:rPr>
                <w:rFonts w:ascii="Times New Roman"/>
                <w:b w:val="false"/>
                <w:i w:val="false"/>
                <w:color w:val="000000"/>
                <w:sz w:val="20"/>
              </w:rPr>
              <w:t>
ұйымдарының түсімдерін қоспағанда</w:t>
            </w:r>
            <w:r>
              <w:br/>
            </w:r>
            <w:r>
              <w:rPr>
                <w:rFonts w:ascii="Times New Roman"/>
                <w:b w:val="false"/>
                <w:i w:val="false"/>
                <w:color w:val="000000"/>
                <w:sz w:val="20"/>
              </w:rPr>
              <w:t>
алынатын айыппұлдар, өсім,</w:t>
            </w:r>
            <w:r>
              <w:br/>
            </w:r>
            <w:r>
              <w:rPr>
                <w:rFonts w:ascii="Times New Roman"/>
                <w:b w:val="false"/>
                <w:i w:val="false"/>
                <w:color w:val="000000"/>
                <w:sz w:val="20"/>
              </w:rPr>
              <w:t>
санкциялар, жазалар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w:t>
            </w:r>
            <w:r>
              <w:br/>
            </w:r>
            <w:r>
              <w:rPr>
                <w:rFonts w:ascii="Times New Roman"/>
                <w:b w:val="false"/>
                <w:i w:val="false"/>
                <w:color w:val="000000"/>
                <w:sz w:val="20"/>
              </w:rPr>
              <w:t>
түсімдер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w:t>
            </w:r>
            <w:r>
              <w:br/>
            </w:r>
            <w:r>
              <w:rPr>
                <w:rFonts w:ascii="Times New Roman"/>
                <w:b w:val="false"/>
                <w:i w:val="false"/>
                <w:color w:val="000000"/>
                <w:sz w:val="20"/>
              </w:rPr>
              <w:t>
түсімдер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сатудан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1257731</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1257731</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10"/>
        <w:gridCol w:w="710"/>
        <w:gridCol w:w="710"/>
        <w:gridCol w:w="775"/>
        <w:gridCol w:w="5735"/>
        <w:gridCol w:w="2147"/>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функцоналдық топ </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1670468,9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w:t>
            </w:r>
            <w:r>
              <w:br/>
            </w:r>
            <w:r>
              <w:rPr>
                <w:rFonts w:ascii="Times New Roman"/>
                <w:b w:val="false"/>
                <w:i w:val="false"/>
                <w:color w:val="000000"/>
                <w:sz w:val="20"/>
              </w:rPr>
              <w:t>
мемлекеттiк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164750,6</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w:t>
            </w:r>
            <w:r>
              <w:br/>
            </w:r>
            <w:r>
              <w:rPr>
                <w:rFonts w:ascii="Times New Roman"/>
                <w:b w:val="false"/>
                <w:i w:val="false"/>
                <w:color w:val="000000"/>
                <w:sz w:val="20"/>
              </w:rPr>
              <w:t>
жалпы функцияларын</w:t>
            </w:r>
            <w:r>
              <w:br/>
            </w:r>
            <w:r>
              <w:rPr>
                <w:rFonts w:ascii="Times New Roman"/>
                <w:b w:val="false"/>
                <w:i w:val="false"/>
                <w:color w:val="000000"/>
                <w:sz w:val="20"/>
              </w:rPr>
              <w:t>
орындайтын өкiлдi,</w:t>
            </w:r>
            <w:r>
              <w:br/>
            </w:r>
            <w:r>
              <w:rPr>
                <w:rFonts w:ascii="Times New Roman"/>
                <w:b w:val="false"/>
                <w:i w:val="false"/>
                <w:color w:val="000000"/>
                <w:sz w:val="20"/>
              </w:rPr>
              <w:t>
атқарушы және басқа</w:t>
            </w:r>
            <w:r>
              <w:br/>
            </w:r>
            <w:r>
              <w:rPr>
                <w:rFonts w:ascii="Times New Roman"/>
                <w:b w:val="false"/>
                <w:i w:val="false"/>
                <w:color w:val="000000"/>
                <w:sz w:val="20"/>
              </w:rPr>
              <w:t>
органдар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148898,6</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w:t>
            </w:r>
            <w:r>
              <w:br/>
            </w:r>
            <w:r>
              <w:rPr>
                <w:rFonts w:ascii="Times New Roman"/>
                <w:b w:val="false"/>
                <w:i w:val="false"/>
                <w:color w:val="000000"/>
                <w:sz w:val="20"/>
              </w:rPr>
              <w:t>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w:t>
            </w:r>
            <w:r>
              <w:br/>
            </w:r>
            <w:r>
              <w:rPr>
                <w:rFonts w:ascii="Times New Roman"/>
                <w:b w:val="false"/>
                <w:i w:val="false"/>
                <w:color w:val="000000"/>
                <w:sz w:val="20"/>
              </w:rPr>
              <w:t>
қызметін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бойынша қызметтер</w:t>
            </w:r>
            <w:r>
              <w:br/>
            </w:r>
            <w:r>
              <w:rPr>
                <w:rFonts w:ascii="Times New Roman"/>
                <w:b w:val="false"/>
                <w:i w:val="false"/>
                <w:color w:val="000000"/>
                <w:sz w:val="20"/>
              </w:rPr>
              <w:t>
(облыстық маңызы бар</w:t>
            </w:r>
            <w:r>
              <w:br/>
            </w:r>
            <w:r>
              <w:rPr>
                <w:rFonts w:ascii="Times New Roman"/>
                <w:b w:val="false"/>
                <w:i w:val="false"/>
                <w:color w:val="000000"/>
                <w:sz w:val="20"/>
              </w:rPr>
              <w:t>
қала)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96301,6</w:t>
            </w:r>
          </w:p>
        </w:tc>
      </w:tr>
      <w:tr>
        <w:trPr>
          <w:trHeight w:val="10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кенттің, ауылдың</w:t>
            </w:r>
            <w:r>
              <w:br/>
            </w:r>
            <w:r>
              <w:rPr>
                <w:rFonts w:ascii="Times New Roman"/>
                <w:b w:val="false"/>
                <w:i w:val="false"/>
                <w:color w:val="000000"/>
                <w:sz w:val="20"/>
              </w:rPr>
              <w:t>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w:t>
            </w:r>
            <w:r>
              <w:br/>
            </w:r>
            <w:r>
              <w:rPr>
                <w:rFonts w:ascii="Times New Roman"/>
                <w:b w:val="false"/>
                <w:i w:val="false"/>
                <w:color w:val="000000"/>
                <w:sz w:val="20"/>
              </w:rPr>
              <w:t>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94576,6</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w:t>
            </w:r>
            <w:r>
              <w:br/>
            </w:r>
            <w:r>
              <w:rPr>
                <w:rFonts w:ascii="Times New Roman"/>
                <w:b w:val="false"/>
                <w:i w:val="false"/>
                <w:color w:val="000000"/>
                <w:sz w:val="20"/>
              </w:rPr>
              <w:t>
ұйымдастыру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w:t>
            </w:r>
            <w:r>
              <w:br/>
            </w:r>
            <w:r>
              <w:rPr>
                <w:rFonts w:ascii="Times New Roman"/>
                <w:b w:val="false"/>
                <w:i w:val="false"/>
                <w:color w:val="000000"/>
                <w:sz w:val="20"/>
              </w:rPr>
              <w:t>
толықтығын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w:t>
            </w:r>
            <w:r>
              <w:br/>
            </w:r>
            <w:r>
              <w:rPr>
                <w:rFonts w:ascii="Times New Roman"/>
                <w:b w:val="false"/>
                <w:i w:val="false"/>
                <w:color w:val="000000"/>
                <w:sz w:val="20"/>
              </w:rPr>
              <w:t>
түскен мүлікті есепке алу,</w:t>
            </w:r>
            <w:r>
              <w:br/>
            </w:r>
            <w:r>
              <w:rPr>
                <w:rFonts w:ascii="Times New Roman"/>
                <w:b w:val="false"/>
                <w:i w:val="false"/>
                <w:color w:val="000000"/>
                <w:sz w:val="20"/>
              </w:rPr>
              <w:t>
сақтау, бағалау және сату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w:t>
            </w:r>
            <w:r>
              <w:br/>
            </w:r>
            <w:r>
              <w:rPr>
                <w:rFonts w:ascii="Times New Roman"/>
                <w:b w:val="false"/>
                <w:i w:val="false"/>
                <w:color w:val="000000"/>
                <w:sz w:val="20"/>
              </w:rPr>
              <w:t>
мемлекеттік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қайта құру</w:t>
            </w:r>
            <w:r>
              <w:br/>
            </w:r>
            <w:r>
              <w:rPr>
                <w:rFonts w:ascii="Times New Roman"/>
                <w:b w:val="false"/>
                <w:i w:val="false"/>
                <w:color w:val="000000"/>
                <w:sz w:val="20"/>
              </w:rPr>
              <w:t>
мемлекеттік саясатты</w:t>
            </w:r>
            <w:r>
              <w:br/>
            </w:r>
            <w:r>
              <w:rPr>
                <w:rFonts w:ascii="Times New Roman"/>
                <w:b w:val="false"/>
                <w:i w:val="false"/>
                <w:color w:val="000000"/>
                <w:sz w:val="20"/>
              </w:rPr>
              <w:t>
жүзеге асыру және</w:t>
            </w:r>
            <w:r>
              <w:br/>
            </w:r>
            <w:r>
              <w:rPr>
                <w:rFonts w:ascii="Times New Roman"/>
                <w:b w:val="false"/>
                <w:i w:val="false"/>
                <w:color w:val="000000"/>
                <w:sz w:val="20"/>
              </w:rPr>
              <w:t>
экономикалық саясатты</w:t>
            </w:r>
            <w:r>
              <w:br/>
            </w:r>
            <w:r>
              <w:rPr>
                <w:rFonts w:ascii="Times New Roman"/>
                <w:b w:val="false"/>
                <w:i w:val="false"/>
                <w:color w:val="000000"/>
                <w:sz w:val="20"/>
              </w:rPr>
              <w:t>
дамыту, мемлекеттік</w:t>
            </w:r>
            <w:r>
              <w:br/>
            </w:r>
            <w:r>
              <w:rPr>
                <w:rFonts w:ascii="Times New Roman"/>
                <w:b w:val="false"/>
                <w:i w:val="false"/>
                <w:color w:val="000000"/>
                <w:sz w:val="20"/>
              </w:rPr>
              <w:t>
жоспарлау бюджетті орындау</w:t>
            </w:r>
            <w:r>
              <w:br/>
            </w:r>
            <w:r>
              <w:rPr>
                <w:rFonts w:ascii="Times New Roman"/>
                <w:b w:val="false"/>
                <w:i w:val="false"/>
                <w:color w:val="000000"/>
                <w:sz w:val="20"/>
              </w:rPr>
              <w:t>
және аудан ауданда</w:t>
            </w:r>
            <w:r>
              <w:br/>
            </w:r>
            <w:r>
              <w:rPr>
                <w:rFonts w:ascii="Times New Roman"/>
                <w:b w:val="false"/>
                <w:i w:val="false"/>
                <w:color w:val="000000"/>
                <w:sz w:val="20"/>
              </w:rPr>
              <w:t>
коммуналдық меншіктің</w:t>
            </w:r>
            <w:r>
              <w:br/>
            </w:r>
            <w:r>
              <w:rPr>
                <w:rFonts w:ascii="Times New Roman"/>
                <w:b w:val="false"/>
                <w:i w:val="false"/>
                <w:color w:val="000000"/>
                <w:sz w:val="20"/>
              </w:rPr>
              <w:t>
басқармасы (облыстық</w:t>
            </w:r>
            <w:r>
              <w:br/>
            </w:r>
            <w:r>
              <w:rPr>
                <w:rFonts w:ascii="Times New Roman"/>
                <w:b w:val="false"/>
                <w:i w:val="false"/>
                <w:color w:val="000000"/>
                <w:sz w:val="20"/>
              </w:rPr>
              <w:t>
маңызы бар қала)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 аясындағы</w:t>
            </w:r>
            <w:r>
              <w:br/>
            </w:r>
            <w:r>
              <w:rPr>
                <w:rFonts w:ascii="Times New Roman"/>
                <w:b w:val="false"/>
                <w:i w:val="false"/>
                <w:color w:val="000000"/>
                <w:sz w:val="20"/>
              </w:rPr>
              <w:t>
іс-шаралар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815720,4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w:t>
            </w:r>
            <w:r>
              <w:br/>
            </w:r>
            <w:r>
              <w:rPr>
                <w:rFonts w:ascii="Times New Roman"/>
                <w:b w:val="false"/>
                <w:i w:val="false"/>
                <w:color w:val="000000"/>
                <w:sz w:val="20"/>
              </w:rPr>
              <w:t>
және оқыту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24239</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және оқыту ұйымдарын</w:t>
            </w:r>
            <w:r>
              <w:br/>
            </w:r>
            <w:r>
              <w:rPr>
                <w:rFonts w:ascii="Times New Roman"/>
                <w:b w:val="false"/>
                <w:i w:val="false"/>
                <w:color w:val="000000"/>
                <w:sz w:val="20"/>
              </w:rPr>
              <w:t>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24239</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w:t>
            </w:r>
            <w:r>
              <w:br/>
            </w:r>
            <w:r>
              <w:rPr>
                <w:rFonts w:ascii="Times New Roman"/>
                <w:b w:val="false"/>
                <w:i w:val="false"/>
                <w:color w:val="000000"/>
                <w:sz w:val="20"/>
              </w:rPr>
              <w:t>
және жалпы орта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771089</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w:t>
            </w:r>
            <w:r>
              <w:br/>
            </w:r>
            <w:r>
              <w:rPr>
                <w:rFonts w:ascii="Times New Roman"/>
                <w:b w:val="false"/>
                <w:i w:val="false"/>
                <w:color w:val="000000"/>
                <w:sz w:val="20"/>
              </w:rPr>
              <w:t>
тегін алып баруды және</w:t>
            </w:r>
            <w:r>
              <w:br/>
            </w:r>
            <w:r>
              <w:rPr>
                <w:rFonts w:ascii="Times New Roman"/>
                <w:b w:val="false"/>
                <w:i w:val="false"/>
                <w:color w:val="000000"/>
                <w:sz w:val="20"/>
              </w:rPr>
              <w:t>
кері алып келуді</w:t>
            </w:r>
            <w:r>
              <w:br/>
            </w:r>
            <w:r>
              <w:rPr>
                <w:rFonts w:ascii="Times New Roman"/>
                <w:b w:val="false"/>
                <w:i w:val="false"/>
                <w:color w:val="000000"/>
                <w:sz w:val="20"/>
              </w:rPr>
              <w:t>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766670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754523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w:t>
            </w:r>
            <w:r>
              <w:br/>
            </w:r>
            <w:r>
              <w:rPr>
                <w:rFonts w:ascii="Times New Roman"/>
                <w:b w:val="false"/>
                <w:i w:val="false"/>
                <w:color w:val="000000"/>
                <w:sz w:val="20"/>
              </w:rPr>
              <w:t>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w:t>
            </w:r>
            <w:r>
              <w:br/>
            </w:r>
            <w:r>
              <w:rPr>
                <w:rFonts w:ascii="Times New Roman"/>
                <w:b w:val="false"/>
                <w:i w:val="false"/>
                <w:color w:val="000000"/>
                <w:sz w:val="20"/>
              </w:rPr>
              <w:t>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20392,4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Облыстағы білім жергілікті</w:t>
            </w:r>
            <w:r>
              <w:br/>
            </w:r>
            <w:r>
              <w:rPr>
                <w:rFonts w:ascii="Times New Roman"/>
                <w:b w:val="false"/>
                <w:i w:val="false"/>
                <w:color w:val="000000"/>
                <w:sz w:val="20"/>
              </w:rPr>
              <w:t>
деңгейде мемлекеттік</w:t>
            </w:r>
            <w:r>
              <w:br/>
            </w:r>
            <w:r>
              <w:rPr>
                <w:rFonts w:ascii="Times New Roman"/>
                <w:b w:val="false"/>
                <w:i w:val="false"/>
                <w:color w:val="000000"/>
                <w:sz w:val="20"/>
              </w:rPr>
              <w:t>
саясатты жүзеге асыру</w:t>
            </w:r>
            <w:r>
              <w:br/>
            </w:r>
            <w:r>
              <w:rPr>
                <w:rFonts w:ascii="Times New Roman"/>
                <w:b w:val="false"/>
                <w:i w:val="false"/>
                <w:color w:val="000000"/>
                <w:sz w:val="20"/>
              </w:rPr>
              <w:t>
бойынша қызметтері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мемлекеттiк</w:t>
            </w:r>
            <w:r>
              <w:br/>
            </w:r>
            <w:r>
              <w:rPr>
                <w:rFonts w:ascii="Times New Roman"/>
                <w:b w:val="false"/>
                <w:i w:val="false"/>
                <w:color w:val="000000"/>
                <w:sz w:val="20"/>
              </w:rPr>
              <w:t>
бiлiм беру ұйымдары үшiн</w:t>
            </w:r>
            <w:r>
              <w:br/>
            </w:r>
            <w:r>
              <w:rPr>
                <w:rFonts w:ascii="Times New Roman"/>
                <w:b w:val="false"/>
                <w:i w:val="false"/>
                <w:color w:val="000000"/>
                <w:sz w:val="20"/>
              </w:rPr>
              <w:t>
оқулықтармен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жеткiзу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w:t>
            </w:r>
            <w:r>
              <w:br/>
            </w:r>
            <w:r>
              <w:rPr>
                <w:rFonts w:ascii="Times New Roman"/>
                <w:b w:val="false"/>
                <w:i w:val="false"/>
                <w:color w:val="000000"/>
                <w:sz w:val="20"/>
              </w:rPr>
              <w:t>
құрылысы және қайта</w:t>
            </w:r>
            <w:r>
              <w:br/>
            </w:r>
            <w:r>
              <w:rPr>
                <w:rFonts w:ascii="Times New Roman"/>
                <w:b w:val="false"/>
                <w:i w:val="false"/>
                <w:color w:val="000000"/>
                <w:sz w:val="20"/>
              </w:rPr>
              <w:t>
жаңғырту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94952</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83241</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бағдарламасы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19942</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w:t>
            </w:r>
            <w:r>
              <w:br/>
            </w:r>
            <w:r>
              <w:rPr>
                <w:rFonts w:ascii="Times New Roman"/>
                <w:b w:val="false"/>
                <w:i w:val="false"/>
                <w:color w:val="000000"/>
                <w:sz w:val="20"/>
              </w:rPr>
              <w:t>
оқитын мүгедек-балаларды</w:t>
            </w:r>
            <w:r>
              <w:br/>
            </w:r>
            <w:r>
              <w:rPr>
                <w:rFonts w:ascii="Times New Roman"/>
                <w:b w:val="false"/>
                <w:i w:val="false"/>
                <w:color w:val="000000"/>
                <w:sz w:val="20"/>
              </w:rPr>
              <w:t>
материалдық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24157</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w:t>
            </w:r>
            <w:r>
              <w:br/>
            </w:r>
            <w:r>
              <w:rPr>
                <w:rFonts w:ascii="Times New Roman"/>
                <w:b w:val="false"/>
                <w:i w:val="false"/>
                <w:color w:val="000000"/>
                <w:sz w:val="20"/>
              </w:rPr>
              <w:t>
мұқтаж мүгедектерді</w:t>
            </w:r>
            <w:r>
              <w:br/>
            </w:r>
            <w:r>
              <w:rPr>
                <w:rFonts w:ascii="Times New Roman"/>
                <w:b w:val="false"/>
                <w:i w:val="false"/>
                <w:color w:val="000000"/>
                <w:sz w:val="20"/>
              </w:rPr>
              <w:t>
міндетті гигиеналық</w:t>
            </w:r>
            <w:r>
              <w:br/>
            </w:r>
            <w:r>
              <w:rPr>
                <w:rFonts w:ascii="Times New Roman"/>
                <w:b w:val="false"/>
                <w:i w:val="false"/>
                <w:color w:val="000000"/>
                <w:sz w:val="20"/>
              </w:rPr>
              <w:t>
құралдармен қамтамасыз</w:t>
            </w:r>
            <w:r>
              <w:br/>
            </w:r>
            <w:r>
              <w:rPr>
                <w:rFonts w:ascii="Times New Roman"/>
                <w:b w:val="false"/>
                <w:i w:val="false"/>
                <w:color w:val="000000"/>
                <w:sz w:val="20"/>
              </w:rPr>
              <w:t>
етуге,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w:t>
            </w:r>
            <w:r>
              <w:br/>
            </w:r>
            <w:r>
              <w:rPr>
                <w:rFonts w:ascii="Times New Roman"/>
                <w:b w:val="false"/>
                <w:i w:val="false"/>
                <w:color w:val="000000"/>
                <w:sz w:val="20"/>
              </w:rPr>
              <w:t>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w:t>
            </w:r>
            <w:r>
              <w:br/>
            </w:r>
            <w:r>
              <w:rPr>
                <w:rFonts w:ascii="Times New Roman"/>
                <w:b w:val="false"/>
                <w:i w:val="false"/>
                <w:color w:val="000000"/>
                <w:sz w:val="20"/>
              </w:rPr>
              <w:t>
Жеңістің 65 жылдығына орай</w:t>
            </w:r>
            <w:r>
              <w:br/>
            </w:r>
            <w:r>
              <w:rPr>
                <w:rFonts w:ascii="Times New Roman"/>
                <w:b w:val="false"/>
                <w:i w:val="false"/>
                <w:color w:val="000000"/>
                <w:sz w:val="20"/>
              </w:rPr>
              <w:t>
Ұлы Отан соғысының</w:t>
            </w:r>
            <w:r>
              <w:br/>
            </w:r>
            <w:r>
              <w:rPr>
                <w:rFonts w:ascii="Times New Roman"/>
                <w:b w:val="false"/>
                <w:i w:val="false"/>
                <w:color w:val="000000"/>
                <w:sz w:val="20"/>
              </w:rPr>
              <w:t>
қатысушылары мен</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w:t>
            </w:r>
            <w:r>
              <w:br/>
            </w:r>
            <w:r>
              <w:rPr>
                <w:rFonts w:ascii="Times New Roman"/>
                <w:b w:val="false"/>
                <w:i w:val="false"/>
                <w:color w:val="000000"/>
                <w:sz w:val="20"/>
              </w:rPr>
              <w:t>
бойынша жол жүруін,</w:t>
            </w:r>
            <w:r>
              <w:br/>
            </w:r>
            <w:r>
              <w:rPr>
                <w:rFonts w:ascii="Times New Roman"/>
                <w:b w:val="false"/>
                <w:i w:val="false"/>
                <w:color w:val="000000"/>
                <w:sz w:val="20"/>
              </w:rPr>
              <w:t>
сондай-ақ оларға және</w:t>
            </w:r>
            <w:r>
              <w:br/>
            </w:r>
            <w:r>
              <w:rPr>
                <w:rFonts w:ascii="Times New Roman"/>
                <w:b w:val="false"/>
                <w:i w:val="false"/>
                <w:color w:val="000000"/>
                <w:sz w:val="20"/>
              </w:rPr>
              <w:t>
олармен бірге жүретін</w:t>
            </w:r>
            <w:r>
              <w:br/>
            </w:r>
            <w:r>
              <w:rPr>
                <w:rFonts w:ascii="Times New Roman"/>
                <w:b w:val="false"/>
                <w:i w:val="false"/>
                <w:color w:val="000000"/>
                <w:sz w:val="20"/>
              </w:rPr>
              <w:t>
адамдарға Мәскеу, Астана</w:t>
            </w:r>
            <w:r>
              <w:br/>
            </w:r>
            <w:r>
              <w:rPr>
                <w:rFonts w:ascii="Times New Roman"/>
                <w:b w:val="false"/>
                <w:i w:val="false"/>
                <w:color w:val="000000"/>
                <w:sz w:val="20"/>
              </w:rPr>
              <w:t>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w:t>
            </w:r>
            <w:r>
              <w:br/>
            </w:r>
            <w:r>
              <w:rPr>
                <w:rFonts w:ascii="Times New Roman"/>
                <w:b w:val="false"/>
                <w:i w:val="false"/>
                <w:color w:val="000000"/>
                <w:sz w:val="20"/>
              </w:rPr>
              <w:t>
шығыстарын төлеуді</w:t>
            </w:r>
            <w:r>
              <w:br/>
            </w:r>
            <w:r>
              <w:rPr>
                <w:rFonts w:ascii="Times New Roman"/>
                <w:b w:val="false"/>
                <w:i w:val="false"/>
                <w:color w:val="000000"/>
                <w:sz w:val="20"/>
              </w:rPr>
              <w:t>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w:t>
            </w:r>
            <w:r>
              <w:br/>
            </w:r>
            <w:r>
              <w:rPr>
                <w:rFonts w:ascii="Times New Roman"/>
                <w:b w:val="false"/>
                <w:i w:val="false"/>
                <w:color w:val="000000"/>
                <w:sz w:val="20"/>
              </w:rPr>
              <w:t>
Жеңістің 65 жылдығына орай</w:t>
            </w:r>
            <w:r>
              <w:br/>
            </w:r>
            <w:r>
              <w:rPr>
                <w:rFonts w:ascii="Times New Roman"/>
                <w:b w:val="false"/>
                <w:i w:val="false"/>
                <w:color w:val="000000"/>
                <w:sz w:val="20"/>
              </w:rPr>
              <w:t>
Ұлы Отан соғысының</w:t>
            </w:r>
            <w:r>
              <w:br/>
            </w:r>
            <w:r>
              <w:rPr>
                <w:rFonts w:ascii="Times New Roman"/>
                <w:b w:val="false"/>
                <w:i w:val="false"/>
                <w:color w:val="000000"/>
                <w:sz w:val="20"/>
              </w:rPr>
              <w:t>
қатысушылары мен</w:t>
            </w:r>
            <w:r>
              <w:br/>
            </w:r>
            <w:r>
              <w:rPr>
                <w:rFonts w:ascii="Times New Roman"/>
                <w:b w:val="false"/>
                <w:i w:val="false"/>
                <w:color w:val="000000"/>
                <w:sz w:val="20"/>
              </w:rPr>
              <w:t>
мүгедектеріне, сондай-ақ</w:t>
            </w:r>
            <w:r>
              <w:br/>
            </w:r>
            <w:r>
              <w:rPr>
                <w:rFonts w:ascii="Times New Roman"/>
                <w:b w:val="false"/>
                <w:i w:val="false"/>
                <w:color w:val="000000"/>
                <w:sz w:val="20"/>
              </w:rPr>
              <w:t>
оларға теңестірілген</w:t>
            </w:r>
            <w:r>
              <w:br/>
            </w:r>
            <w:r>
              <w:rPr>
                <w:rFonts w:ascii="Times New Roman"/>
                <w:b w:val="false"/>
                <w:i w:val="false"/>
                <w:color w:val="000000"/>
                <w:sz w:val="20"/>
              </w:rPr>
              <w:t>
адамдарға, 1941 жылғы 22</w:t>
            </w:r>
            <w:r>
              <w:br/>
            </w:r>
            <w:r>
              <w:rPr>
                <w:rFonts w:ascii="Times New Roman"/>
                <w:b w:val="false"/>
                <w:i w:val="false"/>
                <w:color w:val="000000"/>
                <w:sz w:val="20"/>
              </w:rPr>
              <w:t>
маусым - 1945 жылғы 3</w:t>
            </w:r>
            <w:r>
              <w:br/>
            </w:r>
            <w:r>
              <w:rPr>
                <w:rFonts w:ascii="Times New Roman"/>
                <w:b w:val="false"/>
                <w:i w:val="false"/>
                <w:color w:val="000000"/>
                <w:sz w:val="20"/>
              </w:rPr>
              <w:t>
қыркүйек аралығындағы</w:t>
            </w:r>
            <w:r>
              <w:br/>
            </w:r>
            <w:r>
              <w:rPr>
                <w:rFonts w:ascii="Times New Roman"/>
                <w:b w:val="false"/>
                <w:i w:val="false"/>
                <w:color w:val="000000"/>
                <w:sz w:val="20"/>
              </w:rPr>
              <w:t>
кезеңде майдандағы армия</w:t>
            </w:r>
            <w:r>
              <w:br/>
            </w:r>
            <w:r>
              <w:rPr>
                <w:rFonts w:ascii="Times New Roman"/>
                <w:b w:val="false"/>
                <w:i w:val="false"/>
                <w:color w:val="000000"/>
                <w:sz w:val="20"/>
              </w:rPr>
              <w:t>
құрамына кірмеген әскери</w:t>
            </w:r>
            <w:r>
              <w:br/>
            </w:r>
            <w:r>
              <w:rPr>
                <w:rFonts w:ascii="Times New Roman"/>
                <w:b w:val="false"/>
                <w:i w:val="false"/>
                <w:color w:val="000000"/>
                <w:sz w:val="20"/>
              </w:rPr>
              <w:t>
бөлімдерде, мекемелерде,</w:t>
            </w:r>
            <w:r>
              <w:br/>
            </w:r>
            <w:r>
              <w:rPr>
                <w:rFonts w:ascii="Times New Roman"/>
                <w:b w:val="false"/>
                <w:i w:val="false"/>
                <w:color w:val="000000"/>
                <w:sz w:val="20"/>
              </w:rPr>
              <w:t>
әскери-оқу орындарында</w:t>
            </w:r>
            <w:r>
              <w:br/>
            </w:r>
            <w:r>
              <w:rPr>
                <w:rFonts w:ascii="Times New Roman"/>
                <w:b w:val="false"/>
                <w:i w:val="false"/>
                <w:color w:val="000000"/>
                <w:sz w:val="20"/>
              </w:rPr>
              <w:t>
әскери қызмет өткерген,</w:t>
            </w:r>
            <w:r>
              <w:br/>
            </w:r>
            <w:r>
              <w:rPr>
                <w:rFonts w:ascii="Times New Roman"/>
                <w:b w:val="false"/>
                <w:i w:val="false"/>
                <w:color w:val="000000"/>
                <w:sz w:val="20"/>
              </w:rPr>
              <w:t>
"1941-1945 жж. Ұлы Отан</w:t>
            </w:r>
            <w:r>
              <w:br/>
            </w:r>
            <w:r>
              <w:rPr>
                <w:rFonts w:ascii="Times New Roman"/>
                <w:b w:val="false"/>
                <w:i w:val="false"/>
                <w:color w:val="000000"/>
                <w:sz w:val="20"/>
              </w:rPr>
              <w:t>
соғысында Германияны</w:t>
            </w:r>
            <w:r>
              <w:br/>
            </w:r>
            <w:r>
              <w:rPr>
                <w:rFonts w:ascii="Times New Roman"/>
                <w:b w:val="false"/>
                <w:i w:val="false"/>
                <w:color w:val="000000"/>
                <w:sz w:val="20"/>
              </w:rPr>
              <w:t>
жеңгенi үшiн" медалімен</w:t>
            </w:r>
            <w:r>
              <w:br/>
            </w:r>
            <w:r>
              <w:rPr>
                <w:rFonts w:ascii="Times New Roman"/>
                <w:b w:val="false"/>
                <w:i w:val="false"/>
                <w:color w:val="000000"/>
                <w:sz w:val="20"/>
              </w:rPr>
              <w:t>
немесе "Жапонияны жеңгені</w:t>
            </w:r>
            <w:r>
              <w:br/>
            </w:r>
            <w:r>
              <w:rPr>
                <w:rFonts w:ascii="Times New Roman"/>
                <w:b w:val="false"/>
                <w:i w:val="false"/>
                <w:color w:val="000000"/>
                <w:sz w:val="20"/>
              </w:rPr>
              <w:t>
үшін" медалімен</w:t>
            </w:r>
            <w:r>
              <w:br/>
            </w:r>
            <w:r>
              <w:rPr>
                <w:rFonts w:ascii="Times New Roman"/>
                <w:b w:val="false"/>
                <w:i w:val="false"/>
                <w:color w:val="000000"/>
                <w:sz w:val="20"/>
              </w:rPr>
              <w:t>
марапатталған әскери</w:t>
            </w:r>
            <w:r>
              <w:br/>
            </w:r>
            <w:r>
              <w:rPr>
                <w:rFonts w:ascii="Times New Roman"/>
                <w:b w:val="false"/>
                <w:i w:val="false"/>
                <w:color w:val="000000"/>
                <w:sz w:val="20"/>
              </w:rPr>
              <w:t>
қызметшілерге, оның ішінде</w:t>
            </w:r>
            <w:r>
              <w:br/>
            </w:r>
            <w:r>
              <w:rPr>
                <w:rFonts w:ascii="Times New Roman"/>
                <w:b w:val="false"/>
                <w:i w:val="false"/>
                <w:color w:val="000000"/>
                <w:sz w:val="20"/>
              </w:rPr>
              <w:t>
запасқа (отставкаға)</w:t>
            </w:r>
            <w:r>
              <w:br/>
            </w:r>
            <w:r>
              <w:rPr>
                <w:rFonts w:ascii="Times New Roman"/>
                <w:b w:val="false"/>
                <w:i w:val="false"/>
                <w:color w:val="000000"/>
                <w:sz w:val="20"/>
              </w:rPr>
              <w:t>
шыққандарға, Ұлы Отан</w:t>
            </w:r>
            <w:r>
              <w:br/>
            </w:r>
            <w:r>
              <w:rPr>
                <w:rFonts w:ascii="Times New Roman"/>
                <w:b w:val="false"/>
                <w:i w:val="false"/>
                <w:color w:val="000000"/>
                <w:sz w:val="20"/>
              </w:rPr>
              <w:t>
соғысы жылдарында тылда</w:t>
            </w:r>
            <w:r>
              <w:br/>
            </w:r>
            <w:r>
              <w:rPr>
                <w:rFonts w:ascii="Times New Roman"/>
                <w:b w:val="false"/>
                <w:i w:val="false"/>
                <w:color w:val="000000"/>
                <w:sz w:val="20"/>
              </w:rPr>
              <w:t>
кемінде алты ай жұмыс</w:t>
            </w:r>
            <w:r>
              <w:br/>
            </w:r>
            <w:r>
              <w:rPr>
                <w:rFonts w:ascii="Times New Roman"/>
                <w:b w:val="false"/>
                <w:i w:val="false"/>
                <w:color w:val="000000"/>
                <w:sz w:val="20"/>
              </w:rPr>
              <w:t>
істеген (қызмет өткерген)</w:t>
            </w:r>
            <w:r>
              <w:br/>
            </w:r>
            <w:r>
              <w:rPr>
                <w:rFonts w:ascii="Times New Roman"/>
                <w:b w:val="false"/>
                <w:i w:val="false"/>
                <w:color w:val="000000"/>
                <w:sz w:val="20"/>
              </w:rPr>
              <w:t>
адамдарға біржолғы</w:t>
            </w:r>
            <w:r>
              <w:br/>
            </w:r>
            <w:r>
              <w:rPr>
                <w:rFonts w:ascii="Times New Roman"/>
                <w:b w:val="false"/>
                <w:i w:val="false"/>
                <w:color w:val="000000"/>
                <w:sz w:val="20"/>
              </w:rPr>
              <w:t>
материалдық көмек төлеу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 елді мекендер</w:t>
            </w:r>
            <w:r>
              <w:br/>
            </w:r>
            <w:r>
              <w:rPr>
                <w:rFonts w:ascii="Times New Roman"/>
                <w:b w:val="false"/>
                <w:i w:val="false"/>
                <w:color w:val="000000"/>
                <w:sz w:val="20"/>
              </w:rPr>
              <w:t>
үшін әлеуметтік</w:t>
            </w:r>
            <w:r>
              <w:br/>
            </w:r>
            <w:r>
              <w:rPr>
                <w:rFonts w:ascii="Times New Roman"/>
                <w:b w:val="false"/>
                <w:i w:val="false"/>
                <w:color w:val="000000"/>
                <w:sz w:val="20"/>
              </w:rPr>
              <w:t>
бағдарламалармен облысты</w:t>
            </w:r>
            <w:r>
              <w:br/>
            </w:r>
            <w:r>
              <w:rPr>
                <w:rFonts w:ascii="Times New Roman"/>
                <w:b w:val="false"/>
                <w:i w:val="false"/>
                <w:color w:val="000000"/>
                <w:sz w:val="20"/>
              </w:rPr>
              <w:t>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және</w:t>
            </w:r>
            <w:r>
              <w:br/>
            </w:r>
            <w:r>
              <w:rPr>
                <w:rFonts w:ascii="Times New Roman"/>
                <w:b w:val="false"/>
                <w:i w:val="false"/>
                <w:color w:val="000000"/>
                <w:sz w:val="20"/>
              </w:rPr>
              <w:t>
жеткізу жөніндегі</w:t>
            </w:r>
            <w:r>
              <w:br/>
            </w:r>
            <w:r>
              <w:rPr>
                <w:rFonts w:ascii="Times New Roman"/>
                <w:b w:val="false"/>
                <w:i w:val="false"/>
                <w:color w:val="000000"/>
                <w:sz w:val="20"/>
              </w:rPr>
              <w:t>
қызметтерге төлем жүргізу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30799,3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w:t>
            </w:r>
            <w:r>
              <w:br/>
            </w:r>
            <w:r>
              <w:rPr>
                <w:rFonts w:ascii="Times New Roman"/>
                <w:b w:val="false"/>
                <w:i w:val="false"/>
                <w:color w:val="000000"/>
                <w:sz w:val="20"/>
              </w:rPr>
              <w:t>
қорын сақтауды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категорияға жататын</w:t>
            </w:r>
            <w:r>
              <w:br/>
            </w:r>
            <w:r>
              <w:rPr>
                <w:rFonts w:ascii="Times New Roman"/>
                <w:b w:val="false"/>
                <w:i w:val="false"/>
                <w:color w:val="000000"/>
                <w:sz w:val="20"/>
              </w:rPr>
              <w:t>
азаматтарды тұрғын-үймен</w:t>
            </w:r>
            <w:r>
              <w:br/>
            </w:r>
            <w:r>
              <w:rPr>
                <w:rFonts w:ascii="Times New Roman"/>
                <w:b w:val="false"/>
                <w:i w:val="false"/>
                <w:color w:val="000000"/>
                <w:sz w:val="20"/>
              </w:rPr>
              <w:t>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қамсыздандыру және</w:t>
            </w:r>
            <w:r>
              <w:br/>
            </w:r>
            <w:r>
              <w:rPr>
                <w:rFonts w:ascii="Times New Roman"/>
                <w:b w:val="false"/>
                <w:i w:val="false"/>
                <w:color w:val="000000"/>
                <w:sz w:val="20"/>
              </w:rPr>
              <w:t>
су тарту жүйесінің қызметі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w:t>
            </w:r>
            <w:r>
              <w:br/>
            </w:r>
            <w:r>
              <w:rPr>
                <w:rFonts w:ascii="Times New Roman"/>
                <w:b w:val="false"/>
                <w:i w:val="false"/>
                <w:color w:val="000000"/>
                <w:sz w:val="20"/>
              </w:rPr>
              <w:t>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 туысы жоқ</w:t>
            </w:r>
            <w:r>
              <w:br/>
            </w:r>
            <w:r>
              <w:rPr>
                <w:rFonts w:ascii="Times New Roman"/>
                <w:b w:val="false"/>
                <w:i w:val="false"/>
                <w:color w:val="000000"/>
                <w:sz w:val="20"/>
              </w:rPr>
              <w:t>
адамдарды жерлеу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 жасыл</w:t>
            </w:r>
            <w:r>
              <w:br/>
            </w:r>
            <w:r>
              <w:rPr>
                <w:rFonts w:ascii="Times New Roman"/>
                <w:b w:val="false"/>
                <w:i w:val="false"/>
                <w:color w:val="000000"/>
                <w:sz w:val="20"/>
              </w:rPr>
              <w:t>
желектендіру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кеңістiк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w:t>
            </w:r>
            <w:r>
              <w:br/>
            </w:r>
            <w:r>
              <w:rPr>
                <w:rFonts w:ascii="Times New Roman"/>
                <w:b w:val="false"/>
                <w:i w:val="false"/>
                <w:color w:val="000000"/>
                <w:sz w:val="20"/>
              </w:rPr>
              <w:t>
қызмет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w:t>
            </w:r>
            <w:r>
              <w:br/>
            </w:r>
            <w:r>
              <w:rPr>
                <w:rFonts w:ascii="Times New Roman"/>
                <w:b w:val="false"/>
                <w:i w:val="false"/>
                <w:color w:val="000000"/>
                <w:sz w:val="20"/>
              </w:rPr>
              <w:t>
тілдерді дамыту, дене</w:t>
            </w:r>
            <w:r>
              <w:br/>
            </w:r>
            <w:r>
              <w:rPr>
                <w:rFonts w:ascii="Times New Roman"/>
                <w:b w:val="false"/>
                <w:i w:val="false"/>
                <w:color w:val="000000"/>
                <w:sz w:val="20"/>
              </w:rPr>
              <w:t>
тәрбиесі және спорт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w:t>
            </w:r>
            <w:r>
              <w:br/>
            </w:r>
            <w:r>
              <w:rPr>
                <w:rFonts w:ascii="Times New Roman"/>
                <w:b w:val="false"/>
                <w:i w:val="false"/>
                <w:color w:val="000000"/>
                <w:sz w:val="20"/>
              </w:rPr>
              <w:t>
тілдерді дамыту, дене</w:t>
            </w:r>
            <w:r>
              <w:br/>
            </w:r>
            <w:r>
              <w:rPr>
                <w:rFonts w:ascii="Times New Roman"/>
                <w:b w:val="false"/>
                <w:i w:val="false"/>
                <w:color w:val="000000"/>
                <w:sz w:val="20"/>
              </w:rPr>
              <w:t>
тәрбиесі және спорт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бар қалалық) деңгейде</w:t>
            </w:r>
            <w:r>
              <w:br/>
            </w:r>
            <w:r>
              <w:rPr>
                <w:rFonts w:ascii="Times New Roman"/>
                <w:b w:val="false"/>
                <w:i w:val="false"/>
                <w:color w:val="000000"/>
                <w:sz w:val="20"/>
              </w:rPr>
              <w:t>
спорттық жарыстар өткiзу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w:t>
            </w:r>
            <w:r>
              <w:br/>
            </w:r>
            <w:r>
              <w:rPr>
                <w:rFonts w:ascii="Times New Roman"/>
                <w:b w:val="false"/>
                <w:i w:val="false"/>
                <w:color w:val="000000"/>
                <w:sz w:val="20"/>
              </w:rPr>
              <w:t>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 мүшелерiн</w:t>
            </w:r>
            <w:r>
              <w:br/>
            </w:r>
            <w:r>
              <w:rPr>
                <w:rFonts w:ascii="Times New Roman"/>
                <w:b w:val="false"/>
                <w:i w:val="false"/>
                <w:color w:val="000000"/>
                <w:sz w:val="20"/>
              </w:rPr>
              <w:t>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23151</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w:t>
            </w:r>
            <w:r>
              <w:br/>
            </w:r>
            <w:r>
              <w:rPr>
                <w:rFonts w:ascii="Times New Roman"/>
                <w:b w:val="false"/>
                <w:i w:val="false"/>
                <w:color w:val="000000"/>
                <w:sz w:val="20"/>
              </w:rPr>
              <w:t>
тілдерді дамыту, дене</w:t>
            </w:r>
            <w:r>
              <w:br/>
            </w:r>
            <w:r>
              <w:rPr>
                <w:rFonts w:ascii="Times New Roman"/>
                <w:b w:val="false"/>
                <w:i w:val="false"/>
                <w:color w:val="000000"/>
                <w:sz w:val="20"/>
              </w:rPr>
              <w:t>
тәрбиесі және спорт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қызмет</w:t>
            </w:r>
            <w:r>
              <w:br/>
            </w:r>
            <w:r>
              <w:rPr>
                <w:rFonts w:ascii="Times New Roman"/>
                <w:b w:val="false"/>
                <w:i w:val="false"/>
                <w:color w:val="000000"/>
                <w:sz w:val="20"/>
              </w:rPr>
              <w:t>
етуі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21121</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w:t>
            </w:r>
            <w:r>
              <w:br/>
            </w:r>
            <w:r>
              <w:rPr>
                <w:rFonts w:ascii="Times New Roman"/>
                <w:b w:val="false"/>
                <w:i w:val="false"/>
                <w:color w:val="000000"/>
                <w:sz w:val="20"/>
              </w:rPr>
              <w:t>
басқа да тілдерін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w:t>
            </w:r>
            <w:r>
              <w:br/>
            </w:r>
            <w:r>
              <w:rPr>
                <w:rFonts w:ascii="Times New Roman"/>
                <w:b w:val="false"/>
                <w:i w:val="false"/>
                <w:color w:val="000000"/>
                <w:sz w:val="20"/>
              </w:rPr>
              <w:t>
құралдары арқылы</w:t>
            </w:r>
            <w:r>
              <w:br/>
            </w:r>
            <w:r>
              <w:rPr>
                <w:rFonts w:ascii="Times New Roman"/>
                <w:b w:val="false"/>
                <w:i w:val="false"/>
                <w:color w:val="000000"/>
                <w:sz w:val="20"/>
              </w:rPr>
              <w:t>
мемлекеттiк ақпарат</w:t>
            </w:r>
            <w:r>
              <w:br/>
            </w:r>
            <w:r>
              <w:rPr>
                <w:rFonts w:ascii="Times New Roman"/>
                <w:b w:val="false"/>
                <w:i w:val="false"/>
                <w:color w:val="000000"/>
                <w:sz w:val="20"/>
              </w:rPr>
              <w:t>
саясатын жүргізу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w:t>
            </w:r>
            <w:r>
              <w:br/>
            </w:r>
            <w:r>
              <w:rPr>
                <w:rFonts w:ascii="Times New Roman"/>
                <w:b w:val="false"/>
                <w:i w:val="false"/>
                <w:color w:val="000000"/>
                <w:sz w:val="20"/>
              </w:rPr>
              <w:t>
тілдерді дамыту, дене</w:t>
            </w:r>
            <w:r>
              <w:br/>
            </w:r>
            <w:r>
              <w:rPr>
                <w:rFonts w:ascii="Times New Roman"/>
                <w:b w:val="false"/>
                <w:i w:val="false"/>
                <w:color w:val="000000"/>
                <w:sz w:val="20"/>
              </w:rPr>
              <w:t>
тәрбиесі және спорт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 облыста мәдениет, тілдерді дамыту,</w:t>
            </w:r>
            <w:r>
              <w:br/>
            </w:r>
            <w:r>
              <w:rPr>
                <w:rFonts w:ascii="Times New Roman"/>
                <w:b w:val="false"/>
                <w:i w:val="false"/>
                <w:color w:val="000000"/>
                <w:sz w:val="20"/>
              </w:rPr>
              <w:t>
дене тәрбиесі және спорт</w:t>
            </w:r>
            <w:r>
              <w:br/>
            </w:r>
            <w:r>
              <w:rPr>
                <w:rFonts w:ascii="Times New Roman"/>
                <w:b w:val="false"/>
                <w:i w:val="false"/>
                <w:color w:val="000000"/>
                <w:sz w:val="20"/>
              </w:rPr>
              <w:t>
бөлімінің қызметін</w:t>
            </w:r>
            <w:r>
              <w:br/>
            </w:r>
            <w:r>
              <w:rPr>
                <w:rFonts w:ascii="Times New Roman"/>
                <w:b w:val="false"/>
                <w:i w:val="false"/>
                <w:color w:val="000000"/>
                <w:sz w:val="20"/>
              </w:rPr>
              <w:t>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қызметтері туралы облысқа</w:t>
            </w:r>
            <w:r>
              <w:br/>
            </w:r>
            <w:r>
              <w:rPr>
                <w:rFonts w:ascii="Times New Roman"/>
                <w:b w:val="false"/>
                <w:i w:val="false"/>
                <w:color w:val="000000"/>
                <w:sz w:val="20"/>
              </w:rPr>
              <w:t>
ақпарат, мемлекеттік</w:t>
            </w:r>
            <w:r>
              <w:br/>
            </w:r>
            <w:r>
              <w:rPr>
                <w:rFonts w:ascii="Times New Roman"/>
                <w:b w:val="false"/>
                <w:i w:val="false"/>
                <w:color w:val="000000"/>
                <w:sz w:val="20"/>
              </w:rPr>
              <w:t>
нығайту және азаматтардың</w:t>
            </w:r>
            <w:r>
              <w:br/>
            </w:r>
            <w:r>
              <w:rPr>
                <w:rFonts w:ascii="Times New Roman"/>
                <w:b w:val="false"/>
                <w:i w:val="false"/>
                <w:color w:val="000000"/>
                <w:sz w:val="20"/>
              </w:rPr>
              <w:t>
әлеуметтік үмітін</w:t>
            </w:r>
            <w:r>
              <w:br/>
            </w:r>
            <w:r>
              <w:rPr>
                <w:rFonts w:ascii="Times New Roman"/>
                <w:b w:val="false"/>
                <w:i w:val="false"/>
                <w:color w:val="000000"/>
                <w:sz w:val="20"/>
              </w:rPr>
              <w:t>
құрастыру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w:t>
            </w:r>
            <w:r>
              <w:br/>
            </w:r>
            <w:r>
              <w:rPr>
                <w:rFonts w:ascii="Times New Roman"/>
                <w:b w:val="false"/>
                <w:i w:val="false"/>
                <w:color w:val="000000"/>
                <w:sz w:val="20"/>
              </w:rPr>
              <w:t>
iске асыру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шаруашылық және</w:t>
            </w:r>
            <w:r>
              <w:br/>
            </w:r>
            <w:r>
              <w:rPr>
                <w:rFonts w:ascii="Times New Roman"/>
                <w:b w:val="false"/>
                <w:i w:val="false"/>
                <w:color w:val="000000"/>
                <w:sz w:val="20"/>
              </w:rPr>
              <w:t>
ветеринария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w:t>
            </w:r>
            <w:r>
              <w:br/>
            </w:r>
            <w:r>
              <w:rPr>
                <w:rFonts w:ascii="Times New Roman"/>
                <w:b w:val="false"/>
                <w:i w:val="false"/>
                <w:color w:val="000000"/>
                <w:sz w:val="20"/>
              </w:rPr>
              <w:t>
ветеринария бөлімінің</w:t>
            </w:r>
            <w:r>
              <w:br/>
            </w:r>
            <w:r>
              <w:rPr>
                <w:rFonts w:ascii="Times New Roman"/>
                <w:b w:val="false"/>
                <w:i w:val="false"/>
                <w:color w:val="000000"/>
                <w:sz w:val="20"/>
              </w:rPr>
              <w:t>
қызметін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мекендердің</w:t>
            </w:r>
            <w:r>
              <w:br/>
            </w:r>
            <w:r>
              <w:rPr>
                <w:rFonts w:ascii="Times New Roman"/>
                <w:b w:val="false"/>
                <w:i w:val="false"/>
                <w:color w:val="000000"/>
                <w:sz w:val="20"/>
              </w:rPr>
              <w:t>
әлеуметтік саласындағы</w:t>
            </w:r>
            <w:r>
              <w:br/>
            </w:r>
            <w:r>
              <w:rPr>
                <w:rFonts w:ascii="Times New Roman"/>
                <w:b w:val="false"/>
                <w:i w:val="false"/>
                <w:color w:val="000000"/>
                <w:sz w:val="20"/>
              </w:rPr>
              <w:t>
мамандарды әлеуметтік</w:t>
            </w:r>
            <w:r>
              <w:br/>
            </w:r>
            <w:r>
              <w:rPr>
                <w:rFonts w:ascii="Times New Roman"/>
                <w:b w:val="false"/>
                <w:i w:val="false"/>
                <w:color w:val="000000"/>
                <w:sz w:val="20"/>
              </w:rPr>
              <w:t>
қолдау шараларын</w:t>
            </w:r>
            <w:r>
              <w:br/>
            </w:r>
            <w:r>
              <w:rPr>
                <w:rFonts w:ascii="Times New Roman"/>
                <w:b w:val="false"/>
                <w:i w:val="false"/>
                <w:color w:val="000000"/>
                <w:sz w:val="20"/>
              </w:rPr>
              <w:t>
республикалық бюджеттің</w:t>
            </w:r>
            <w:r>
              <w:br/>
            </w:r>
            <w:r>
              <w:rPr>
                <w:rFonts w:ascii="Times New Roman"/>
                <w:b w:val="false"/>
                <w:i w:val="false"/>
                <w:color w:val="000000"/>
                <w:sz w:val="20"/>
              </w:rPr>
              <w:t>
нысаналы трансферттерінің</w:t>
            </w:r>
            <w:r>
              <w:br/>
            </w:r>
            <w:r>
              <w:rPr>
                <w:rFonts w:ascii="Times New Roman"/>
                <w:b w:val="false"/>
                <w:i w:val="false"/>
                <w:color w:val="000000"/>
                <w:sz w:val="20"/>
              </w:rPr>
              <w:t>
есебінен іске асыру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w:t>
            </w:r>
            <w:r>
              <w:br/>
            </w:r>
            <w:r>
              <w:rPr>
                <w:rFonts w:ascii="Times New Roman"/>
                <w:b w:val="false"/>
                <w:i w:val="false"/>
                <w:color w:val="000000"/>
                <w:sz w:val="20"/>
              </w:rPr>
              <w:t>
қатынастары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w:t>
            </w:r>
            <w:r>
              <w:br/>
            </w:r>
            <w:r>
              <w:rPr>
                <w:rFonts w:ascii="Times New Roman"/>
                <w:b w:val="false"/>
                <w:i w:val="false"/>
                <w:color w:val="000000"/>
                <w:sz w:val="20"/>
              </w:rPr>
              <w:t>
жергілікті деңгейде</w:t>
            </w:r>
            <w:r>
              <w:br/>
            </w:r>
            <w:r>
              <w:rPr>
                <w:rFonts w:ascii="Times New Roman"/>
                <w:b w:val="false"/>
                <w:i w:val="false"/>
                <w:color w:val="000000"/>
                <w:sz w:val="20"/>
              </w:rPr>
              <w:t>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қоршаған</w:t>
            </w:r>
            <w:r>
              <w:br/>
            </w:r>
            <w:r>
              <w:rPr>
                <w:rFonts w:ascii="Times New Roman"/>
                <w:b w:val="false"/>
                <w:i w:val="false"/>
                <w:color w:val="000000"/>
                <w:sz w:val="20"/>
              </w:rPr>
              <w:t>
ортаны қорғау және жер</w:t>
            </w:r>
            <w:r>
              <w:br/>
            </w:r>
            <w:r>
              <w:rPr>
                <w:rFonts w:ascii="Times New Roman"/>
                <w:b w:val="false"/>
                <w:i w:val="false"/>
                <w:color w:val="000000"/>
                <w:sz w:val="20"/>
              </w:rPr>
              <w:t>
қатынастары саласындағы</w:t>
            </w:r>
            <w:r>
              <w:br/>
            </w:r>
            <w:r>
              <w:rPr>
                <w:rFonts w:ascii="Times New Roman"/>
                <w:b w:val="false"/>
                <w:i w:val="false"/>
                <w:color w:val="000000"/>
                <w:sz w:val="20"/>
              </w:rPr>
              <w:t>
басқа да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15992</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w:t>
            </w:r>
            <w:r>
              <w:br/>
            </w:r>
            <w:r>
              <w:rPr>
                <w:rFonts w:ascii="Times New Roman"/>
                <w:b w:val="false"/>
                <w:i w:val="false"/>
                <w:color w:val="000000"/>
                <w:sz w:val="20"/>
              </w:rPr>
              <w:t>
және кадрларды қайта</w:t>
            </w:r>
            <w:r>
              <w:br/>
            </w:r>
            <w:r>
              <w:rPr>
                <w:rFonts w:ascii="Times New Roman"/>
                <w:b w:val="false"/>
                <w:i w:val="false"/>
                <w:color w:val="000000"/>
                <w:sz w:val="20"/>
              </w:rPr>
              <w:t>
даярлау стратегиясын іске</w:t>
            </w:r>
            <w:r>
              <w:br/>
            </w:r>
            <w:r>
              <w:rPr>
                <w:rFonts w:ascii="Times New Roman"/>
                <w:b w:val="false"/>
                <w:i w:val="false"/>
                <w:color w:val="000000"/>
                <w:sz w:val="20"/>
              </w:rPr>
              <w:t>
асыру шеңберінде ауылдарда</w:t>
            </w:r>
            <w:r>
              <w:br/>
            </w:r>
            <w:r>
              <w:rPr>
                <w:rFonts w:ascii="Times New Roman"/>
                <w:b w:val="false"/>
                <w:i w:val="false"/>
                <w:color w:val="000000"/>
                <w:sz w:val="20"/>
              </w:rPr>
              <w:t>
(селоларда), ауылдық</w:t>
            </w:r>
            <w:r>
              <w:br/>
            </w:r>
            <w:r>
              <w:rPr>
                <w:rFonts w:ascii="Times New Roman"/>
                <w:b w:val="false"/>
                <w:i w:val="false"/>
                <w:color w:val="000000"/>
                <w:sz w:val="20"/>
              </w:rPr>
              <w:t>
(селолық) округтерде</w:t>
            </w:r>
            <w:r>
              <w:br/>
            </w:r>
            <w:r>
              <w:rPr>
                <w:rFonts w:ascii="Times New Roman"/>
                <w:b w:val="false"/>
                <w:i w:val="false"/>
                <w:color w:val="000000"/>
                <w:sz w:val="20"/>
              </w:rPr>
              <w:t>
әлеуметтік жобаларды</w:t>
            </w:r>
            <w:r>
              <w:br/>
            </w:r>
            <w:r>
              <w:rPr>
                <w:rFonts w:ascii="Times New Roman"/>
                <w:b w:val="false"/>
                <w:i w:val="false"/>
                <w:color w:val="000000"/>
                <w:sz w:val="20"/>
              </w:rPr>
              <w:t>
қаржыландыру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шаруашылық және</w:t>
            </w:r>
            <w:r>
              <w:br/>
            </w:r>
            <w:r>
              <w:rPr>
                <w:rFonts w:ascii="Times New Roman"/>
                <w:b w:val="false"/>
                <w:i w:val="false"/>
                <w:color w:val="000000"/>
                <w:sz w:val="20"/>
              </w:rPr>
              <w:t>
ветеринария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Эпизоотикаға қарсы</w:t>
            </w:r>
            <w:r>
              <w:br/>
            </w:r>
            <w:r>
              <w:rPr>
                <w:rFonts w:ascii="Times New Roman"/>
                <w:b w:val="false"/>
                <w:i w:val="false"/>
                <w:color w:val="000000"/>
                <w:sz w:val="20"/>
              </w:rPr>
              <w:t>
іс-шаралар өткізу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құрылыс, қалаларда</w:t>
            </w:r>
            <w:r>
              <w:br/>
            </w:r>
            <w:r>
              <w:rPr>
                <w:rFonts w:ascii="Times New Roman"/>
                <w:b w:val="false"/>
                <w:i w:val="false"/>
                <w:color w:val="000000"/>
                <w:sz w:val="20"/>
              </w:rPr>
              <w:t>
сәулет кескіндерін</w:t>
            </w:r>
            <w:r>
              <w:br/>
            </w:r>
            <w:r>
              <w:rPr>
                <w:rFonts w:ascii="Times New Roman"/>
                <w:b w:val="false"/>
                <w:i w:val="false"/>
                <w:color w:val="000000"/>
                <w:sz w:val="20"/>
              </w:rPr>
              <w:t>
жақсарту, аудан және</w:t>
            </w:r>
            <w:r>
              <w:br/>
            </w:r>
            <w:r>
              <w:rPr>
                <w:rFonts w:ascii="Times New Roman"/>
                <w:b w:val="false"/>
                <w:i w:val="false"/>
                <w:color w:val="000000"/>
                <w:sz w:val="20"/>
              </w:rPr>
              <w:t>
облыста елді мекендерді,</w:t>
            </w:r>
            <w:r>
              <w:br/>
            </w:r>
            <w:r>
              <w:rPr>
                <w:rFonts w:ascii="Times New Roman"/>
                <w:b w:val="false"/>
                <w:i w:val="false"/>
                <w:color w:val="000000"/>
                <w:sz w:val="20"/>
              </w:rPr>
              <w:t>
тиімді қамтамасыз ету және</w:t>
            </w:r>
            <w:r>
              <w:br/>
            </w:r>
            <w:r>
              <w:rPr>
                <w:rFonts w:ascii="Times New Roman"/>
                <w:b w:val="false"/>
                <w:i w:val="false"/>
                <w:color w:val="000000"/>
                <w:sz w:val="20"/>
              </w:rPr>
              <w:t>
аудан аймақтарын тиімді</w:t>
            </w:r>
            <w:r>
              <w:br/>
            </w:r>
            <w:r>
              <w:rPr>
                <w:rFonts w:ascii="Times New Roman"/>
                <w:b w:val="false"/>
                <w:i w:val="false"/>
                <w:color w:val="000000"/>
                <w:sz w:val="20"/>
              </w:rPr>
              <w:t>
қала құрылыстарымен</w:t>
            </w:r>
            <w:r>
              <w:br/>
            </w:r>
            <w:r>
              <w:rPr>
                <w:rFonts w:ascii="Times New Roman"/>
                <w:b w:val="false"/>
                <w:i w:val="false"/>
                <w:color w:val="000000"/>
                <w:sz w:val="20"/>
              </w:rPr>
              <w:t>
игеруде мемлекеттік</w:t>
            </w:r>
            <w:r>
              <w:br/>
            </w:r>
            <w:r>
              <w:rPr>
                <w:rFonts w:ascii="Times New Roman"/>
                <w:b w:val="false"/>
                <w:i w:val="false"/>
                <w:color w:val="000000"/>
                <w:sz w:val="20"/>
              </w:rPr>
              <w:t>
саясатты жүзеге асыру</w:t>
            </w:r>
            <w:r>
              <w:br/>
            </w:r>
            <w:r>
              <w:rPr>
                <w:rFonts w:ascii="Times New Roman"/>
                <w:b w:val="false"/>
                <w:i w:val="false"/>
                <w:color w:val="000000"/>
                <w:sz w:val="20"/>
              </w:rPr>
              <w:t>
бойынша қызмет (облыстық</w:t>
            </w:r>
            <w:r>
              <w:br/>
            </w:r>
            <w:r>
              <w:rPr>
                <w:rFonts w:ascii="Times New Roman"/>
                <w:b w:val="false"/>
                <w:i w:val="false"/>
                <w:color w:val="000000"/>
                <w:sz w:val="20"/>
              </w:rPr>
              <w:t>
маңызы бар қаланың)</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387384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387384</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w:t>
            </w:r>
            <w:r>
              <w:br/>
            </w:r>
            <w:r>
              <w:rPr>
                <w:rFonts w:ascii="Times New Roman"/>
                <w:b w:val="false"/>
                <w:i w:val="false"/>
                <w:color w:val="000000"/>
                <w:sz w:val="20"/>
              </w:rPr>
              <w:t>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333773</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w:t>
            </w:r>
            <w:r>
              <w:br/>
            </w:r>
            <w:r>
              <w:rPr>
                <w:rFonts w:ascii="Times New Roman"/>
                <w:b w:val="false"/>
                <w:i w:val="false"/>
                <w:color w:val="000000"/>
                <w:sz w:val="20"/>
              </w:rPr>
              <w:t>
қызмет етуін қамтамасыз</w:t>
            </w:r>
            <w:r>
              <w:br/>
            </w:r>
            <w:r>
              <w:rPr>
                <w:rFonts w:ascii="Times New Roman"/>
                <w:b w:val="false"/>
                <w:i w:val="false"/>
                <w:color w:val="000000"/>
                <w:sz w:val="20"/>
              </w:rPr>
              <w:t>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w:t>
            </w:r>
            <w:r>
              <w:br/>
            </w:r>
            <w:r>
              <w:rPr>
                <w:rFonts w:ascii="Times New Roman"/>
                <w:b w:val="false"/>
                <w:i w:val="false"/>
                <w:color w:val="000000"/>
                <w:sz w:val="20"/>
              </w:rPr>
              <w:t>
қолдау және бәсекелестікті</w:t>
            </w:r>
            <w:r>
              <w:br/>
            </w:r>
            <w:r>
              <w:rPr>
                <w:rFonts w:ascii="Times New Roman"/>
                <w:b w:val="false"/>
                <w:i w:val="false"/>
                <w:color w:val="000000"/>
                <w:sz w:val="20"/>
              </w:rPr>
              <w:t>
қорғау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w:t>
            </w:r>
            <w:r>
              <w:br/>
            </w:r>
            <w:r>
              <w:rPr>
                <w:rFonts w:ascii="Times New Roman"/>
                <w:b w:val="false"/>
                <w:i w:val="false"/>
                <w:color w:val="000000"/>
                <w:sz w:val="20"/>
              </w:rPr>
              <w:t>
кәсіпті дамыту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w:t>
            </w:r>
            <w:r>
              <w:br/>
            </w:r>
            <w:r>
              <w:rPr>
                <w:rFonts w:ascii="Times New Roman"/>
                <w:b w:val="false"/>
                <w:i w:val="false"/>
                <w:color w:val="000000"/>
                <w:sz w:val="20"/>
              </w:rPr>
              <w:t>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 бойынша</w:t>
            </w:r>
            <w:r>
              <w:br/>
            </w:r>
            <w:r>
              <w:rPr>
                <w:rFonts w:ascii="Times New Roman"/>
                <w:b w:val="false"/>
                <w:i w:val="false"/>
                <w:color w:val="000000"/>
                <w:sz w:val="20"/>
              </w:rPr>
              <w:t>
жергілікті деңгейде</w:t>
            </w:r>
            <w:r>
              <w:br/>
            </w:r>
            <w:r>
              <w:rPr>
                <w:rFonts w:ascii="Times New Roman"/>
                <w:b w:val="false"/>
                <w:i w:val="false"/>
                <w:color w:val="000000"/>
                <w:sz w:val="20"/>
              </w:rPr>
              <w:t>
облыста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жүзеге асыру,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жолдарын</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жергілікті</w:t>
            </w:r>
            <w:r>
              <w:br/>
            </w:r>
            <w:r>
              <w:rPr>
                <w:rFonts w:ascii="Times New Roman"/>
                <w:b w:val="false"/>
                <w:i w:val="false"/>
                <w:color w:val="000000"/>
                <w:sz w:val="20"/>
              </w:rPr>
              <w:t>
атқарушы органының</w:t>
            </w:r>
            <w:r>
              <w:br/>
            </w:r>
            <w:r>
              <w:rPr>
                <w:rFonts w:ascii="Times New Roman"/>
                <w:b w:val="false"/>
                <w:i w:val="false"/>
                <w:color w:val="000000"/>
                <w:sz w:val="20"/>
              </w:rPr>
              <w:t>
резерві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капитал</w:t>
            </w:r>
            <w:r>
              <w:br/>
            </w:r>
            <w:r>
              <w:rPr>
                <w:rFonts w:ascii="Times New Roman"/>
                <w:b w:val="false"/>
                <w:i w:val="false"/>
                <w:color w:val="000000"/>
                <w:sz w:val="20"/>
              </w:rPr>
              <w:t>
жарғысын ұлғайтуы және</w:t>
            </w:r>
            <w:r>
              <w:br/>
            </w:r>
            <w:r>
              <w:rPr>
                <w:rFonts w:ascii="Times New Roman"/>
                <w:b w:val="false"/>
                <w:i w:val="false"/>
                <w:color w:val="000000"/>
                <w:sz w:val="20"/>
              </w:rPr>
              <w:t>
құрылуы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42665,6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42665,6</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42665,6</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w:t>
            </w:r>
            <w:r>
              <w:br/>
            </w:r>
            <w:r>
              <w:rPr>
                <w:rFonts w:ascii="Times New Roman"/>
                <w:b w:val="false"/>
                <w:i w:val="false"/>
                <w:color w:val="000000"/>
                <w:sz w:val="20"/>
              </w:rPr>
              <w:t>
ақы төлеу қорының</w:t>
            </w:r>
            <w:r>
              <w:br/>
            </w:r>
            <w:r>
              <w:rPr>
                <w:rFonts w:ascii="Times New Roman"/>
                <w:b w:val="false"/>
                <w:i w:val="false"/>
                <w:color w:val="000000"/>
                <w:sz w:val="20"/>
              </w:rPr>
              <w:t>
өзгеруіне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ағымдағы мақсаттық</w:t>
            </w:r>
            <w:r>
              <w:br/>
            </w:r>
            <w:r>
              <w:rPr>
                <w:rFonts w:ascii="Times New Roman"/>
                <w:b w:val="false"/>
                <w:i w:val="false"/>
                <w:color w:val="000000"/>
                <w:sz w:val="20"/>
              </w:rPr>
              <w:t>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42664</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несиелеу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шаруашылық және</w:t>
            </w:r>
            <w:r>
              <w:br/>
            </w:r>
            <w:r>
              <w:rPr>
                <w:rFonts w:ascii="Times New Roman"/>
                <w:b w:val="false"/>
                <w:i w:val="false"/>
                <w:color w:val="000000"/>
                <w:sz w:val="20"/>
              </w:rPr>
              <w:t>
ветеринария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мекендердің</w:t>
            </w:r>
            <w:r>
              <w:br/>
            </w:r>
            <w:r>
              <w:rPr>
                <w:rFonts w:ascii="Times New Roman"/>
                <w:b w:val="false"/>
                <w:i w:val="false"/>
                <w:color w:val="000000"/>
                <w:sz w:val="20"/>
              </w:rPr>
              <w:t>
әлеуметтік сала</w:t>
            </w:r>
            <w:r>
              <w:br/>
            </w:r>
            <w:r>
              <w:rPr>
                <w:rFonts w:ascii="Times New Roman"/>
                <w:b w:val="false"/>
                <w:i w:val="false"/>
                <w:color w:val="000000"/>
                <w:sz w:val="20"/>
              </w:rPr>
              <w:t>
қызметкерлерін әлеуметтік</w:t>
            </w:r>
            <w:r>
              <w:br/>
            </w:r>
            <w:r>
              <w:rPr>
                <w:rFonts w:ascii="Times New Roman"/>
                <w:b w:val="false"/>
                <w:i w:val="false"/>
                <w:color w:val="000000"/>
                <w:sz w:val="20"/>
              </w:rPr>
              <w:t>
қолдау шараларын іске</w:t>
            </w:r>
            <w:r>
              <w:br/>
            </w:r>
            <w:r>
              <w:rPr>
                <w:rFonts w:ascii="Times New Roman"/>
                <w:b w:val="false"/>
                <w:i w:val="false"/>
                <w:color w:val="000000"/>
                <w:sz w:val="20"/>
              </w:rPr>
              <w:t>
асыру үшін бюджеттік</w:t>
            </w:r>
            <w:r>
              <w:br/>
            </w:r>
            <w:r>
              <w:rPr>
                <w:rFonts w:ascii="Times New Roman"/>
                <w:b w:val="false"/>
                <w:i w:val="false"/>
                <w:color w:val="000000"/>
                <w:sz w:val="20"/>
              </w:rPr>
              <w:t>
несиелер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w:t>
            </w:r>
            <w:r>
              <w:br/>
            </w:r>
            <w:r>
              <w:rPr>
                <w:rFonts w:ascii="Times New Roman"/>
                <w:b w:val="false"/>
                <w:i w:val="false"/>
                <w:color w:val="000000"/>
                <w:sz w:val="20"/>
              </w:rPr>
              <w:t>
операциялар сальдосы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-23278,9</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23278,9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түсімдері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шарттары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жергілікті</w:t>
            </w:r>
            <w:r>
              <w:br/>
            </w:r>
            <w:r>
              <w:rPr>
                <w:rFonts w:ascii="Times New Roman"/>
                <w:b w:val="false"/>
                <w:i w:val="false"/>
                <w:color w:val="000000"/>
                <w:sz w:val="20"/>
              </w:rPr>
              <w:t>
атқарушы органы алатын</w:t>
            </w:r>
            <w:r>
              <w:br/>
            </w:r>
            <w:r>
              <w:rPr>
                <w:rFonts w:ascii="Times New Roman"/>
                <w:b w:val="false"/>
                <w:i w:val="false"/>
                <w:color w:val="000000"/>
                <w:sz w:val="20"/>
              </w:rPr>
              <w:t>
займдар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w:t>
            </w:r>
            <w:r>
              <w:br/>
            </w:r>
            <w:r>
              <w:rPr>
                <w:rFonts w:ascii="Times New Roman"/>
                <w:b w:val="false"/>
                <w:i w:val="false"/>
                <w:color w:val="000000"/>
                <w:sz w:val="20"/>
              </w:rPr>
              <w:t>
қолданылатын қалдықтары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w:t>
            </w:r>
            <w:r>
              <w:br/>
            </w:r>
            <w:r>
              <w:rPr>
                <w:rFonts w:ascii="Times New Roman"/>
                <w:b w:val="false"/>
                <w:i w:val="false"/>
                <w:color w:val="000000"/>
                <w:sz w:val="20"/>
              </w:rPr>
              <w:t>
қалдықтары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2818,9</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19 сәуір № 316       </w:t>
      </w:r>
      <w:r>
        <w:br/>
      </w:r>
      <w:r>
        <w:rPr>
          <w:rFonts w:ascii="Times New Roman"/>
          <w:b w:val="false"/>
          <w:i w:val="false"/>
          <w:color w:val="000000"/>
          <w:sz w:val="28"/>
        </w:rPr>
        <w:t xml:space="preserve">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 № 264    </w:t>
      </w:r>
      <w:r>
        <w:br/>
      </w:r>
      <w:r>
        <w:rPr>
          <w:rFonts w:ascii="Times New Roman"/>
          <w:b w:val="false"/>
          <w:i w:val="false"/>
          <w:color w:val="000000"/>
          <w:sz w:val="28"/>
        </w:rPr>
        <w:t xml:space="preserve">
шешіміне 2-қосымша           </w:t>
      </w:r>
    </w:p>
    <w:p>
      <w:pPr>
        <w:spacing w:after="0"/>
        <w:ind w:left="0"/>
        <w:jc w:val="left"/>
      </w:pPr>
      <w:r>
        <w:rPr>
          <w:rFonts w:ascii="Times New Roman"/>
          <w:b/>
          <w:i w:val="false"/>
          <w:color w:val="000000"/>
        </w:rPr>
        <w:t xml:space="preserve"> Федоров ауданының 2011 жылға арналған аудандық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430"/>
        <w:gridCol w:w="277"/>
        <w:gridCol w:w="430"/>
        <w:gridCol w:w="268"/>
        <w:gridCol w:w="7886"/>
        <w:gridCol w:w="1972"/>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1703801</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344866</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155652</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155652</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110369</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110369</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65034</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20757</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және қызметтерге ішкі</w:t>
            </w:r>
            <w:r>
              <w:br/>
            </w:r>
            <w:r>
              <w:rPr>
                <w:rFonts w:ascii="Times New Roman"/>
                <w:b w:val="false"/>
                <w:i w:val="false"/>
                <w:color w:val="000000"/>
                <w:sz w:val="20"/>
              </w:rPr>
              <w:t>
салықтар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пайдаланудан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w:t>
            </w:r>
            <w:r>
              <w:br/>
            </w:r>
            <w:r>
              <w:rPr>
                <w:rFonts w:ascii="Times New Roman"/>
                <w:b w:val="false"/>
                <w:i w:val="false"/>
                <w:color w:val="000000"/>
                <w:sz w:val="20"/>
              </w:rPr>
              <w:t>
жүргізуден алым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31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Уәкілдік берілген мемлекеттік</w:t>
            </w:r>
            <w:r>
              <w:br/>
            </w:r>
            <w:r>
              <w:rPr>
                <w:rFonts w:ascii="Times New Roman"/>
                <w:b w:val="false"/>
                <w:i w:val="false"/>
                <w:color w:val="000000"/>
                <w:sz w:val="20"/>
              </w:rPr>
              <w:t>
органдардың немесе лауазымды</w:t>
            </w:r>
            <w:r>
              <w:br/>
            </w:r>
            <w:r>
              <w:rPr>
                <w:rFonts w:ascii="Times New Roman"/>
                <w:b w:val="false"/>
                <w:i w:val="false"/>
                <w:color w:val="000000"/>
                <w:sz w:val="20"/>
              </w:rPr>
              <w:t>
тұлғалардың заңдық мәні бар</w:t>
            </w:r>
            <w:r>
              <w:br/>
            </w:r>
            <w:r>
              <w:rPr>
                <w:rFonts w:ascii="Times New Roman"/>
                <w:b w:val="false"/>
                <w:i w:val="false"/>
                <w:color w:val="000000"/>
                <w:sz w:val="20"/>
              </w:rPr>
              <w:t>
іс-кимылдар жасағаны үшін және</w:t>
            </w:r>
            <w:r>
              <w:br/>
            </w:r>
            <w:r>
              <w:rPr>
                <w:rFonts w:ascii="Times New Roman"/>
                <w:b w:val="false"/>
                <w:i w:val="false"/>
                <w:color w:val="000000"/>
                <w:sz w:val="20"/>
              </w:rPr>
              <w:t>
(немесе) құжаттарды бергені үшін</w:t>
            </w:r>
            <w:r>
              <w:br/>
            </w:r>
            <w:r>
              <w:rPr>
                <w:rFonts w:ascii="Times New Roman"/>
                <w:b w:val="false"/>
                <w:i w:val="false"/>
                <w:color w:val="000000"/>
                <w:sz w:val="20"/>
              </w:rPr>
              <w:t>
алынатын міндетті төлем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27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түсiмдер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 пен меншiктен</w:t>
            </w:r>
            <w:r>
              <w:br/>
            </w:r>
            <w:r>
              <w:rPr>
                <w:rFonts w:ascii="Times New Roman"/>
                <w:b w:val="false"/>
                <w:i w:val="false"/>
                <w:color w:val="000000"/>
                <w:sz w:val="20"/>
              </w:rPr>
              <w:t>
түсетiн кiрiстер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жалға</w:t>
            </w:r>
            <w:r>
              <w:br/>
            </w:r>
            <w:r>
              <w:rPr>
                <w:rFonts w:ascii="Times New Roman"/>
                <w:b w:val="false"/>
                <w:i w:val="false"/>
                <w:color w:val="000000"/>
                <w:sz w:val="20"/>
              </w:rPr>
              <w:t>
берілген мүлігінен алынатын</w:t>
            </w:r>
            <w:r>
              <w:br/>
            </w:r>
            <w:r>
              <w:rPr>
                <w:rFonts w:ascii="Times New Roman"/>
                <w:b w:val="false"/>
                <w:i w:val="false"/>
                <w:color w:val="000000"/>
                <w:sz w:val="20"/>
              </w:rPr>
              <w:t>
кірістер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 (жұмыстар,</w:t>
            </w:r>
            <w:r>
              <w:br/>
            </w:r>
            <w:r>
              <w:rPr>
                <w:rFonts w:ascii="Times New Roman"/>
                <w:b w:val="false"/>
                <w:i w:val="false"/>
                <w:color w:val="000000"/>
                <w:sz w:val="20"/>
              </w:rPr>
              <w:t>
қызметтерді) іске асырудан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 (жұмыстар,</w:t>
            </w:r>
            <w:r>
              <w:br/>
            </w:r>
            <w:r>
              <w:rPr>
                <w:rFonts w:ascii="Times New Roman"/>
                <w:b w:val="false"/>
                <w:i w:val="false"/>
                <w:color w:val="000000"/>
                <w:sz w:val="20"/>
              </w:rPr>
              <w:t>
қызметтерді) іске асырудан</w:t>
            </w:r>
            <w:r>
              <w:br/>
            </w:r>
            <w:r>
              <w:rPr>
                <w:rFonts w:ascii="Times New Roman"/>
                <w:b w:val="false"/>
                <w:i w:val="false"/>
                <w:color w:val="000000"/>
                <w:sz w:val="20"/>
              </w:rPr>
              <w:t>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алынатын айыппұлдар,</w:t>
            </w:r>
            <w:r>
              <w:br/>
            </w:r>
            <w:r>
              <w:rPr>
                <w:rFonts w:ascii="Times New Roman"/>
                <w:b w:val="false"/>
                <w:i w:val="false"/>
                <w:color w:val="000000"/>
                <w:sz w:val="20"/>
              </w:rPr>
              <w:t>
өсім, санкциялар, жазалар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мұнай секторының</w:t>
            </w:r>
            <w:r>
              <w:br/>
            </w:r>
            <w:r>
              <w:rPr>
                <w:rFonts w:ascii="Times New Roman"/>
                <w:b w:val="false"/>
                <w:i w:val="false"/>
                <w:color w:val="000000"/>
                <w:sz w:val="20"/>
              </w:rPr>
              <w:t>
ұйымдарының түсімдерін қоспағанда</w:t>
            </w:r>
            <w:r>
              <w:br/>
            </w:r>
            <w:r>
              <w:rPr>
                <w:rFonts w:ascii="Times New Roman"/>
                <w:b w:val="false"/>
                <w:i w:val="false"/>
                <w:color w:val="000000"/>
                <w:sz w:val="20"/>
              </w:rPr>
              <w:t>
алынатын айыппұлдар, өсім,</w:t>
            </w:r>
            <w:r>
              <w:br/>
            </w:r>
            <w:r>
              <w:rPr>
                <w:rFonts w:ascii="Times New Roman"/>
                <w:b w:val="false"/>
                <w:i w:val="false"/>
                <w:color w:val="000000"/>
                <w:sz w:val="20"/>
              </w:rPr>
              <w:t>
санкциялар, жазалар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w:t>
            </w:r>
            <w:r>
              <w:br/>
            </w:r>
            <w:r>
              <w:rPr>
                <w:rFonts w:ascii="Times New Roman"/>
                <w:b w:val="false"/>
                <w:i w:val="false"/>
                <w:color w:val="000000"/>
                <w:sz w:val="20"/>
              </w:rPr>
              <w:t>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сатудан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1353835</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1353835</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1353835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09"/>
        <w:gridCol w:w="715"/>
        <w:gridCol w:w="781"/>
        <w:gridCol w:w="584"/>
        <w:gridCol w:w="6436"/>
        <w:gridCol w:w="1856"/>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функцоналдық топ </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1703801</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197691</w:t>
            </w:r>
          </w:p>
        </w:tc>
      </w:tr>
      <w:tr>
        <w:trPr>
          <w:trHeight w:val="5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 атқарушы және басқа</w:t>
            </w:r>
            <w:r>
              <w:br/>
            </w:r>
            <w:r>
              <w:rPr>
                <w:rFonts w:ascii="Times New Roman"/>
                <w:b w:val="false"/>
                <w:i w:val="false"/>
                <w:color w:val="000000"/>
                <w:sz w:val="20"/>
              </w:rPr>
              <w:t>
органдар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178575</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r>
      <w:tr>
        <w:trPr>
          <w:trHeight w:val="19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62359</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бойынша</w:t>
            </w:r>
            <w:r>
              <w:br/>
            </w:r>
            <w:r>
              <w:rPr>
                <w:rFonts w:ascii="Times New Roman"/>
                <w:b w:val="false"/>
                <w:i w:val="false"/>
                <w:color w:val="000000"/>
                <w:sz w:val="20"/>
              </w:rPr>
              <w:t>
қызметтер (облыстық маңызы</w:t>
            </w:r>
            <w:r>
              <w:br/>
            </w:r>
            <w:r>
              <w:rPr>
                <w:rFonts w:ascii="Times New Roman"/>
                <w:b w:val="false"/>
                <w:i w:val="false"/>
                <w:color w:val="000000"/>
                <w:sz w:val="20"/>
              </w:rPr>
              <w:t>
бар қала)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4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104753</w:t>
            </w:r>
          </w:p>
        </w:tc>
      </w:tr>
      <w:tr>
        <w:trPr>
          <w:trHeight w:val="10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w:t>
            </w:r>
            <w:r>
              <w:br/>
            </w:r>
            <w:r>
              <w:rPr>
                <w:rFonts w:ascii="Times New Roman"/>
                <w:b w:val="false"/>
                <w:i w:val="false"/>
                <w:color w:val="000000"/>
                <w:sz w:val="20"/>
              </w:rPr>
              <w:t>
маңызы бар қаланың, кенттің,</w:t>
            </w:r>
            <w:r>
              <w:br/>
            </w:r>
            <w:r>
              <w:rPr>
                <w:rFonts w:ascii="Times New Roman"/>
                <w:b w:val="false"/>
                <w:i w:val="false"/>
                <w:color w:val="000000"/>
                <w:sz w:val="20"/>
              </w:rPr>
              <w:t>
ауылдың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w:t>
            </w:r>
            <w:r>
              <w:br/>
            </w:r>
            <w:r>
              <w:rPr>
                <w:rFonts w:ascii="Times New Roman"/>
                <w:b w:val="false"/>
                <w:i w:val="false"/>
                <w:color w:val="000000"/>
                <w:sz w:val="20"/>
              </w:rPr>
              <w:t>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104753</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5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w:t>
            </w:r>
            <w:r>
              <w:br/>
            </w:r>
            <w:r>
              <w:rPr>
                <w:rFonts w:ascii="Times New Roman"/>
                <w:b w:val="false"/>
                <w:i w:val="false"/>
                <w:color w:val="000000"/>
                <w:sz w:val="20"/>
              </w:rPr>
              <w:t>
мемлекеттік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қайта құру</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және экономикалық</w:t>
            </w:r>
            <w:r>
              <w:br/>
            </w:r>
            <w:r>
              <w:rPr>
                <w:rFonts w:ascii="Times New Roman"/>
                <w:b w:val="false"/>
                <w:i w:val="false"/>
                <w:color w:val="000000"/>
                <w:sz w:val="20"/>
              </w:rPr>
              <w:t>
саясатты дамыту, мемлекеттік</w:t>
            </w:r>
            <w:r>
              <w:br/>
            </w:r>
            <w:r>
              <w:rPr>
                <w:rFonts w:ascii="Times New Roman"/>
                <w:b w:val="false"/>
                <w:i w:val="false"/>
                <w:color w:val="000000"/>
                <w:sz w:val="20"/>
              </w:rPr>
              <w:t>
жоспарлау бюджетті орындау</w:t>
            </w:r>
            <w:r>
              <w:br/>
            </w:r>
            <w:r>
              <w:rPr>
                <w:rFonts w:ascii="Times New Roman"/>
                <w:b w:val="false"/>
                <w:i w:val="false"/>
                <w:color w:val="000000"/>
                <w:sz w:val="20"/>
              </w:rPr>
              <w:t>
және аудан ауданда</w:t>
            </w:r>
            <w:r>
              <w:br/>
            </w:r>
            <w:r>
              <w:rPr>
                <w:rFonts w:ascii="Times New Roman"/>
                <w:b w:val="false"/>
                <w:i w:val="false"/>
                <w:color w:val="000000"/>
                <w:sz w:val="20"/>
              </w:rPr>
              <w:t>
коммуналдық меншіктің</w:t>
            </w:r>
            <w:r>
              <w:br/>
            </w:r>
            <w:r>
              <w:rPr>
                <w:rFonts w:ascii="Times New Roman"/>
                <w:b w:val="false"/>
                <w:i w:val="false"/>
                <w:color w:val="000000"/>
                <w:sz w:val="20"/>
              </w:rPr>
              <w:t>
басқармасы (облыстық маңызы</w:t>
            </w:r>
            <w:r>
              <w:br/>
            </w:r>
            <w:r>
              <w:rPr>
                <w:rFonts w:ascii="Times New Roman"/>
                <w:b w:val="false"/>
                <w:i w:val="false"/>
                <w:color w:val="000000"/>
                <w:sz w:val="20"/>
              </w:rPr>
              <w:t>
бар қала)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мұқтаждықдар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 аясындағы</w:t>
            </w:r>
            <w:r>
              <w:br/>
            </w:r>
            <w:r>
              <w:rPr>
                <w:rFonts w:ascii="Times New Roman"/>
                <w:b w:val="false"/>
                <w:i w:val="false"/>
                <w:color w:val="000000"/>
                <w:sz w:val="20"/>
              </w:rPr>
              <w:t>
іс-шаралар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965725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w:t>
            </w:r>
          </w:p>
        </w:tc>
      </w:tr>
      <w:tr>
        <w:trPr>
          <w:trHeight w:val="5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 қолдау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w:t>
            </w:r>
          </w:p>
        </w:tc>
      </w:tr>
      <w:tr>
        <w:trPr>
          <w:trHeight w:val="1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913991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w:t>
            </w:r>
          </w:p>
        </w:tc>
      </w:tr>
      <w:tr>
        <w:trPr>
          <w:trHeight w:val="4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w:t>
            </w:r>
            <w:r>
              <w:br/>
            </w:r>
            <w:r>
              <w:rPr>
                <w:rFonts w:ascii="Times New Roman"/>
                <w:b w:val="false"/>
                <w:i w:val="false"/>
                <w:color w:val="000000"/>
                <w:sz w:val="20"/>
              </w:rPr>
              <w:t>
тегін алып баруды және кері</w:t>
            </w:r>
            <w:r>
              <w:br/>
            </w:r>
            <w:r>
              <w:rPr>
                <w:rFonts w:ascii="Times New Roman"/>
                <w:b w:val="false"/>
                <w:i w:val="false"/>
                <w:color w:val="000000"/>
                <w:sz w:val="20"/>
              </w:rPr>
              <w:t>
алып келуді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908317</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893942</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де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Облыстағы білім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p>
        </w:tc>
      </w:tr>
      <w:tr>
        <w:trPr>
          <w:trHeight w:val="7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w:t>
            </w:r>
            <w:r>
              <w:br/>
            </w:r>
            <w:r>
              <w:rPr>
                <w:rFonts w:ascii="Times New Roman"/>
                <w:b w:val="false"/>
                <w:i w:val="false"/>
                <w:color w:val="000000"/>
                <w:sz w:val="20"/>
              </w:rPr>
              <w:t>
беру ұйымдары үшiн</w:t>
            </w:r>
            <w:r>
              <w:br/>
            </w:r>
            <w:r>
              <w:rPr>
                <w:rFonts w:ascii="Times New Roman"/>
                <w:b w:val="false"/>
                <w:i w:val="false"/>
                <w:color w:val="000000"/>
                <w:sz w:val="20"/>
              </w:rPr>
              <w:t>
оқулықтармен оқу-әдiстемелiк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жеткiзу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62133</w:t>
            </w: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62133</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w:t>
            </w:r>
            <w:r>
              <w:br/>
            </w:r>
            <w:r>
              <w:rPr>
                <w:rFonts w:ascii="Times New Roman"/>
                <w:b w:val="false"/>
                <w:i w:val="false"/>
                <w:color w:val="000000"/>
                <w:sz w:val="20"/>
              </w:rPr>
              <w:t>
оқитын мүгедек-балаларды</w:t>
            </w:r>
            <w:r>
              <w:br/>
            </w:r>
            <w:r>
              <w:rPr>
                <w:rFonts w:ascii="Times New Roman"/>
                <w:b w:val="false"/>
                <w:i w:val="false"/>
                <w:color w:val="000000"/>
                <w:sz w:val="20"/>
              </w:rPr>
              <w:t>
материалдық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2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w:t>
            </w:r>
          </w:p>
        </w:tc>
      </w:tr>
      <w:tr>
        <w:trPr>
          <w:trHeight w:val="19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 елді</w:t>
            </w:r>
            <w:r>
              <w:br/>
            </w:r>
            <w:r>
              <w:rPr>
                <w:rFonts w:ascii="Times New Roman"/>
                <w:b w:val="false"/>
                <w:i w:val="false"/>
                <w:color w:val="000000"/>
                <w:sz w:val="20"/>
              </w:rPr>
              <w:t>
мекендер үшін әлеуметтік</w:t>
            </w:r>
            <w:r>
              <w:br/>
            </w:r>
            <w:r>
              <w:rPr>
                <w:rFonts w:ascii="Times New Roman"/>
                <w:b w:val="false"/>
                <w:i w:val="false"/>
                <w:color w:val="000000"/>
                <w:sz w:val="20"/>
              </w:rPr>
              <w:t>
бағдарламалармен облысты</w:t>
            </w:r>
            <w:r>
              <w:br/>
            </w:r>
            <w:r>
              <w:rPr>
                <w:rFonts w:ascii="Times New Roman"/>
                <w:b w:val="false"/>
                <w:i w:val="false"/>
                <w:color w:val="000000"/>
                <w:sz w:val="20"/>
              </w:rPr>
              <w:t>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және жеткізу</w:t>
            </w:r>
            <w:r>
              <w:br/>
            </w:r>
            <w:r>
              <w:rPr>
                <w:rFonts w:ascii="Times New Roman"/>
                <w:b w:val="false"/>
                <w:i w:val="false"/>
                <w:color w:val="000000"/>
                <w:sz w:val="20"/>
              </w:rPr>
              <w:t>
жөніндегі қызметтерге төлем</w:t>
            </w:r>
            <w:r>
              <w:br/>
            </w:r>
            <w:r>
              <w:rPr>
                <w:rFonts w:ascii="Times New Roman"/>
                <w:b w:val="false"/>
                <w:i w:val="false"/>
                <w:color w:val="000000"/>
                <w:sz w:val="20"/>
              </w:rPr>
              <w:t>
жүргізу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жасыл желектендіру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36682</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36682</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36682</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2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29392</w:t>
            </w:r>
          </w:p>
        </w:tc>
      </w:tr>
      <w:tr>
        <w:trPr>
          <w:trHeight w:val="2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26853</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қызмет етуі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25935</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мемлекеттiк ақпарат</w:t>
            </w:r>
            <w:r>
              <w:br/>
            </w:r>
            <w:r>
              <w:rPr>
                <w:rFonts w:ascii="Times New Roman"/>
                <w:b w:val="false"/>
                <w:i w:val="false"/>
                <w:color w:val="000000"/>
                <w:sz w:val="20"/>
              </w:rPr>
              <w:t>
саясатын жүргізу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10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2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w:t>
            </w:r>
            <w:r>
              <w:br/>
            </w:r>
            <w:r>
              <w:rPr>
                <w:rFonts w:ascii="Times New Roman"/>
                <w:b w:val="false"/>
                <w:i w:val="false"/>
                <w:color w:val="000000"/>
                <w:sz w:val="20"/>
              </w:rPr>
              <w:t>
облыста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бөлімінің қызметін</w:t>
            </w:r>
            <w:r>
              <w:br/>
            </w:r>
            <w:r>
              <w:rPr>
                <w:rFonts w:ascii="Times New Roman"/>
                <w:b w:val="false"/>
                <w:i w:val="false"/>
                <w:color w:val="000000"/>
                <w:sz w:val="20"/>
              </w:rPr>
              <w:t>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1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қызметтері</w:t>
            </w:r>
            <w:r>
              <w:br/>
            </w:r>
            <w:r>
              <w:rPr>
                <w:rFonts w:ascii="Times New Roman"/>
                <w:b w:val="false"/>
                <w:i w:val="false"/>
                <w:color w:val="000000"/>
                <w:sz w:val="20"/>
              </w:rPr>
              <w:t>
туралы облысқа ақпарат,</w:t>
            </w:r>
            <w:r>
              <w:br/>
            </w:r>
            <w:r>
              <w:rPr>
                <w:rFonts w:ascii="Times New Roman"/>
                <w:b w:val="false"/>
                <w:i w:val="false"/>
                <w:color w:val="000000"/>
                <w:sz w:val="20"/>
              </w:rPr>
              <w:t>
мемлекеттік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үмітін құрастыру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және</w:t>
            </w:r>
            <w:r>
              <w:br/>
            </w:r>
            <w:r>
              <w:rPr>
                <w:rFonts w:ascii="Times New Roman"/>
                <w:b w:val="false"/>
                <w:i w:val="false"/>
                <w:color w:val="000000"/>
                <w:sz w:val="20"/>
              </w:rPr>
              <w:t>
ветеринария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w:t>
            </w:r>
            <w:r>
              <w:br/>
            </w:r>
            <w:r>
              <w:rPr>
                <w:rFonts w:ascii="Times New Roman"/>
                <w:b w:val="false"/>
                <w:i w:val="false"/>
                <w:color w:val="000000"/>
                <w:sz w:val="20"/>
              </w:rPr>
              <w:t>
ветеринария бөлімінің</w:t>
            </w:r>
            <w:r>
              <w:br/>
            </w:r>
            <w:r>
              <w:rPr>
                <w:rFonts w:ascii="Times New Roman"/>
                <w:b w:val="false"/>
                <w:i w:val="false"/>
                <w:color w:val="000000"/>
                <w:sz w:val="20"/>
              </w:rPr>
              <w:t>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w:t>
            </w:r>
            <w:r>
              <w:br/>
            </w:r>
            <w:r>
              <w:rPr>
                <w:rFonts w:ascii="Times New Roman"/>
                <w:b w:val="false"/>
                <w:i w:val="false"/>
                <w:color w:val="000000"/>
                <w:sz w:val="20"/>
              </w:rPr>
              <w:t>
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1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w:t>
            </w:r>
            <w:r>
              <w:br/>
            </w:r>
            <w:r>
              <w:rPr>
                <w:rFonts w:ascii="Times New Roman"/>
                <w:b w:val="false"/>
                <w:i w:val="false"/>
                <w:color w:val="000000"/>
                <w:sz w:val="20"/>
              </w:rPr>
              <w:t>
құрылысы және құрылыс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құрылыс, қалаларда</w:t>
            </w:r>
            <w:r>
              <w:br/>
            </w:r>
            <w:r>
              <w:rPr>
                <w:rFonts w:ascii="Times New Roman"/>
                <w:b w:val="false"/>
                <w:i w:val="false"/>
                <w:color w:val="000000"/>
                <w:sz w:val="20"/>
              </w:rPr>
              <w:t>
сәулет кескіндерін жақсарту,</w:t>
            </w:r>
            <w:r>
              <w:br/>
            </w:r>
            <w:r>
              <w:rPr>
                <w:rFonts w:ascii="Times New Roman"/>
                <w:b w:val="false"/>
                <w:i w:val="false"/>
                <w:color w:val="000000"/>
                <w:sz w:val="20"/>
              </w:rPr>
              <w:t>
аудан және облыста елді</w:t>
            </w:r>
            <w:r>
              <w:br/>
            </w:r>
            <w:r>
              <w:rPr>
                <w:rFonts w:ascii="Times New Roman"/>
                <w:b w:val="false"/>
                <w:i w:val="false"/>
                <w:color w:val="000000"/>
                <w:sz w:val="20"/>
              </w:rPr>
              <w:t>
мекендерді, тиімді қамтамасыз</w:t>
            </w:r>
            <w:r>
              <w:br/>
            </w:r>
            <w:r>
              <w:rPr>
                <w:rFonts w:ascii="Times New Roman"/>
                <w:b w:val="false"/>
                <w:i w:val="false"/>
                <w:color w:val="000000"/>
                <w:sz w:val="20"/>
              </w:rPr>
              <w:t>
ету және аудан аймақтарын</w:t>
            </w:r>
            <w:r>
              <w:br/>
            </w:r>
            <w:r>
              <w:rPr>
                <w:rFonts w:ascii="Times New Roman"/>
                <w:b w:val="false"/>
                <w:i w:val="false"/>
                <w:color w:val="000000"/>
                <w:sz w:val="20"/>
              </w:rPr>
              <w:t>
тиімді қала құрылыстарымен</w:t>
            </w:r>
            <w:r>
              <w:br/>
            </w:r>
            <w:r>
              <w:rPr>
                <w:rFonts w:ascii="Times New Roman"/>
                <w:b w:val="false"/>
                <w:i w:val="false"/>
                <w:color w:val="000000"/>
                <w:sz w:val="20"/>
              </w:rPr>
              <w:t>
игеруде мемлекеттік саясатты</w:t>
            </w:r>
            <w:r>
              <w:br/>
            </w:r>
            <w:r>
              <w:rPr>
                <w:rFonts w:ascii="Times New Roman"/>
                <w:b w:val="false"/>
                <w:i w:val="false"/>
                <w:color w:val="000000"/>
                <w:sz w:val="20"/>
              </w:rPr>
              <w:t>
жүзеге асыру бойынша қызмет</w:t>
            </w:r>
            <w:r>
              <w:br/>
            </w:r>
            <w:r>
              <w:rPr>
                <w:rFonts w:ascii="Times New Roman"/>
                <w:b w:val="false"/>
                <w:i w:val="false"/>
                <w:color w:val="000000"/>
                <w:sz w:val="20"/>
              </w:rPr>
              <w:t>
(облыстық маңызы бар қаланың)</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302865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302865</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297279</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233866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w:t>
            </w:r>
            <w:r>
              <w:br/>
            </w:r>
            <w:r>
              <w:rPr>
                <w:rFonts w:ascii="Times New Roman"/>
                <w:b w:val="false"/>
                <w:i w:val="false"/>
                <w:color w:val="000000"/>
                <w:sz w:val="20"/>
              </w:rPr>
              <w:t>
етуін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63413</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қызметі облыста</w:t>
            </w:r>
            <w:r>
              <w:br/>
            </w:r>
            <w:r>
              <w:rPr>
                <w:rFonts w:ascii="Times New Roman"/>
                <w:b w:val="false"/>
                <w:i w:val="false"/>
                <w:color w:val="000000"/>
                <w:sz w:val="20"/>
              </w:rPr>
              <w:t>
кәсіпкерлік және кәсіпорынды</w:t>
            </w:r>
            <w:r>
              <w:br/>
            </w:r>
            <w:r>
              <w:rPr>
                <w:rFonts w:ascii="Times New Roman"/>
                <w:b w:val="false"/>
                <w:i w:val="false"/>
                <w:color w:val="000000"/>
                <w:sz w:val="20"/>
              </w:rPr>
              <w:t>
дамыту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4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r>
      <w:tr>
        <w:trPr>
          <w:trHeight w:val="4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 бойынша</w:t>
            </w:r>
            <w:r>
              <w:br/>
            </w:r>
            <w:r>
              <w:rPr>
                <w:rFonts w:ascii="Times New Roman"/>
                <w:b w:val="false"/>
                <w:i w:val="false"/>
                <w:color w:val="000000"/>
                <w:sz w:val="20"/>
              </w:rPr>
              <w:t>
жергілікті деңгейде облыста</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жүзеге асыру,</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w:t>
            </w:r>
            <w:r>
              <w:br/>
            </w:r>
            <w:r>
              <w:rPr>
                <w:rFonts w:ascii="Times New Roman"/>
                <w:b w:val="false"/>
                <w:i w:val="false"/>
                <w:color w:val="000000"/>
                <w:sz w:val="20"/>
              </w:rPr>
              <w:t>
қолданылатын қалдықтары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19 сәуір № 316     </w:t>
      </w:r>
      <w:r>
        <w:br/>
      </w:r>
      <w:r>
        <w:rPr>
          <w:rFonts w:ascii="Times New Roman"/>
          <w:b w:val="false"/>
          <w:i w:val="false"/>
          <w:color w:val="000000"/>
          <w:sz w:val="28"/>
        </w:rPr>
        <w:t xml:space="preserve">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 № 264  </w:t>
      </w:r>
      <w:r>
        <w:br/>
      </w:r>
      <w:r>
        <w:rPr>
          <w:rFonts w:ascii="Times New Roman"/>
          <w:b w:val="false"/>
          <w:i w:val="false"/>
          <w:color w:val="000000"/>
          <w:sz w:val="28"/>
        </w:rPr>
        <w:t xml:space="preserve">
шешіміне 3-қосымша        </w:t>
      </w:r>
    </w:p>
    <w:p>
      <w:pPr>
        <w:spacing w:after="0"/>
        <w:ind w:left="0"/>
        <w:jc w:val="left"/>
      </w:pPr>
      <w:r>
        <w:rPr>
          <w:rFonts w:ascii="Times New Roman"/>
          <w:b/>
          <w:i w:val="false"/>
          <w:color w:val="000000"/>
        </w:rPr>
        <w:t xml:space="preserve"> Федоров ауданының 2012 жылға арналған аудандық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421"/>
        <w:gridCol w:w="271"/>
        <w:gridCol w:w="421"/>
        <w:gridCol w:w="420"/>
        <w:gridCol w:w="8032"/>
        <w:gridCol w:w="1704"/>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2039245</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348838</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157444</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157444</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65783</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20553</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20996</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15813</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және қызметтерге ішкі</w:t>
            </w:r>
            <w:r>
              <w:br/>
            </w:r>
            <w:r>
              <w:rPr>
                <w:rFonts w:ascii="Times New Roman"/>
                <w:b w:val="false"/>
                <w:i w:val="false"/>
                <w:color w:val="000000"/>
                <w:sz w:val="20"/>
              </w:rPr>
              <w:t>
салықтар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пайдаланудан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w:t>
            </w:r>
            <w:r>
              <w:br/>
            </w:r>
            <w:r>
              <w:rPr>
                <w:rFonts w:ascii="Times New Roman"/>
                <w:b w:val="false"/>
                <w:i w:val="false"/>
                <w:color w:val="000000"/>
                <w:sz w:val="20"/>
              </w:rPr>
              <w:t>
жүргізуден алым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1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Уәкілдік берілген мемлекеттік</w:t>
            </w:r>
            <w:r>
              <w:br/>
            </w:r>
            <w:r>
              <w:rPr>
                <w:rFonts w:ascii="Times New Roman"/>
                <w:b w:val="false"/>
                <w:i w:val="false"/>
                <w:color w:val="000000"/>
                <w:sz w:val="20"/>
              </w:rPr>
              <w:t>
органдардың немесе лауазымды</w:t>
            </w:r>
            <w:r>
              <w:br/>
            </w:r>
            <w:r>
              <w:rPr>
                <w:rFonts w:ascii="Times New Roman"/>
                <w:b w:val="false"/>
                <w:i w:val="false"/>
                <w:color w:val="000000"/>
                <w:sz w:val="20"/>
              </w:rPr>
              <w:t>
тұлғалардың заңдық мәні бар</w:t>
            </w:r>
            <w:r>
              <w:br/>
            </w:r>
            <w:r>
              <w:rPr>
                <w:rFonts w:ascii="Times New Roman"/>
                <w:b w:val="false"/>
                <w:i w:val="false"/>
                <w:color w:val="000000"/>
                <w:sz w:val="20"/>
              </w:rPr>
              <w:t>
іс-кимылдар жасағаны үшін және</w:t>
            </w:r>
            <w:r>
              <w:br/>
            </w:r>
            <w:r>
              <w:rPr>
                <w:rFonts w:ascii="Times New Roman"/>
                <w:b w:val="false"/>
                <w:i w:val="false"/>
                <w:color w:val="000000"/>
                <w:sz w:val="20"/>
              </w:rPr>
              <w:t>
(немесе) құжаттарды бергені үшін</w:t>
            </w:r>
            <w:r>
              <w:br/>
            </w:r>
            <w:r>
              <w:rPr>
                <w:rFonts w:ascii="Times New Roman"/>
                <w:b w:val="false"/>
                <w:i w:val="false"/>
                <w:color w:val="000000"/>
                <w:sz w:val="20"/>
              </w:rPr>
              <w:t>
алынатын міндетті төлем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27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түсiмдер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 пен меншiктен</w:t>
            </w:r>
            <w:r>
              <w:br/>
            </w:r>
            <w:r>
              <w:rPr>
                <w:rFonts w:ascii="Times New Roman"/>
                <w:b w:val="false"/>
                <w:i w:val="false"/>
                <w:color w:val="000000"/>
                <w:sz w:val="20"/>
              </w:rPr>
              <w:t>
түсетiн кiрiстер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жалға</w:t>
            </w:r>
            <w:r>
              <w:br/>
            </w:r>
            <w:r>
              <w:rPr>
                <w:rFonts w:ascii="Times New Roman"/>
                <w:b w:val="false"/>
                <w:i w:val="false"/>
                <w:color w:val="000000"/>
                <w:sz w:val="20"/>
              </w:rPr>
              <w:t>
берілген мүлігінен алынатын</w:t>
            </w:r>
            <w:r>
              <w:br/>
            </w:r>
            <w:r>
              <w:rPr>
                <w:rFonts w:ascii="Times New Roman"/>
                <w:b w:val="false"/>
                <w:i w:val="false"/>
                <w:color w:val="000000"/>
                <w:sz w:val="20"/>
              </w:rPr>
              <w:t>
кірістер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 (жұмыстар,</w:t>
            </w:r>
            <w:r>
              <w:br/>
            </w:r>
            <w:r>
              <w:rPr>
                <w:rFonts w:ascii="Times New Roman"/>
                <w:b w:val="false"/>
                <w:i w:val="false"/>
                <w:color w:val="000000"/>
                <w:sz w:val="20"/>
              </w:rPr>
              <w:t>
қызметтерді) іске асырудан</w:t>
            </w:r>
            <w:r>
              <w:br/>
            </w:r>
            <w:r>
              <w:rPr>
                <w:rFonts w:ascii="Times New Roman"/>
                <w:b w:val="false"/>
                <w:i w:val="false"/>
                <w:color w:val="000000"/>
                <w:sz w:val="20"/>
              </w:rPr>
              <w:t>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 (жұмыстар,</w:t>
            </w:r>
            <w:r>
              <w:br/>
            </w:r>
            <w:r>
              <w:rPr>
                <w:rFonts w:ascii="Times New Roman"/>
                <w:b w:val="false"/>
                <w:i w:val="false"/>
                <w:color w:val="000000"/>
                <w:sz w:val="20"/>
              </w:rPr>
              <w:t>
қызметтерді) іске асырудан</w:t>
            </w:r>
            <w:r>
              <w:br/>
            </w:r>
            <w:r>
              <w:rPr>
                <w:rFonts w:ascii="Times New Roman"/>
                <w:b w:val="false"/>
                <w:i w:val="false"/>
                <w:color w:val="000000"/>
                <w:sz w:val="20"/>
              </w:rPr>
              <w:t>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алынатын айыппұлдар,</w:t>
            </w:r>
            <w:r>
              <w:br/>
            </w:r>
            <w:r>
              <w:rPr>
                <w:rFonts w:ascii="Times New Roman"/>
                <w:b w:val="false"/>
                <w:i w:val="false"/>
                <w:color w:val="000000"/>
                <w:sz w:val="20"/>
              </w:rPr>
              <w:t>
өсім, санкциялар, жазалар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мұнай секторының</w:t>
            </w:r>
            <w:r>
              <w:br/>
            </w:r>
            <w:r>
              <w:rPr>
                <w:rFonts w:ascii="Times New Roman"/>
                <w:b w:val="false"/>
                <w:i w:val="false"/>
                <w:color w:val="000000"/>
                <w:sz w:val="20"/>
              </w:rPr>
              <w:t>
ұйымдарының түсімдерін қоспағанда</w:t>
            </w:r>
            <w:r>
              <w:br/>
            </w:r>
            <w:r>
              <w:rPr>
                <w:rFonts w:ascii="Times New Roman"/>
                <w:b w:val="false"/>
                <w:i w:val="false"/>
                <w:color w:val="000000"/>
                <w:sz w:val="20"/>
              </w:rPr>
              <w:t>
алынатын айыппұлдар, өсім,</w:t>
            </w:r>
            <w:r>
              <w:br/>
            </w:r>
            <w:r>
              <w:rPr>
                <w:rFonts w:ascii="Times New Roman"/>
                <w:b w:val="false"/>
                <w:i w:val="false"/>
                <w:color w:val="000000"/>
                <w:sz w:val="20"/>
              </w:rPr>
              <w:t>
санкциялар, жазалар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w:t>
            </w:r>
            <w:r>
              <w:br/>
            </w:r>
            <w:r>
              <w:rPr>
                <w:rFonts w:ascii="Times New Roman"/>
                <w:b w:val="false"/>
                <w:i w:val="false"/>
                <w:color w:val="000000"/>
                <w:sz w:val="20"/>
              </w:rPr>
              <w:t>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w:t>
            </w:r>
            <w:r>
              <w:br/>
            </w:r>
            <w:r>
              <w:rPr>
                <w:rFonts w:ascii="Times New Roman"/>
                <w:b w:val="false"/>
                <w:i w:val="false"/>
                <w:color w:val="000000"/>
                <w:sz w:val="20"/>
              </w:rPr>
              <w:t>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сатудан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1685248</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1685248</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407"/>
        <w:gridCol w:w="711"/>
        <w:gridCol w:w="711"/>
        <w:gridCol w:w="711"/>
        <w:gridCol w:w="6640"/>
        <w:gridCol w:w="1584"/>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2039245</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220113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 атқарушы және басқа</w:t>
            </w:r>
            <w:r>
              <w:br/>
            </w:r>
            <w:r>
              <w:rPr>
                <w:rFonts w:ascii="Times New Roman"/>
                <w:b w:val="false"/>
                <w:i w:val="false"/>
                <w:color w:val="000000"/>
                <w:sz w:val="20"/>
              </w:rPr>
              <w:t>
органдар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198828</w:t>
            </w:r>
          </w:p>
        </w:tc>
      </w:tr>
      <w:tr>
        <w:trPr>
          <w:trHeight w:val="1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w:t>
            </w:r>
          </w:p>
        </w:tc>
      </w:tr>
      <w:tr>
        <w:trPr>
          <w:trHeight w:val="1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бойынша</w:t>
            </w:r>
            <w:r>
              <w:br/>
            </w:r>
            <w:r>
              <w:rPr>
                <w:rFonts w:ascii="Times New Roman"/>
                <w:b w:val="false"/>
                <w:i w:val="false"/>
                <w:color w:val="000000"/>
                <w:sz w:val="20"/>
              </w:rPr>
              <w:t>
қызметтер (облыстық маңызы бар</w:t>
            </w:r>
            <w:r>
              <w:br/>
            </w:r>
            <w:r>
              <w:rPr>
                <w:rFonts w:ascii="Times New Roman"/>
                <w:b w:val="false"/>
                <w:i w:val="false"/>
                <w:color w:val="000000"/>
                <w:sz w:val="20"/>
              </w:rPr>
              <w:t>
қала)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48158</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21272</w:t>
            </w:r>
          </w:p>
        </w:tc>
      </w:tr>
      <w:tr>
        <w:trPr>
          <w:trHeight w:val="4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116635</w:t>
            </w:r>
          </w:p>
        </w:tc>
      </w:tr>
      <w:tr>
        <w:trPr>
          <w:trHeight w:val="10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w:t>
            </w:r>
            <w:r>
              <w:br/>
            </w:r>
            <w:r>
              <w:rPr>
                <w:rFonts w:ascii="Times New Roman"/>
                <w:b w:val="false"/>
                <w:i w:val="false"/>
                <w:color w:val="000000"/>
                <w:sz w:val="20"/>
              </w:rPr>
              <w:t>
маңызы бар қаланың, кенттің,</w:t>
            </w:r>
            <w:r>
              <w:br/>
            </w:r>
            <w:r>
              <w:rPr>
                <w:rFonts w:ascii="Times New Roman"/>
                <w:b w:val="false"/>
                <w:i w:val="false"/>
                <w:color w:val="000000"/>
                <w:sz w:val="20"/>
              </w:rPr>
              <w:t>
ауылдың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116635</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1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w:t>
            </w:r>
            <w:r>
              <w:br/>
            </w:r>
            <w:r>
              <w:rPr>
                <w:rFonts w:ascii="Times New Roman"/>
                <w:b w:val="false"/>
                <w:i w:val="false"/>
                <w:color w:val="000000"/>
                <w:sz w:val="20"/>
              </w:rPr>
              <w:t>
мемлекеттік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қайта құру мемлекеттік</w:t>
            </w:r>
            <w:r>
              <w:br/>
            </w:r>
            <w:r>
              <w:rPr>
                <w:rFonts w:ascii="Times New Roman"/>
                <w:b w:val="false"/>
                <w:i w:val="false"/>
                <w:color w:val="000000"/>
                <w:sz w:val="20"/>
              </w:rPr>
              <w:t>
саясатты жүзеге асыру және</w:t>
            </w:r>
            <w:r>
              <w:br/>
            </w:r>
            <w:r>
              <w:rPr>
                <w:rFonts w:ascii="Times New Roman"/>
                <w:b w:val="false"/>
                <w:i w:val="false"/>
                <w:color w:val="000000"/>
                <w:sz w:val="20"/>
              </w:rPr>
              <w:t>
экономикалық саясатты дамыту,</w:t>
            </w:r>
            <w:r>
              <w:br/>
            </w:r>
            <w:r>
              <w:rPr>
                <w:rFonts w:ascii="Times New Roman"/>
                <w:b w:val="false"/>
                <w:i w:val="false"/>
                <w:color w:val="000000"/>
                <w:sz w:val="20"/>
              </w:rPr>
              <w:t>
мемлекеттік жоспарлау бюджетті</w:t>
            </w:r>
            <w:r>
              <w:br/>
            </w:r>
            <w:r>
              <w:rPr>
                <w:rFonts w:ascii="Times New Roman"/>
                <w:b w:val="false"/>
                <w:i w:val="false"/>
                <w:color w:val="000000"/>
                <w:sz w:val="20"/>
              </w:rPr>
              <w:t>
орындау және аудан ауданда</w:t>
            </w:r>
            <w:r>
              <w:br/>
            </w:r>
            <w:r>
              <w:rPr>
                <w:rFonts w:ascii="Times New Roman"/>
                <w:b w:val="false"/>
                <w:i w:val="false"/>
                <w:color w:val="000000"/>
                <w:sz w:val="20"/>
              </w:rPr>
              <w:t>
коммуналдық меншіктің</w:t>
            </w:r>
            <w:r>
              <w:br/>
            </w:r>
            <w:r>
              <w:rPr>
                <w:rFonts w:ascii="Times New Roman"/>
                <w:b w:val="false"/>
                <w:i w:val="false"/>
                <w:color w:val="000000"/>
                <w:sz w:val="20"/>
              </w:rPr>
              <w:t>
басқармасы (облыстық маңызы</w:t>
            </w:r>
            <w:r>
              <w:br/>
            </w:r>
            <w:r>
              <w:rPr>
                <w:rFonts w:ascii="Times New Roman"/>
                <w:b w:val="false"/>
                <w:i w:val="false"/>
                <w:color w:val="000000"/>
                <w:sz w:val="20"/>
              </w:rPr>
              <w:t>
бар қала)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мұқтаждықдар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аясындағы іс-шаралар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1075266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32774</w:t>
            </w:r>
          </w:p>
        </w:tc>
      </w:tr>
      <w:tr>
        <w:trPr>
          <w:trHeight w:val="5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32774</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 қолдау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32774</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1017664</w:t>
            </w:r>
          </w:p>
        </w:tc>
      </w:tr>
      <w:tr>
        <w:trPr>
          <w:trHeight w:val="1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4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1011347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995341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Облыстағы білім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7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w:t>
            </w:r>
            <w:r>
              <w:br/>
            </w:r>
            <w:r>
              <w:rPr>
                <w:rFonts w:ascii="Times New Roman"/>
                <w:b w:val="false"/>
                <w:i w:val="false"/>
                <w:color w:val="000000"/>
                <w:sz w:val="20"/>
              </w:rPr>
              <w:t>
беру ұйымдары үшiн</w:t>
            </w:r>
            <w:r>
              <w:br/>
            </w:r>
            <w:r>
              <w:rPr>
                <w:rFonts w:ascii="Times New Roman"/>
                <w:b w:val="false"/>
                <w:i w:val="false"/>
                <w:color w:val="000000"/>
                <w:sz w:val="20"/>
              </w:rPr>
              <w:t>
оқулықтармен оқу-әдiстемелiк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жеткiзу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85188</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69181</w:t>
            </w:r>
          </w:p>
        </w:tc>
      </w:tr>
      <w:tr>
        <w:trPr>
          <w:trHeight w:val="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w:t>
            </w:r>
            <w:r>
              <w:br/>
            </w:r>
            <w:r>
              <w:rPr>
                <w:rFonts w:ascii="Times New Roman"/>
                <w:b w:val="false"/>
                <w:i w:val="false"/>
                <w:color w:val="000000"/>
                <w:sz w:val="20"/>
              </w:rPr>
              <w:t>
мүгедек-балаларды материалдық</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16078</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18869</w:t>
            </w:r>
          </w:p>
        </w:tc>
      </w:tr>
      <w:tr>
        <w:trPr>
          <w:trHeight w:val="1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w:t>
            </w:r>
          </w:p>
        </w:tc>
      </w:tr>
      <w:tr>
        <w:trPr>
          <w:trHeight w:val="1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 елді</w:t>
            </w:r>
            <w:r>
              <w:br/>
            </w:r>
            <w:r>
              <w:rPr>
                <w:rFonts w:ascii="Times New Roman"/>
                <w:b w:val="false"/>
                <w:i w:val="false"/>
                <w:color w:val="000000"/>
                <w:sz w:val="20"/>
              </w:rPr>
              <w:t>
мекендер үшін әлеуметтік</w:t>
            </w:r>
            <w:r>
              <w:br/>
            </w:r>
            <w:r>
              <w:rPr>
                <w:rFonts w:ascii="Times New Roman"/>
                <w:b w:val="false"/>
                <w:i w:val="false"/>
                <w:color w:val="000000"/>
                <w:sz w:val="20"/>
              </w:rPr>
              <w:t>
бағдарламалармен облысты</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15623</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жөніндегі</w:t>
            </w:r>
            <w:r>
              <w:br/>
            </w:r>
            <w:r>
              <w:rPr>
                <w:rFonts w:ascii="Times New Roman"/>
                <w:b w:val="false"/>
                <w:i w:val="false"/>
                <w:color w:val="000000"/>
                <w:sz w:val="20"/>
              </w:rPr>
              <w:t>
қызметтерге төлем жүргізу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33964</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33964</w:t>
            </w:r>
          </w:p>
        </w:tc>
      </w:tr>
      <w:tr>
        <w:trPr>
          <w:trHeight w:val="6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33964</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жасыл желектендіру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4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32726</w:t>
            </w:r>
          </w:p>
        </w:tc>
      </w:tr>
      <w:tr>
        <w:trPr>
          <w:trHeight w:val="2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29899</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қызмет етуі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28877</w:t>
            </w:r>
          </w:p>
        </w:tc>
      </w:tr>
      <w:tr>
        <w:trPr>
          <w:trHeight w:val="1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r>
      <w:tr>
        <w:trPr>
          <w:trHeight w:val="1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мемлекеттiк ақпарат</w:t>
            </w:r>
            <w:r>
              <w:br/>
            </w:r>
            <w:r>
              <w:rPr>
                <w:rFonts w:ascii="Times New Roman"/>
                <w:b w:val="false"/>
                <w:i w:val="false"/>
                <w:color w:val="000000"/>
                <w:sz w:val="20"/>
              </w:rPr>
              <w:t>
саясатын жүргізу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r>
      <w:tr>
        <w:trPr>
          <w:trHeight w:val="10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w:t>
            </w:r>
            <w:r>
              <w:br/>
            </w:r>
            <w:r>
              <w:rPr>
                <w:rFonts w:ascii="Times New Roman"/>
                <w:b w:val="false"/>
                <w:i w:val="false"/>
                <w:color w:val="000000"/>
                <w:sz w:val="20"/>
              </w:rPr>
              <w:t>
облыста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бөлімінің қызметін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r>
      <w:tr>
        <w:trPr>
          <w:trHeight w:val="1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қызметтері</w:t>
            </w:r>
            <w:r>
              <w:br/>
            </w:r>
            <w:r>
              <w:rPr>
                <w:rFonts w:ascii="Times New Roman"/>
                <w:b w:val="false"/>
                <w:i w:val="false"/>
                <w:color w:val="000000"/>
                <w:sz w:val="20"/>
              </w:rPr>
              <w:t>
туралы облысқа ақпарат,</w:t>
            </w:r>
            <w:r>
              <w:br/>
            </w:r>
            <w:r>
              <w:rPr>
                <w:rFonts w:ascii="Times New Roman"/>
                <w:b w:val="false"/>
                <w:i w:val="false"/>
                <w:color w:val="000000"/>
                <w:sz w:val="20"/>
              </w:rPr>
              <w:t>
мемлекеттік нығайту және</w:t>
            </w:r>
            <w:r>
              <w:br/>
            </w:r>
            <w:r>
              <w:rPr>
                <w:rFonts w:ascii="Times New Roman"/>
                <w:b w:val="false"/>
                <w:i w:val="false"/>
                <w:color w:val="000000"/>
                <w:sz w:val="20"/>
              </w:rPr>
              <w:t>
азаматтардың әлеуметтік үмітін</w:t>
            </w:r>
            <w:r>
              <w:br/>
            </w:r>
            <w:r>
              <w:rPr>
                <w:rFonts w:ascii="Times New Roman"/>
                <w:b w:val="false"/>
                <w:i w:val="false"/>
                <w:color w:val="000000"/>
                <w:sz w:val="20"/>
              </w:rPr>
              <w:t>
құрастыру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1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және</w:t>
            </w:r>
            <w:r>
              <w:br/>
            </w:r>
            <w:r>
              <w:rPr>
                <w:rFonts w:ascii="Times New Roman"/>
                <w:b w:val="false"/>
                <w:i w:val="false"/>
                <w:color w:val="000000"/>
                <w:sz w:val="20"/>
              </w:rPr>
              <w:t>
ветеринария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w:t>
            </w:r>
            <w:r>
              <w:br/>
            </w:r>
            <w:r>
              <w:rPr>
                <w:rFonts w:ascii="Times New Roman"/>
                <w:b w:val="false"/>
                <w:i w:val="false"/>
                <w:color w:val="000000"/>
                <w:sz w:val="20"/>
              </w:rPr>
              <w:t>
ветеринария бөлімінің қызметін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w:t>
            </w:r>
            <w:r>
              <w:br/>
            </w:r>
            <w:r>
              <w:rPr>
                <w:rFonts w:ascii="Times New Roman"/>
                <w:b w:val="false"/>
                <w:i w:val="false"/>
                <w:color w:val="000000"/>
                <w:sz w:val="20"/>
              </w:rPr>
              <w:t>
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1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1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құрылыс, қалаларда</w:t>
            </w:r>
            <w:r>
              <w:br/>
            </w:r>
            <w:r>
              <w:rPr>
                <w:rFonts w:ascii="Times New Roman"/>
                <w:b w:val="false"/>
                <w:i w:val="false"/>
                <w:color w:val="000000"/>
                <w:sz w:val="20"/>
              </w:rPr>
              <w:t>
сәулет кескіндерін жақсарту,</w:t>
            </w:r>
            <w:r>
              <w:br/>
            </w:r>
            <w:r>
              <w:rPr>
                <w:rFonts w:ascii="Times New Roman"/>
                <w:b w:val="false"/>
                <w:i w:val="false"/>
                <w:color w:val="000000"/>
                <w:sz w:val="20"/>
              </w:rPr>
              <w:t>
аудан және облыста елді</w:t>
            </w:r>
            <w:r>
              <w:br/>
            </w:r>
            <w:r>
              <w:rPr>
                <w:rFonts w:ascii="Times New Roman"/>
                <w:b w:val="false"/>
                <w:i w:val="false"/>
                <w:color w:val="000000"/>
                <w:sz w:val="20"/>
              </w:rPr>
              <w:t>
мекендерді, тиімді қамтамасыз</w:t>
            </w:r>
            <w:r>
              <w:br/>
            </w:r>
            <w:r>
              <w:rPr>
                <w:rFonts w:ascii="Times New Roman"/>
                <w:b w:val="false"/>
                <w:i w:val="false"/>
                <w:color w:val="000000"/>
                <w:sz w:val="20"/>
              </w:rPr>
              <w:t>
ету және аудан аймақтарын</w:t>
            </w:r>
            <w:r>
              <w:br/>
            </w:r>
            <w:r>
              <w:rPr>
                <w:rFonts w:ascii="Times New Roman"/>
                <w:b w:val="false"/>
                <w:i w:val="false"/>
                <w:color w:val="000000"/>
                <w:sz w:val="20"/>
              </w:rPr>
              <w:t>
тиімді қала құрылыстарымен</w:t>
            </w:r>
            <w:r>
              <w:br/>
            </w:r>
            <w:r>
              <w:rPr>
                <w:rFonts w:ascii="Times New Roman"/>
                <w:b w:val="false"/>
                <w:i w:val="false"/>
                <w:color w:val="000000"/>
                <w:sz w:val="20"/>
              </w:rPr>
              <w:t>
игеруде мемлекеттік саясатты</w:t>
            </w:r>
            <w:r>
              <w:br/>
            </w:r>
            <w:r>
              <w:rPr>
                <w:rFonts w:ascii="Times New Roman"/>
                <w:b w:val="false"/>
                <w:i w:val="false"/>
                <w:color w:val="000000"/>
                <w:sz w:val="20"/>
              </w:rPr>
              <w:t>
жүзеге асыру бойынша қызмет</w:t>
            </w:r>
            <w:r>
              <w:br/>
            </w:r>
            <w:r>
              <w:rPr>
                <w:rFonts w:ascii="Times New Roman"/>
                <w:b w:val="false"/>
                <w:i w:val="false"/>
                <w:color w:val="000000"/>
                <w:sz w:val="20"/>
              </w:rPr>
              <w:t>
(облыстық маңызы бар қаланың)</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479403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479403</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9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473183</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402577</w:t>
            </w:r>
          </w:p>
        </w:tc>
      </w:tr>
      <w:tr>
        <w:trPr>
          <w:trHeight w:val="1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w:t>
            </w:r>
            <w:r>
              <w:br/>
            </w:r>
            <w:r>
              <w:rPr>
                <w:rFonts w:ascii="Times New Roman"/>
                <w:b w:val="false"/>
                <w:i w:val="false"/>
                <w:color w:val="000000"/>
                <w:sz w:val="20"/>
              </w:rPr>
              <w:t>
етуін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қызметі облыста</w:t>
            </w:r>
            <w:r>
              <w:br/>
            </w:r>
            <w:r>
              <w:rPr>
                <w:rFonts w:ascii="Times New Roman"/>
                <w:b w:val="false"/>
                <w:i w:val="false"/>
                <w:color w:val="000000"/>
                <w:sz w:val="20"/>
              </w:rPr>
              <w:t>
кәсіпкерлік және кәсіпорынды</w:t>
            </w:r>
            <w:r>
              <w:br/>
            </w:r>
            <w:r>
              <w:rPr>
                <w:rFonts w:ascii="Times New Roman"/>
                <w:b w:val="false"/>
                <w:i w:val="false"/>
                <w:color w:val="000000"/>
                <w:sz w:val="20"/>
              </w:rPr>
              <w:t>
дамыту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w:t>
            </w:r>
          </w:p>
        </w:tc>
      </w:tr>
      <w:tr>
        <w:trPr>
          <w:trHeight w:val="4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 бойынша</w:t>
            </w:r>
            <w:r>
              <w:br/>
            </w:r>
            <w:r>
              <w:rPr>
                <w:rFonts w:ascii="Times New Roman"/>
                <w:b w:val="false"/>
                <w:i w:val="false"/>
                <w:color w:val="000000"/>
                <w:sz w:val="20"/>
              </w:rPr>
              <w:t>
жергілікті деңгейде облыста</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жүзеге асыру,</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w:t>
            </w:r>
            <w:r>
              <w:br/>
            </w:r>
            <w:r>
              <w:rPr>
                <w:rFonts w:ascii="Times New Roman"/>
                <w:b w:val="false"/>
                <w:i w:val="false"/>
                <w:color w:val="000000"/>
                <w:sz w:val="20"/>
              </w:rPr>
              <w:t>
қолданылатын қалдықтары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19 сәуір № 316     </w:t>
      </w:r>
      <w:r>
        <w:br/>
      </w:r>
      <w:r>
        <w:rPr>
          <w:rFonts w:ascii="Times New Roman"/>
          <w:b w:val="false"/>
          <w:i w:val="false"/>
          <w:color w:val="000000"/>
          <w:sz w:val="28"/>
        </w:rPr>
        <w:t xml:space="preserve">
шешіміне 4-қосымша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 № 264  </w:t>
      </w:r>
      <w:r>
        <w:br/>
      </w:r>
      <w:r>
        <w:rPr>
          <w:rFonts w:ascii="Times New Roman"/>
          <w:b w:val="false"/>
          <w:i w:val="false"/>
          <w:color w:val="000000"/>
          <w:sz w:val="28"/>
        </w:rPr>
        <w:t xml:space="preserve">
шешіміне 5-қосымша        </w:t>
      </w:r>
    </w:p>
    <w:p>
      <w:pPr>
        <w:spacing w:after="0"/>
        <w:ind w:left="0"/>
        <w:jc w:val="left"/>
      </w:pPr>
      <w:r>
        <w:rPr>
          <w:rFonts w:ascii="Times New Roman"/>
          <w:b/>
          <w:i w:val="false"/>
          <w:color w:val="000000"/>
        </w:rPr>
        <w:t xml:space="preserve"> 2010 жылға арналған селоның және селолық</w:t>
      </w:r>
      <w:r>
        <w:br/>
      </w:r>
      <w:r>
        <w:rPr>
          <w:rFonts w:ascii="Times New Roman"/>
          <w:b/>
          <w:i w:val="false"/>
          <w:color w:val="000000"/>
        </w:rPr>
        <w:t>
округтердің бюджеттік бағдарламалары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4144"/>
        <w:gridCol w:w="2794"/>
        <w:gridCol w:w="4045"/>
      </w:tblGrid>
      <w:tr>
        <w:trPr>
          <w:trHeight w:val="5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w:t>
            </w:r>
            <w:r>
              <w:br/>
            </w:r>
            <w:r>
              <w:rPr>
                <w:rFonts w:ascii="Times New Roman"/>
                <w:b w:val="false"/>
                <w:i w:val="false"/>
                <w:color w:val="000000"/>
                <w:sz w:val="20"/>
              </w:rPr>
              <w:t>
орган-бюджеттік</w:t>
            </w:r>
            <w:r>
              <w:br/>
            </w:r>
            <w:r>
              <w:rPr>
                <w:rFonts w:ascii="Times New Roman"/>
                <w:b w:val="false"/>
                <w:i w:val="false"/>
                <w:color w:val="000000"/>
                <w:sz w:val="20"/>
              </w:rPr>
              <w:t>
бағдарламалар</w:t>
            </w:r>
            <w:r>
              <w:br/>
            </w:r>
            <w:r>
              <w:rPr>
                <w:rFonts w:ascii="Times New Roman"/>
                <w:b w:val="false"/>
                <w:i w:val="false"/>
                <w:color w:val="000000"/>
                <w:sz w:val="20"/>
              </w:rPr>
              <w:t>
әкімшісі, лимиттер</w:t>
            </w:r>
            <w:r>
              <w:br/>
            </w:r>
            <w:r>
              <w:rPr>
                <w:rFonts w:ascii="Times New Roman"/>
                <w:b w:val="false"/>
                <w:i w:val="false"/>
                <w:color w:val="000000"/>
                <w:sz w:val="20"/>
              </w:rPr>
              <w:t>
таратушылары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76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Баннов селолық округі әкімінің аппараты"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r>
      <w:tr>
        <w:trPr>
          <w:trHeight w:val="82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Вишневый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52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Воронеж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5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Жаркөл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6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Камышин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r>
      <w:tr>
        <w:trPr>
          <w:trHeight w:val="76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Қосарал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r>
      <w:tr>
        <w:trPr>
          <w:trHeight w:val="76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Костряков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Қоржынкөл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Ленин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w:t>
            </w:r>
            <w:r>
              <w:br/>
            </w:r>
            <w:r>
              <w:rPr>
                <w:rFonts w:ascii="Times New Roman"/>
                <w:b w:val="false"/>
                <w:i w:val="false"/>
                <w:color w:val="000000"/>
                <w:sz w:val="20"/>
              </w:rPr>
              <w:t>
туысы жоқ адамдарды</w:t>
            </w:r>
            <w:r>
              <w:br/>
            </w:r>
            <w:r>
              <w:rPr>
                <w:rFonts w:ascii="Times New Roman"/>
                <w:b w:val="false"/>
                <w:i w:val="false"/>
                <w:color w:val="000000"/>
                <w:sz w:val="20"/>
              </w:rPr>
              <w:t>
жерлеу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Новошум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Первомай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2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Пешков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r>
      <w:tr>
        <w:trPr>
          <w:trHeight w:val="34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Украин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5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Шаңдақ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тәрбие және оқу ісі</w:t>
            </w:r>
            <w:r>
              <w:br/>
            </w:r>
            <w:r>
              <w:rPr>
                <w:rFonts w:ascii="Times New Roman"/>
                <w:b w:val="false"/>
                <w:i w:val="false"/>
                <w:color w:val="000000"/>
                <w:sz w:val="20"/>
              </w:rPr>
              <w:t>
ұйымдарын қолдау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Федоров селосы</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тәрбие және оқу ісі</w:t>
            </w:r>
            <w:r>
              <w:br/>
            </w:r>
            <w:r>
              <w:rPr>
                <w:rFonts w:ascii="Times New Roman"/>
                <w:b w:val="false"/>
                <w:i w:val="false"/>
                <w:color w:val="000000"/>
                <w:sz w:val="20"/>
              </w:rPr>
              <w:t>
ұйымдарын қолдау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w:t>
            </w:r>
            <w:r>
              <w:br/>
            </w:r>
            <w:r>
              <w:rPr>
                <w:rFonts w:ascii="Times New Roman"/>
                <w:b w:val="false"/>
                <w:i w:val="false"/>
                <w:color w:val="000000"/>
                <w:sz w:val="20"/>
              </w:rPr>
              <w:t>
туысы жоқ адамдарды</w:t>
            </w:r>
            <w:r>
              <w:br/>
            </w:r>
            <w:r>
              <w:rPr>
                <w:rFonts w:ascii="Times New Roman"/>
                <w:b w:val="false"/>
                <w:i w:val="false"/>
                <w:color w:val="000000"/>
                <w:sz w:val="20"/>
              </w:rPr>
              <w:t>
жерлеу</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