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2d5d9" w14:textId="532d5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2010 жылда міндетті сақтандыруға жататын, дәнді және майлы дақылдар бөлігінде егіс жұмыстардың басталуы мен аяқталуының оңтайлы мерзімдерін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Федоров ауданы әкімдігінің 2010 жылғы 23 сәуірдегі № 152 қаулысы. Қостанай облысы Федоров ауданының Әділет басқармасында 2010 жылғы 20 мамырда № 9-20-178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"Өсiмдiк шаруашылығындағы мiндеттi сақтандыру туралы" Қазақстан Республикасының 2004 жылғы 10 наурыздағы Заңының 5-бабы 3-тармағының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"Қазақстан Республикасындағы жергiлiктi мемлекеттiк басқару және өзін-өзі басқару туралы" Қазақстан Республикасының 2001 жылғы 23 қаңтардағы Заңының 31-бабы 3-тармағының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Федоров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2010 жылда Федоров ауданының аумағында дәнді және майлы дақылдарын егуді бастау мен аяқталуының оңтайлы мерзімдері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дәнді дақылдар: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бидай, арпа, сұлы, тары, қарақұмық - 14 мамырдан 5 маусымға дейін;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майлы дақылдар: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жаздық рапс, зығыр, күнбағыс, арыш, қыша – 15 мамырдан 5 маусымға дейін;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С.М. Дощановқа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 күнінен кейін он күнтізбелік күн өткенінен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А. Корниенко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"Федоров ауданының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шаруашылығы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ветеринария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 В. Завгородний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