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2e49" w14:textId="53c2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ұйымдастыруды ұсынатын жұмыс берушілерді іріктеу тәртібін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2010 жылғы 16 маусымдағы № 200 қаулысы. Қостанай облысы Федоров ауданының Әділет басқармасында 2010 жылы 30 шілдеде № 9-20-181 тіркелді. Күші жойылды - Қостанай облысы Федоров ауданы әкімдігінің 2018 жылғы 10 желтоқсандағы № 334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әкімдігінің 10.12.2018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18-1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ұйымдастыруды ұсынатын жұмыс берушілерді іріктеу келесі тәртібі анықталсын: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 ұйымдастыруды ұсынатын жұмыс берушілер, жұмыстардың түрлері мен көлемдерін атап "Федоров аудандық жұмыспен қамту және әлеуметтік бағдарламалар бөлімі" мемлекеттік мекемесіне мәлімдеме ұсынады;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"Федоров аудандық жұмыспен қамту және әлеуметтік бағдарламалар бөлімі" мемлекеттік мекемесі: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қаралуына құжаттардың дайындалуын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нысаналы топтарына қатысатын, оның ішінде жастар практикасын өту үшін, жұмыссыздарға ауданның кәсіпорындар мен ұйымдарда әлеуметтік жұмыс орындарын ұйымдастыруда жұмыс берушілерге әдістемелік көмек көрсетеді;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шешімінің негізінде әлеуметтік жұмыс орындарын ұйымдастыруды ұсынатың жұмыс берушілермен шарттарды жасайды, қайсысы әлеуметтік жұмыс орындардың құру және қаржыландыру жағдайлары, оларға жұмыссыздарды жұмысқа орналастыру тәртібі аңықтайды;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іріктеуді өткен кәсіпорындар мен ұйымдарға әлеуметтік жұмыс орындарына жұмысқа орналастыру үшін жұмыссыздықтарды жібереді.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О.Ф. Федороваға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өткеннен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Корниенко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