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f188" w14:textId="188f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2009 жылғы 23 желтоқсандағы № 264 "Федоров ауданының 2010-2012 жылдарға арналған аудандық бюджеті туралы"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2010 жылғы 22 қазандағы № 379 шешімі. Қостанай облысы Федоров ауданының Әділет басқармасында 2010 жылғы 27 қазанда № 9-20-182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"Федоров ауданының 2010-2012 жылдарға арналған аудандық бюджеті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9-20-167 нөмірімен тіркелген, 2010 жылғы 28 қаңтарында "Федоровские новости" газетінде жарияланды)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2010-2012 жылдарға арналған аудандық бюджетін 1, 2 және 3 қосымшаларға сәйкес, 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1681417,2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408112,0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7343,0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түсетіндер – 4464,0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түсетіндер – 1261498,2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1680236,1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несиелеу – 20033,7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20460,0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426,3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сальдо операциялары бойынша – 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(профицит) – -22852,6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22852,6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"890,0" деген сандар "1139,0"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"8846,0" деген сандар "8722,0"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3-3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"2887,0" деген сандар "4966,2"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3-4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"81940,0" деген сандар "8190,0"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"5541,0" деген сандар "5537,0"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3-6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"1237,0" деген сандар "1184,0"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3-7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"71,0" деген сандар "70,0"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Т. Кинзель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Гринак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379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505"/>
        <w:gridCol w:w="282"/>
        <w:gridCol w:w="483"/>
        <w:gridCol w:w="7444"/>
        <w:gridCol w:w="215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1681417,2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408112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191844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115723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115723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Тауар, жұмыс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жүргізуден алым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Уәкілдік берілген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заңдық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іс-кимылдар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құжаттарды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 пен меншiктен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бөлігінің түсуі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мүлігінен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 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 бюджетінен (шығындар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мекемелерден алынатын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өсім, санкциялар, жазалар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 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 бюджетінен (шығындар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мекемелерден, мұнай секторының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түсімдерін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айыппұлдар, өсім,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жазалар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  <w:tr>
        <w:trPr>
          <w:trHeight w:val="7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  <w:tr>
        <w:trPr>
          <w:trHeight w:val="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16"/>
        <w:gridCol w:w="735"/>
        <w:gridCol w:w="757"/>
        <w:gridCol w:w="778"/>
        <w:gridCol w:w="5630"/>
        <w:gridCol w:w="2091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1680236,1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169921,9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153886,9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47822,2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96997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аясындағы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828780,5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33532,7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775126,9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770536,6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758389,6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Облыстағы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89291,6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77203,6</w:t>
            </w:r>
          </w:p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77203,6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1936,1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5861,1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жол жүруін,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- 1945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 өткерген,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(отставкаға) шыққандарға,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 өткерген)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бағдарламалармен облысты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28632,1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категорияға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тұрғын-үймен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19514,8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19514,8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4994,5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желектендіру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70418,7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20736,4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12835,3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облыста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6565,5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 туралы облысқа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үмітін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5923,8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42217,2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21186,2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21186,2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Эпизоотикаға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кескіндерін 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және облыста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мекендерді,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аймақтарын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құрылыстарымен игеруде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333773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облыста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жүзеге асыру,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22"/>
        <w:gridCol w:w="368"/>
        <w:gridCol w:w="743"/>
        <w:gridCol w:w="721"/>
        <w:gridCol w:w="6183"/>
        <w:gridCol w:w="2116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жабу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жабу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