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80b7" w14:textId="a118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2010 жылғы 22 қазандағы № 380 шешімі. Қостанай облысы Федоров ауданының Әділет басқармасында 2010 жылғы 3 қарашада № 9-20-183 тіркелді. Күші жойылды - Қостанай облысы Федоров ауданы мәслихатының 2014 жылғы 27 қарашадағы № 279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27.11.2014 </w:t>
      </w:r>
      <w:r>
        <w:rPr>
          <w:rFonts w:ascii="Times New Roman"/>
          <w:b w:val="false"/>
          <w:i w:val="false"/>
          <w:color w:val="ff0000"/>
          <w:sz w:val="28"/>
        </w:rPr>
        <w:t>№ 279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төрайымы                         Т. Кинзель</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мекемесінiң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 Т. Волоткевич</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мемлекеттiк</w:t>
      </w:r>
      <w:r>
        <w:br/>
      </w:r>
      <w:r>
        <w:rPr>
          <w:rFonts w:ascii="Times New Roman"/>
          <w:b w:val="false"/>
          <w:i w:val="false"/>
          <w:color w:val="000000"/>
          <w:sz w:val="28"/>
        </w:rPr>
        <w:t>
</w:t>
      </w:r>
      <w:r>
        <w:rPr>
          <w:rFonts w:ascii="Times New Roman"/>
          <w:b w:val="false"/>
          <w:i/>
          <w:color w:val="000000"/>
          <w:sz w:val="28"/>
        </w:rPr>
        <w:t>      мекемесінiң бастығы</w:t>
      </w:r>
      <w:r>
        <w:br/>
      </w:r>
      <w:r>
        <w:rPr>
          <w:rFonts w:ascii="Times New Roman"/>
          <w:b w:val="false"/>
          <w:i w:val="false"/>
          <w:color w:val="000000"/>
          <w:sz w:val="28"/>
        </w:rPr>
        <w:t>
</w:t>
      </w:r>
      <w:r>
        <w:rPr>
          <w:rFonts w:ascii="Times New Roman"/>
          <w:b w:val="false"/>
          <w:i/>
          <w:color w:val="000000"/>
          <w:sz w:val="28"/>
        </w:rPr>
        <w:t>      ___________________ В. Гринак</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380 шешімімен бекітілген </w:t>
      </w:r>
    </w:p>
    <w:bookmarkEnd w:id="2"/>
    <w:p>
      <w:pPr>
        <w:spacing w:after="0"/>
        <w:ind w:left="0"/>
        <w:jc w:val="left"/>
      </w:pPr>
      <w:r>
        <w:rPr>
          <w:rFonts w:ascii="Times New Roman"/>
          <w:b/>
          <w:i w:val="false"/>
          <w:color w:val="000000"/>
        </w:rPr>
        <w:t xml:space="preserve"> Тұрғын үй көмегін көрсету ережесі</w:t>
      </w:r>
    </w:p>
    <w:bookmarkStart w:name="z5" w:id="3"/>
    <w:p>
      <w:pPr>
        <w:spacing w:after="0"/>
        <w:ind w:left="0"/>
        <w:jc w:val="left"/>
      </w:pPr>
      <w:r>
        <w:rPr>
          <w:rFonts w:ascii="Times New Roman"/>
          <w:b/>
          <w:i w:val="false"/>
          <w:color w:val="000000"/>
        </w:rPr>
        <w:t xml:space="preserve"> 
1. Тұрғын үй көмегін көрсету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Федоров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жергiлiктi атқарушы орган жеке тұрғын үй қорынан жалға алған тұрғын үй-жайды пайдаланғаны үшiн жалға алу төлемақысын төлеуге ұсынылады.</w:t>
      </w:r>
      <w:r>
        <w:br/>
      </w:r>
      <w:r>
        <w:rPr>
          <w:rFonts w:ascii="Times New Roman"/>
          <w:b w:val="false"/>
          <w:i w:val="false"/>
          <w:color w:val="000000"/>
          <w:sz w:val="28"/>
        </w:rPr>
        <w:t>
      Аталған жерлерде тұрақты тұратын адамдарға тұрғын үйді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Федоров ауданы мәслихатының 27.01.2014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өз әрекетін 01.01.2014 бастап туындайтын қатынастарға таратады) шешімімен.</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(бұдан әрі-өтініш беруші) тұрғын үй көмегін тағайындауды жүзеге асыратын уәкілетті органға (бұдан әрі – уәкілетті орган), немесе халыққа қызмет көрсету орталығына (бұдан әрі – орталық) балама негізде өтінішпен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Федоров ауданы мәслихатының 2012.08.24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Уәкілетті органға құжаттардың түпнұсқалары және көшірмелері ұсынылады. Салыстырылғаннан кейін құжаттардың түпнұсқалары өтініш берушіге қайтарылады.</w:t>
      </w:r>
      <w:r>
        <w:br/>
      </w: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r>
        <w:br/>
      </w:r>
      <w:r>
        <w:rPr>
          <w:rFonts w:ascii="Times New Roman"/>
          <w:b w:val="false"/>
          <w:i w:val="false"/>
          <w:color w:val="000000"/>
          <w:sz w:val="28"/>
        </w:rPr>
        <w:t>
</w:t>
      </w:r>
      <w:r>
        <w:rPr>
          <w:rFonts w:ascii="Times New Roman"/>
          <w:b w:val="false"/>
          <w:i w:val="false"/>
          <w:color w:val="000000"/>
          <w:sz w:val="28"/>
        </w:rPr>
        <w:t>
      4. Уәкілетті орган, өтініш беруші тұрғын үй көмегін тағайындау үшін қажетті құжаттарды тапсырған сәтінен бастап, күнтізбелік он күн ішінде тұрғын үй көмегін тағайындау туралы хабарлайды, не тұрғын үй көмегін тағайындауынан бас тарту туралы дәлелді жауап береді, оның бір данасы өтініш берушіге беріледі.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Федоров ауданы мәслихатының 2011.10.26 </w:t>
      </w:r>
      <w:r>
        <w:rPr>
          <w:rFonts w:ascii="Times New Roman"/>
          <w:b w:val="false"/>
          <w:i w:val="false"/>
          <w:color w:val="000000"/>
          <w:sz w:val="28"/>
        </w:rPr>
        <w:t>№ 498</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Егер ұсынылған құжаттар күмән туғызатын болса, уәкілетті орган тиісті органдардан өтініш берушінің тұрғын үй көмегін тағайындауға және төлеуге құқығын растайтын мәліметтерді сұратады.</w:t>
      </w:r>
      <w:r>
        <w:br/>
      </w:r>
      <w:r>
        <w:rPr>
          <w:rFonts w:ascii="Times New Roman"/>
          <w:b w:val="false"/>
          <w:i w:val="false"/>
          <w:color w:val="000000"/>
          <w:sz w:val="28"/>
        </w:rPr>
        <w:t>
</w:t>
      </w:r>
      <w:r>
        <w:rPr>
          <w:rFonts w:ascii="Times New Roman"/>
          <w:b w:val="false"/>
          <w:i w:val="false"/>
          <w:color w:val="000000"/>
          <w:sz w:val="28"/>
        </w:rPr>
        <w:t>
      6. Өтініш беруші өтініш жасаған тұрғын үй көмегін өтініш беру айынан бастап тағайындалады және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(алушы қайтыс болуын қоспағанда) көрсетілген мән-жайлар түскен күнінен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мүшесінсіз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есептелу қайтыс болған адамдарсыз тізімдері негізінде немесе отбасы мүшелері берген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11.Тұрғын үй көмегін көрсету мәселелері жөнінде туындаған келіспеушіліктер Қазақстан Республикасының қолданыстағы заңнамасына сәйкес шешіледі.</w:t>
      </w:r>
    </w:p>
    <w:bookmarkEnd w:id="4"/>
    <w:bookmarkStart w:name="z16" w:id="5"/>
    <w:p>
      <w:pPr>
        <w:spacing w:after="0"/>
        <w:ind w:left="0"/>
        <w:jc w:val="left"/>
      </w:pPr>
      <w:r>
        <w:rPr>
          <w:rFonts w:ascii="Times New Roman"/>
          <w:b/>
          <w:i w:val="false"/>
          <w:color w:val="000000"/>
        </w:rPr>
        <w:t xml:space="preserve"> 
2. Тұрғын үй көмегін көрсету мөлшерін анықтау</w:t>
      </w:r>
    </w:p>
    <w:bookmarkEnd w:id="5"/>
    <w:bookmarkStart w:name="z17" w:id="6"/>
    <w:p>
      <w:pPr>
        <w:spacing w:after="0"/>
        <w:ind w:left="0"/>
        <w:jc w:val="both"/>
      </w:pPr>
      <w:r>
        <w:rPr>
          <w:rFonts w:ascii="Times New Roman"/>
          <w:b w:val="false"/>
          <w:i w:val="false"/>
          <w:color w:val="000000"/>
          <w:sz w:val="28"/>
        </w:rPr>
        <w:t>      12.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Нормативтік құқықтық актілерді мемлекеттік тіркеу тізілімінде 7412 нөмірімен тіркелген,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бұйрығына сәйкес, тұрғын үй көмегін көрсету мөлшері, тұрғын үй көмегін алуға үміткер отбасының (Қазақстан Республикасы азаматының) жиынтық табысын негізге алғанда уәкілетті органмен анықталады.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Федоров ауданы мәслихатының 27.01.2014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өз әрекетін 01.01.2014 бастап туындайтын қатынастарға таратады) шешімімен.</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Қостанай облысы Федоров ауданы мәслихатының 2012.08.24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Қостанай облысы Федоров ауданы мәслихатының 2012.08.24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Белгіленген нормалар шегіндегі отбасының (азаматтың) шекті жол берілетін шығыстар үлесі жиынтық табыстың он проценті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Федоров ауданы мәслихатының 2012.08.24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1) отбасы мүшесіне – көп бөлмелі тұрғын жайларда (пәтерлерде) тұратын үшін пайдалы алаңның 18 шаршы метрі және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туындайтын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20. Осы ережемен белгіленген нормалардан жоғары төлемақы тұрғын жайдың меншік иелерімен немесе жалдаушыларымен (қосымша жалдаушыларымен) жалпы негізде жүргізіледі.</w:t>
      </w:r>
    </w:p>
    <w:bookmarkEnd w:id="6"/>
    <w:bookmarkStart w:name="z25" w:id="7"/>
    <w:p>
      <w:pPr>
        <w:spacing w:after="0"/>
        <w:ind w:left="0"/>
        <w:jc w:val="left"/>
      </w:pPr>
      <w:r>
        <w:rPr>
          <w:rFonts w:ascii="Times New Roman"/>
          <w:b/>
          <w:i w:val="false"/>
          <w:color w:val="000000"/>
        </w:rPr>
        <w:t xml:space="preserve"> 
3. Қаржыландыру және тұрғын үй көмегін төлеу тәртібі</w:t>
      </w:r>
    </w:p>
    <w:bookmarkEnd w:id="7"/>
    <w:bookmarkStart w:name="z26" w:id="8"/>
    <w:p>
      <w:pPr>
        <w:spacing w:after="0"/>
        <w:ind w:left="0"/>
        <w:jc w:val="both"/>
      </w:pPr>
      <w:r>
        <w:rPr>
          <w:rFonts w:ascii="Times New Roman"/>
          <w:b w:val="false"/>
          <w:i w:val="false"/>
          <w:color w:val="000000"/>
          <w:sz w:val="28"/>
        </w:rPr>
        <w:t>      21.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22. Тұрғын үй көмегін төлеу уәкілетті органмен тұрғын үй көмегін алушының өтініші бойынша тұрғын үй көмегін алушының, қызмет көрсетушілердің, кондоминимум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Қостанай облысы Федоров ауданы мәслихатының 2012.08.24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