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c7ded" w14:textId="24c7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2011-2013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2010 жылғы 24 желтоқсандағы № 388 шешімі. Қостанай облысы Федоров ауданының Әділет басқармасында 2010 жылғы 28 желтоқсанда № 9-20-184 тіркелді. Шешімінің қабылдау мерзімінің өтуіне байланысты қолдану тоқтатылды (Қостанай облысы Федоров ауданы мәслихатының 2012 жылғы 1 қаңтардағы № 02-33/2 хаты)</w:t>
      </w:r>
    </w:p>
    <w:p>
      <w:pPr>
        <w:spacing w:after="0"/>
        <w:ind w:left="0"/>
        <w:jc w:val="both"/>
      </w:pPr>
      <w:bookmarkStart w:name="z1" w:id="0"/>
      <w:r>
        <w:rPr>
          <w:rFonts w:ascii="Times New Roman"/>
          <w:b w:val="false"/>
          <w:i w:val="false"/>
          <w:color w:val="ff0000"/>
          <w:sz w:val="28"/>
        </w:rPr>
        <w:t>
      Ескерту. Шешімінің қабылдау мерзімінің өтуіне байланысты қолдану тоқтатылды (Қостанай облысы Федоров ауданы мәслихатының 2012.01.10 № 02-33/2 хаты).</w:t>
      </w:r>
    </w:p>
    <w:bookmarkEnd w:id="0"/>
    <w:bookmarkStart w:name="z2" w:id="1"/>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Федоров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Федоров ауданының 2011-2013 жылдарға арналған аудандық бюджетін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2365928,6 мың теңге, оның ішінде:</w:t>
      </w:r>
      <w:r>
        <w:br/>
      </w:r>
      <w:r>
        <w:rPr>
          <w:rFonts w:ascii="Times New Roman"/>
          <w:b w:val="false"/>
          <w:i w:val="false"/>
          <w:color w:val="000000"/>
          <w:sz w:val="28"/>
        </w:rPr>
        <w:t>
      салықтық түсімдер бойынша – 493249,0 мың теңге;</w:t>
      </w:r>
      <w:r>
        <w:br/>
      </w:r>
      <w:r>
        <w:rPr>
          <w:rFonts w:ascii="Times New Roman"/>
          <w:b w:val="false"/>
          <w:i w:val="false"/>
          <w:color w:val="000000"/>
          <w:sz w:val="28"/>
        </w:rPr>
        <w:t>
      салықтық емес түсімдер бойынша – 6776 мың теңге;</w:t>
      </w:r>
      <w:r>
        <w:br/>
      </w:r>
      <w:r>
        <w:rPr>
          <w:rFonts w:ascii="Times New Roman"/>
          <w:b w:val="false"/>
          <w:i w:val="false"/>
          <w:color w:val="000000"/>
          <w:sz w:val="28"/>
        </w:rPr>
        <w:t>
      негізгі капиталды сатудан түсетін түсімдер бойынша – 3803,0 мың теңге;</w:t>
      </w:r>
      <w:r>
        <w:br/>
      </w:r>
      <w:r>
        <w:rPr>
          <w:rFonts w:ascii="Times New Roman"/>
          <w:b w:val="false"/>
          <w:i w:val="false"/>
          <w:color w:val="000000"/>
          <w:sz w:val="28"/>
        </w:rPr>
        <w:t>
      ресми трансферттер түсімдері бойынша – 1862100,6 мың теңге;</w:t>
      </w:r>
      <w:r>
        <w:br/>
      </w:r>
      <w:r>
        <w:rPr>
          <w:rFonts w:ascii="Times New Roman"/>
          <w:b w:val="false"/>
          <w:i w:val="false"/>
          <w:color w:val="000000"/>
          <w:sz w:val="28"/>
        </w:rPr>
        <w:t>
</w:t>
      </w:r>
      <w:r>
        <w:rPr>
          <w:rFonts w:ascii="Times New Roman"/>
          <w:b w:val="false"/>
          <w:i w:val="false"/>
          <w:color w:val="000000"/>
          <w:sz w:val="28"/>
        </w:rPr>
        <w:t>
      2) шығындар – 2355812,1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34506,3 мың теңге, оның ішінде:</w:t>
      </w:r>
      <w:r>
        <w:br/>
      </w:r>
      <w:r>
        <w:rPr>
          <w:rFonts w:ascii="Times New Roman"/>
          <w:b w:val="false"/>
          <w:i w:val="false"/>
          <w:color w:val="000000"/>
          <w:sz w:val="28"/>
        </w:rPr>
        <w:t>
      бюджеттік кредиттер – 35871,3 мың теңге;</w:t>
      </w:r>
      <w:r>
        <w:br/>
      </w:r>
      <w:r>
        <w:rPr>
          <w:rFonts w:ascii="Times New Roman"/>
          <w:b w:val="false"/>
          <w:i w:val="false"/>
          <w:color w:val="000000"/>
          <w:sz w:val="28"/>
        </w:rPr>
        <w:t>
      бюджеттік кредиттерді жабу – 1365,0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27300,0 мың теңге, оның ішінде:</w:t>
      </w:r>
      <w:r>
        <w:br/>
      </w:r>
      <w:r>
        <w:rPr>
          <w:rFonts w:ascii="Times New Roman"/>
          <w:b w:val="false"/>
          <w:i w:val="false"/>
          <w:color w:val="000000"/>
          <w:sz w:val="28"/>
        </w:rPr>
        <w:t>
      қаржы активтерін сатып алу – 27300,0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- 51689,8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51689,8 мың теңге.</w:t>
      </w:r>
      <w:r>
        <w:br/>
      </w:r>
      <w:r>
        <w:rPr>
          <w:rFonts w:ascii="Times New Roman"/>
          <w:b w:val="false"/>
          <w:i w:val="false"/>
          <w:color w:val="000000"/>
          <w:sz w:val="28"/>
        </w:rPr>
        <w:t>
</w:t>
      </w:r>
      <w:r>
        <w:rPr>
          <w:rFonts w:ascii="Times New Roman"/>
          <w:b w:val="false"/>
          <w:i w:val="false"/>
          <w:color w:val="ff0000"/>
          <w:sz w:val="28"/>
        </w:rPr>
        <w:t>      Ескерту.</w:t>
      </w:r>
      <w:r>
        <w:rPr>
          <w:rFonts w:ascii="Times New Roman"/>
          <w:b w:val="false"/>
          <w:i w:val="false"/>
          <w:color w:val="ff0000"/>
          <w:sz w:val="28"/>
        </w:rPr>
        <w:t xml:space="preserve"> 1-тармақ жаңа редакцияда - Қостанай облысы Федоров ауданы мәслихатының 2011.01.20 </w:t>
      </w:r>
      <w:r>
        <w:rPr>
          <w:rFonts w:ascii="Times New Roman"/>
          <w:b w:val="false"/>
          <w:i w:val="false"/>
          <w:color w:val="000000"/>
          <w:sz w:val="28"/>
        </w:rPr>
        <w:t>№ 421</w:t>
      </w:r>
      <w:r>
        <w:rPr>
          <w:rFonts w:ascii="Times New Roman"/>
          <w:b w:val="false"/>
          <w:i w:val="false"/>
          <w:color w:val="ff0000"/>
          <w:sz w:val="28"/>
        </w:rPr>
        <w:t xml:space="preserve"> (2011 жылғы 1 қаңтардан бастап қолданысқа енеді); өзгерту енгізілді - 2011.04.18 </w:t>
      </w:r>
      <w:r>
        <w:rPr>
          <w:rFonts w:ascii="Times New Roman"/>
          <w:b w:val="false"/>
          <w:i w:val="false"/>
          <w:color w:val="000000"/>
          <w:sz w:val="28"/>
        </w:rPr>
        <w:t>№ 439</w:t>
      </w:r>
      <w:r>
        <w:rPr>
          <w:rFonts w:ascii="Times New Roman"/>
          <w:b w:val="false"/>
          <w:i w:val="false"/>
          <w:color w:val="ff0000"/>
          <w:sz w:val="28"/>
        </w:rPr>
        <w:t xml:space="preserve"> (2011 жылғы 1 қаңтардан бастап қолданысқа енеді); 2011.07.20 </w:t>
      </w:r>
      <w:r>
        <w:rPr>
          <w:rFonts w:ascii="Times New Roman"/>
          <w:b w:val="false"/>
          <w:i w:val="false"/>
          <w:color w:val="000000"/>
          <w:sz w:val="28"/>
        </w:rPr>
        <w:t>№ 465</w:t>
      </w:r>
      <w:r>
        <w:rPr>
          <w:rFonts w:ascii="Times New Roman"/>
          <w:b w:val="false"/>
          <w:i w:val="false"/>
          <w:color w:val="ff0000"/>
          <w:sz w:val="28"/>
        </w:rPr>
        <w:t xml:space="preserve"> (2011 жылғы 1 қаңтардан бастап қолданысқа енеді); 2011.10.26 </w:t>
      </w:r>
      <w:r>
        <w:rPr>
          <w:rFonts w:ascii="Times New Roman"/>
          <w:b w:val="false"/>
          <w:i w:val="false"/>
          <w:color w:val="000000"/>
          <w:sz w:val="28"/>
        </w:rPr>
        <w:t>№ 497</w:t>
      </w:r>
      <w:r>
        <w:rPr>
          <w:rFonts w:ascii="Times New Roman"/>
          <w:b w:val="false"/>
          <w:i w:val="false"/>
          <w:color w:val="ff0000"/>
          <w:sz w:val="28"/>
        </w:rPr>
        <w:t xml:space="preserve"> (2011 жылғы 1 қаңтардан бастап қолданысқа енеді); 2011.11.09 </w:t>
      </w:r>
      <w:r>
        <w:rPr>
          <w:rFonts w:ascii="Times New Roman"/>
          <w:b w:val="false"/>
          <w:i w:val="false"/>
          <w:color w:val="000000"/>
          <w:sz w:val="28"/>
        </w:rPr>
        <w:t>№ 503</w:t>
      </w:r>
      <w:r>
        <w:rPr>
          <w:rFonts w:ascii="Times New Roman"/>
          <w:b w:val="false"/>
          <w:i w:val="false"/>
          <w:color w:val="ff0000"/>
          <w:sz w:val="28"/>
        </w:rPr>
        <w:t xml:space="preserve"> (2011 жылғы 1 қаңтардан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Облыстық бюджеттен аудандық бюджетке 2011 жылға арналған субвенциялар көлемі 1146865,0 мың теңге сомасында анықталды деп мәліметке алынсын. Облыстық бюджетке аудандық бюджеттен бюджеттік алымдары алдын ала ескерілмеген.</w:t>
      </w:r>
      <w:r>
        <w:br/>
      </w:r>
      <w:r>
        <w:rPr>
          <w:rFonts w:ascii="Times New Roman"/>
          <w:b w:val="false"/>
          <w:i w:val="false"/>
          <w:color w:val="000000"/>
          <w:sz w:val="28"/>
        </w:rPr>
        <w:t>
</w:t>
      </w:r>
      <w:r>
        <w:rPr>
          <w:rFonts w:ascii="Times New Roman"/>
          <w:b w:val="false"/>
          <w:i w:val="false"/>
          <w:color w:val="000000"/>
          <w:sz w:val="28"/>
        </w:rPr>
        <w:t>
      3. Облыстық бюджеттен дамуға арналған трансферттер және ағымдағы нысаналы трансферттер есебіндегі 2011 жылға арналған шығындар аудан бюджетінде ескертілсін, оның ішінде:</w:t>
      </w:r>
      <w:r>
        <w:br/>
      </w:r>
      <w:r>
        <w:rPr>
          <w:rFonts w:ascii="Times New Roman"/>
          <w:b w:val="false"/>
          <w:i w:val="false"/>
          <w:color w:val="000000"/>
          <w:sz w:val="28"/>
        </w:rPr>
        <w:t>
      ағымдағы нысаналы трансферттер Федоров селосындағы "М. Мәметова атындағы № 4 орта мектеп" мемлекеттік мекемесі ғимаратын және шатырын түбегейлі жөндеуге – 170983,0 мың теңге;</w:t>
      </w:r>
      <w:r>
        <w:br/>
      </w:r>
      <w:r>
        <w:rPr>
          <w:rFonts w:ascii="Times New Roman"/>
          <w:b w:val="false"/>
          <w:i w:val="false"/>
          <w:color w:val="000000"/>
          <w:sz w:val="28"/>
        </w:rPr>
        <w:t>
      жаңадан енгізілетін білім беру объектілерін күтіп-ұстауға – 17682,0 мың теңге қарастырылғаны ескерілсін;</w:t>
      </w:r>
      <w:r>
        <w:br/>
      </w:r>
      <w:r>
        <w:rPr>
          <w:rFonts w:ascii="Times New Roman"/>
          <w:b w:val="false"/>
          <w:i w:val="false"/>
          <w:color w:val="000000"/>
          <w:sz w:val="28"/>
        </w:rPr>
        <w:t>
      мектепке екі автобус сатып алу үшін, білім беру ұйымдарының материалдық-техникалық базасын нығайтуға – 12000,0 мың теңге;</w:t>
      </w:r>
      <w:r>
        <w:br/>
      </w:r>
      <w:r>
        <w:rPr>
          <w:rFonts w:ascii="Times New Roman"/>
          <w:b w:val="false"/>
          <w:i w:val="false"/>
          <w:color w:val="000000"/>
          <w:sz w:val="28"/>
        </w:rPr>
        <w:t>
      дамуға арналған нысаналы трансферттер:</w:t>
      </w:r>
      <w:r>
        <w:br/>
      </w:r>
      <w:r>
        <w:rPr>
          <w:rFonts w:ascii="Times New Roman"/>
          <w:b w:val="false"/>
          <w:i w:val="false"/>
          <w:color w:val="000000"/>
          <w:sz w:val="28"/>
        </w:rPr>
        <w:t>
      мемлекеттік тілді оқыту орта мектебінің жобалау-сметалық құжаттаманы жасауға – 20000,0 мың теңге;</w:t>
      </w:r>
      <w:r>
        <w:br/>
      </w:r>
      <w:r>
        <w:rPr>
          <w:rFonts w:ascii="Times New Roman"/>
          <w:b w:val="false"/>
          <w:i w:val="false"/>
          <w:color w:val="000000"/>
          <w:sz w:val="28"/>
        </w:rPr>
        <w:t>
      "Теплоцентр" мемлекеттік коммуналдық кәсіпорнына ЗИЛ – СААЗ – 4545 самосвал сатып алу үшін, коммуналдық меншіктің материалдық-техникалық базасын нығайтуға – 6400 мың теңге;</w:t>
      </w:r>
      <w:r>
        <w:br/>
      </w:r>
      <w:r>
        <w:rPr>
          <w:rFonts w:ascii="Times New Roman"/>
          <w:b w:val="false"/>
          <w:i w:val="false"/>
          <w:color w:val="000000"/>
          <w:sz w:val="28"/>
        </w:rPr>
        <w:t>
</w:t>
      </w:r>
      <w:r>
        <w:rPr>
          <w:rFonts w:ascii="Times New Roman"/>
          <w:b w:val="false"/>
          <w:i w:val="false"/>
          <w:color w:val="000000"/>
          <w:sz w:val="28"/>
        </w:rPr>
        <w:t>
      3–1. 2011 жылға арналған аудандық бюджетте республикалық бюджеттен мынадай мөлшерлерде ағымдағы нысаналы трансферттер түсімдері қарастырылғаны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78347,0 мың теңге сомасында;</w:t>
      </w:r>
      <w:r>
        <w:br/>
      </w:r>
      <w:r>
        <w:rPr>
          <w:rFonts w:ascii="Times New Roman"/>
          <w:b w:val="false"/>
          <w:i w:val="false"/>
          <w:color w:val="000000"/>
          <w:sz w:val="28"/>
        </w:rPr>
        <w:t>
      мамандарды әлеуметтік қолдау шараларын іске асыруға 6596,1 мың теңге сомасында;</w:t>
      </w:r>
      <w:r>
        <w:br/>
      </w:r>
      <w:r>
        <w:rPr>
          <w:rFonts w:ascii="Times New Roman"/>
          <w:b w:val="false"/>
          <w:i w:val="false"/>
          <w:color w:val="000000"/>
          <w:sz w:val="28"/>
        </w:rPr>
        <w:t>
      эпизоотияға қарсы іс-шараларды өткізуге 9372,7 мың теңге сомасында;</w:t>
      </w:r>
      <w:r>
        <w:br/>
      </w:r>
      <w:r>
        <w:rPr>
          <w:rFonts w:ascii="Times New Roman"/>
          <w:b w:val="false"/>
          <w:i w:val="false"/>
          <w:color w:val="000000"/>
          <w:sz w:val="28"/>
        </w:rPr>
        <w:t>
      ата-анасының қамқорынсыз қалған жетім баланы (жетім-балаларды) күтіп-ұстауға қамқоршыларға (қорғаншыларға) ай сайынға ақшалай қаражат төлеуге 10403,0 мың теңге сомасында;</w:t>
      </w:r>
      <w:r>
        <w:br/>
      </w:r>
      <w:r>
        <w:rPr>
          <w:rFonts w:ascii="Times New Roman"/>
          <w:b w:val="false"/>
          <w:i w:val="false"/>
          <w:color w:val="000000"/>
          <w:sz w:val="28"/>
        </w:rPr>
        <w:t>
      негізгі орта және жалпы орта білім беру мемлекеттік мекемелеріндегі физика, химия, биология кабинеттерін оқу құралдарымен жарақтандыруға 12288,0 мың теңге сомасында;</w:t>
      </w:r>
      <w:r>
        <w:br/>
      </w:r>
      <w:r>
        <w:rPr>
          <w:rFonts w:ascii="Times New Roman"/>
          <w:b w:val="false"/>
          <w:i w:val="false"/>
          <w:color w:val="000000"/>
          <w:sz w:val="28"/>
        </w:rPr>
        <w:t>
      бастауыш, негізгі орта және жалпы орта білім берудің мемлекеттік мекемелерінде лингафондық және мультимедиалық кабинеттерді құруға 15949,0 мың теңге сомасында;</w:t>
      </w:r>
      <w:r>
        <w:br/>
      </w:r>
      <w:r>
        <w:rPr>
          <w:rFonts w:ascii="Times New Roman"/>
          <w:b w:val="false"/>
          <w:i w:val="false"/>
          <w:color w:val="000000"/>
          <w:sz w:val="28"/>
        </w:rPr>
        <w:t>
      үйде оқытылатын мүгедек-балаларды жабдықпен, бағдарламалық қамтыммен қамтамасыз етуге 1300,0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Қостанай облысы Федоров ауданы мәслихатының 2011.01.20 </w:t>
      </w:r>
      <w:r>
        <w:rPr>
          <w:rFonts w:ascii="Times New Roman"/>
          <w:b w:val="false"/>
          <w:i w:val="false"/>
          <w:color w:val="000000"/>
          <w:sz w:val="28"/>
        </w:rPr>
        <w:t>№ 421</w:t>
      </w:r>
      <w:r>
        <w:rPr>
          <w:rFonts w:ascii="Times New Roman"/>
          <w:b w:val="false"/>
          <w:i w:val="false"/>
          <w:color w:val="ff0000"/>
          <w:sz w:val="28"/>
        </w:rPr>
        <w:t xml:space="preserve"> (2011 жылғы 1 қаңтардан бастап қолданысқа енеді); жаңа редакцияда - 2011.11.09 </w:t>
      </w:r>
      <w:r>
        <w:rPr>
          <w:rFonts w:ascii="Times New Roman"/>
          <w:b w:val="false"/>
          <w:i w:val="false"/>
          <w:color w:val="000000"/>
          <w:sz w:val="28"/>
        </w:rPr>
        <w:t>№ 503</w:t>
      </w:r>
      <w:r>
        <w:rPr>
          <w:rFonts w:ascii="Times New Roman"/>
          <w:b w:val="false"/>
          <w:i w:val="false"/>
          <w:color w:val="ff0000"/>
          <w:sz w:val="28"/>
        </w:rPr>
        <w:t xml:space="preserve"> (2011 жылғы 1 қаңтардан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3–2. 2011 жылға арналған аудандық бюджетте "Бизнестің жол картасы – 2020" бағдарламасының аясында жеке кәсіпкерлікті қолдауға республикалық бюджеттен 780,0 мың теңге сомада ағымдағы нысаналы трансферттер түсімдерінің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3-2 тармақпен толықтырылды - Қостанай облысы Федоров ауданы мәслихатының 2011.01.20 </w:t>
      </w:r>
      <w:r>
        <w:rPr>
          <w:rFonts w:ascii="Times New Roman"/>
          <w:b w:val="false"/>
          <w:i w:val="false"/>
          <w:color w:val="000000"/>
          <w:sz w:val="28"/>
        </w:rPr>
        <w:t>№ 421</w:t>
      </w:r>
      <w:r>
        <w:rPr>
          <w:rFonts w:ascii="Times New Roman"/>
          <w:b w:val="false"/>
          <w:i w:val="false"/>
          <w:color w:val="ff0000"/>
          <w:sz w:val="28"/>
        </w:rPr>
        <w:t xml:space="preserve"> (2011 жылғы 1 қаңтардан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3–3. 2011 жылға арналған аудандық бюджетте республикалық бюджеттен дамуға нысаналы трансферттер сомалары қарастырылғаны ескерілсін:</w:t>
      </w:r>
      <w:r>
        <w:br/>
      </w:r>
      <w:r>
        <w:rPr>
          <w:rFonts w:ascii="Times New Roman"/>
          <w:b w:val="false"/>
          <w:i w:val="false"/>
          <w:color w:val="000000"/>
          <w:sz w:val="28"/>
        </w:rPr>
        <w:t>
      Қостанай облысы Федоров ауданының Федоров селосында мемлекеттік тілде оқытылатын 300 орынға арналған орта мектептің құрылысына 300000,0 мың теңге сомасында;</w:t>
      </w:r>
      <w:r>
        <w:br/>
      </w:r>
      <w:r>
        <w:rPr>
          <w:rFonts w:ascii="Times New Roman"/>
          <w:b w:val="false"/>
          <w:i w:val="false"/>
          <w:color w:val="000000"/>
          <w:sz w:val="28"/>
        </w:rPr>
        <w:t>
      "Федоров–Ленино–Вишневый" автожолын қайта жаңғыртуға 199892,0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3-3 тармақпен толықтырылды - Қостанай облысы Федоров ауданы мәслихатының 2011.01.20 </w:t>
      </w:r>
      <w:r>
        <w:rPr>
          <w:rFonts w:ascii="Times New Roman"/>
          <w:b w:val="false"/>
          <w:i w:val="false"/>
          <w:color w:val="000000"/>
          <w:sz w:val="28"/>
        </w:rPr>
        <w:t>№ 421</w:t>
      </w:r>
      <w:r>
        <w:rPr>
          <w:rFonts w:ascii="Times New Roman"/>
          <w:b w:val="false"/>
          <w:i w:val="false"/>
          <w:color w:val="ff0000"/>
          <w:sz w:val="28"/>
        </w:rPr>
        <w:t xml:space="preserve"> (2011 жылғы 1 қаңтардан бастап қолданысқа енеді); жаңа редакцияда - 2011.11.09 </w:t>
      </w:r>
      <w:r>
        <w:rPr>
          <w:rFonts w:ascii="Times New Roman"/>
          <w:b w:val="false"/>
          <w:i w:val="false"/>
          <w:color w:val="000000"/>
          <w:sz w:val="28"/>
        </w:rPr>
        <w:t>№ 503</w:t>
      </w:r>
      <w:r>
        <w:rPr>
          <w:rFonts w:ascii="Times New Roman"/>
          <w:b w:val="false"/>
          <w:i w:val="false"/>
          <w:color w:val="ff0000"/>
          <w:sz w:val="28"/>
        </w:rPr>
        <w:t xml:space="preserve"> (2011 жылғы 1 қаңтардан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3–4. 2011 жылға арналған аудандық бюджетте облыстық бюджеттен нысаналы ағымдағы трансферттер сомалары мынадай мөлшерде қарастырылғаны ескерілсін:</w:t>
      </w:r>
      <w:r>
        <w:br/>
      </w:r>
      <w:r>
        <w:rPr>
          <w:rFonts w:ascii="Times New Roman"/>
          <w:b w:val="false"/>
          <w:i w:val="false"/>
          <w:color w:val="000000"/>
          <w:sz w:val="28"/>
        </w:rPr>
        <w:t>
      Қостанай облысы Федоров ауданының Федоров селосында су құбыры желісінің қайта жаңартуына (2 кезек) 9600,0 мың теңге сомасында;</w:t>
      </w:r>
      <w:r>
        <w:br/>
      </w:r>
      <w:r>
        <w:rPr>
          <w:rFonts w:ascii="Times New Roman"/>
          <w:b w:val="false"/>
          <w:i w:val="false"/>
          <w:color w:val="000000"/>
          <w:sz w:val="28"/>
        </w:rPr>
        <w:t>
      Қостанай облысы Федоров ауданының Федоров селосында мемлекеттік тілде оқытатын 300 орынға орта мектептің құрылысына 13266,0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3-4 тармақпен толықтырылды - Қостанай облысы Федоров ауданы мәслихатының 2011.01.20 </w:t>
      </w:r>
      <w:r>
        <w:rPr>
          <w:rFonts w:ascii="Times New Roman"/>
          <w:b w:val="false"/>
          <w:i w:val="false"/>
          <w:color w:val="000000"/>
          <w:sz w:val="28"/>
        </w:rPr>
        <w:t>№ 421</w:t>
      </w:r>
      <w:r>
        <w:rPr>
          <w:rFonts w:ascii="Times New Roman"/>
          <w:b w:val="false"/>
          <w:i w:val="false"/>
          <w:color w:val="ff0000"/>
          <w:sz w:val="28"/>
        </w:rPr>
        <w:t xml:space="preserve"> (2011 жылғы 1 қаңтардан бастап қолданысқа енеді); жаңа редакцияда - 2011.07.20 </w:t>
      </w:r>
      <w:r>
        <w:rPr>
          <w:rFonts w:ascii="Times New Roman"/>
          <w:b w:val="false"/>
          <w:i w:val="false"/>
          <w:color w:val="000000"/>
          <w:sz w:val="28"/>
        </w:rPr>
        <w:t>№ 465</w:t>
      </w:r>
      <w:r>
        <w:rPr>
          <w:rFonts w:ascii="Times New Roman"/>
          <w:b w:val="false"/>
          <w:i w:val="false"/>
          <w:color w:val="ff0000"/>
          <w:sz w:val="28"/>
        </w:rPr>
        <w:t xml:space="preserve"> (2011 жылғы 1 қаңтардан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3–5. Аудандық бюджетте мамандарды әлеуметтік қолдау шараларын іске асыру үшін республикалық бюджеттен берілген 36198,7 мың теңге сомасында бюджеттік кредиттер түсімдері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3-5 тармақпен толықтырылды - Қостанай облысы Федоров ауданы мәслихатының 2011.01.20 </w:t>
      </w:r>
      <w:r>
        <w:rPr>
          <w:rFonts w:ascii="Times New Roman"/>
          <w:b w:val="false"/>
          <w:i w:val="false"/>
          <w:color w:val="000000"/>
          <w:sz w:val="28"/>
        </w:rPr>
        <w:t>№ 421</w:t>
      </w:r>
      <w:r>
        <w:rPr>
          <w:rFonts w:ascii="Times New Roman"/>
          <w:b w:val="false"/>
          <w:i w:val="false"/>
          <w:color w:val="ff0000"/>
          <w:sz w:val="28"/>
        </w:rPr>
        <w:t xml:space="preserve"> (2011 жылғы 1 қаңтардан бастап қолданысқа енеді); жаңа редакцияда - 2011.11.09 </w:t>
      </w:r>
      <w:r>
        <w:rPr>
          <w:rFonts w:ascii="Times New Roman"/>
          <w:b w:val="false"/>
          <w:i w:val="false"/>
          <w:color w:val="000000"/>
          <w:sz w:val="28"/>
        </w:rPr>
        <w:t>№ 503</w:t>
      </w:r>
      <w:r>
        <w:rPr>
          <w:rFonts w:ascii="Times New Roman"/>
          <w:b w:val="false"/>
          <w:i w:val="false"/>
          <w:color w:val="ff0000"/>
          <w:sz w:val="28"/>
        </w:rPr>
        <w:t xml:space="preserve"> (2011 жылғы 1 қаңтардан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3–6. 2011 жылға арналған аудандық бюджетте республикалық бюджеттен бөлінген нысаналы ағымдағы трансферттерді қайтаруға 3577,6 мың теңге сомасында қарастырылғаны ескерілсін.</w:t>
      </w:r>
      <w:r>
        <w:br/>
      </w:r>
      <w:r>
        <w:rPr>
          <w:rFonts w:ascii="Times New Roman"/>
          <w:b w:val="false"/>
          <w:i w:val="false"/>
          <w:color w:val="000000"/>
          <w:sz w:val="28"/>
        </w:rPr>
        <w:t>
      2011 жылға арналған аудандық бюджетте облыстық бюджетке, облыстық бюджеттен берілген пайдаланылмаған бюджеттік кредиттерді қайтару 263,3 мың теңге сомасында және республикалық бюджеттен қарыздар бойынша сыйақылар мен өзге де төлемдерді төлеу бойынша жергілікті атқарушы органдардың борышына қызмет көрсету 1,3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3-6 тармақпен толықтырылды - Қостанай облысы Федоров ауданы мәслихатының 2011.01.20 </w:t>
      </w:r>
      <w:r>
        <w:rPr>
          <w:rFonts w:ascii="Times New Roman"/>
          <w:b w:val="false"/>
          <w:i w:val="false"/>
          <w:color w:val="000000"/>
          <w:sz w:val="28"/>
        </w:rPr>
        <w:t>№ 421</w:t>
      </w:r>
      <w:r>
        <w:rPr>
          <w:rFonts w:ascii="Times New Roman"/>
          <w:b w:val="false"/>
          <w:i w:val="false"/>
          <w:color w:val="ff0000"/>
          <w:sz w:val="28"/>
        </w:rPr>
        <w:t xml:space="preserve"> (2011 жылғы 1 қаңтардан бастап қолданысқа енеді); жаңа редакцияда - 2011.11.09 </w:t>
      </w:r>
      <w:r>
        <w:rPr>
          <w:rFonts w:ascii="Times New Roman"/>
          <w:b w:val="false"/>
          <w:i w:val="false"/>
          <w:color w:val="000000"/>
          <w:sz w:val="28"/>
        </w:rPr>
        <w:t>№ 503</w:t>
      </w:r>
      <w:r>
        <w:rPr>
          <w:rFonts w:ascii="Times New Roman"/>
          <w:b w:val="false"/>
          <w:i w:val="false"/>
          <w:color w:val="ff0000"/>
          <w:sz w:val="28"/>
        </w:rPr>
        <w:t xml:space="preserve"> (2011 жылғы 1 қаңтардан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3–7. 2011 жылға арналған аудандық бюджетте облыстық бюджеттен берілген трансферттер сомаларының түсімі мынадай мөлшерде қарастырылғаны ескерілсін:</w:t>
      </w:r>
      <w:r>
        <w:br/>
      </w:r>
      <w:r>
        <w:rPr>
          <w:rFonts w:ascii="Times New Roman"/>
          <w:b w:val="false"/>
          <w:i w:val="false"/>
          <w:color w:val="000000"/>
          <w:sz w:val="28"/>
        </w:rPr>
        <w:t>
      "Қазынашылық-Клиент" жүйесін енгізу үшін компьютерлік және ұйымдастырушылық техниканы сатып алуға 2500,0 мың теңге сомасында;</w:t>
      </w:r>
      <w:r>
        <w:br/>
      </w:r>
      <w:r>
        <w:rPr>
          <w:rFonts w:ascii="Times New Roman"/>
          <w:b w:val="false"/>
          <w:i w:val="false"/>
          <w:color w:val="000000"/>
          <w:sz w:val="28"/>
        </w:rPr>
        <w:t>
      Қостанай облысы Федоров ауданы Федоров селосындағы мемлекеттік тілде оқытылатын 300 орынға арналған орта мектептің құрылысына жер учаскесін сатып алуға 1300,0 мың теңге сомасында;</w:t>
      </w:r>
      <w:r>
        <w:br/>
      </w:r>
      <w:r>
        <w:rPr>
          <w:rFonts w:ascii="Times New Roman"/>
          <w:b w:val="false"/>
          <w:i w:val="false"/>
          <w:color w:val="000000"/>
          <w:sz w:val="28"/>
        </w:rPr>
        <w:t>
      білім беру мекемелерінің жөндеуіне 5682,0 мың теңге сомасында;</w:t>
      </w:r>
      <w:r>
        <w:br/>
      </w:r>
      <w:r>
        <w:rPr>
          <w:rFonts w:ascii="Times New Roman"/>
          <w:b w:val="false"/>
          <w:i w:val="false"/>
          <w:color w:val="000000"/>
          <w:sz w:val="28"/>
        </w:rPr>
        <w:t>
      ұйымдарды материалдық-техникалық қамтамасыз етуге 14385,0 мың теңге сомасында;</w:t>
      </w:r>
      <w:r>
        <w:br/>
      </w:r>
      <w:r>
        <w:rPr>
          <w:rFonts w:ascii="Times New Roman"/>
          <w:b w:val="false"/>
          <w:i w:val="false"/>
          <w:color w:val="000000"/>
          <w:sz w:val="28"/>
        </w:rPr>
        <w:t>
      білім беру ұйымдарын ұстауға 16282,0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3-7 тармақпен толықтырылды - Қостанай облысы Федоров ауданы мәслихатының 2011.04.18 </w:t>
      </w:r>
      <w:r>
        <w:rPr>
          <w:rFonts w:ascii="Times New Roman"/>
          <w:b w:val="false"/>
          <w:i w:val="false"/>
          <w:color w:val="000000"/>
          <w:sz w:val="28"/>
        </w:rPr>
        <w:t>№ 439</w:t>
      </w:r>
      <w:r>
        <w:rPr>
          <w:rFonts w:ascii="Times New Roman"/>
          <w:b w:val="false"/>
          <w:i w:val="false"/>
          <w:color w:val="ff0000"/>
          <w:sz w:val="28"/>
        </w:rPr>
        <w:t xml:space="preserve"> (2011 жылғы 1 қаңтардан бастап қолданысқа енеді); жаңа редакцияда - 2011.10.26 </w:t>
      </w:r>
      <w:r>
        <w:rPr>
          <w:rFonts w:ascii="Times New Roman"/>
          <w:b w:val="false"/>
          <w:i w:val="false"/>
          <w:color w:val="000000"/>
          <w:sz w:val="28"/>
        </w:rPr>
        <w:t>№ 497</w:t>
      </w:r>
      <w:r>
        <w:rPr>
          <w:rFonts w:ascii="Times New Roman"/>
          <w:b w:val="false"/>
          <w:i w:val="false"/>
          <w:color w:val="ff0000"/>
          <w:sz w:val="28"/>
        </w:rPr>
        <w:t xml:space="preserve"> (2011 жылғы 1 қаңтардан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3–8. 2011 жылға арналған бюджетте мектеп мұғалімдеріне және мектепке дейінгі білім беру ұйымдарындағы тәрбиешілерге біліктілік санатына қосымша төлеудің көлемін ұлғайтуына республикалық бюджеттен 9127,0 мың теңге сомасында нысаналы ағымдағы трансферттер түсімдерінің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3-8 тармақпен толықтырылды - Қостанай облысы Федоров ауданы мәслихатының 2011.04.18 </w:t>
      </w:r>
      <w:r>
        <w:rPr>
          <w:rFonts w:ascii="Times New Roman"/>
          <w:b w:val="false"/>
          <w:i w:val="false"/>
          <w:color w:val="000000"/>
          <w:sz w:val="28"/>
        </w:rPr>
        <w:t>№ 439</w:t>
      </w:r>
      <w:r>
        <w:rPr>
          <w:rFonts w:ascii="Times New Roman"/>
          <w:b w:val="false"/>
          <w:i w:val="false"/>
          <w:color w:val="ff0000"/>
          <w:sz w:val="28"/>
        </w:rPr>
        <w:t xml:space="preserve"> (2011 жылғы 1 қаңтардан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3–9. 2011 жылға арналған аудандық бюджетте "Жұмыспен қамту - 2020" бағдарламасы бойынша іс-шараларды іске асыру үшін республикалық бюджеттен бөлінген нысаналы ағымдағы трансферттер түсімдері мынадай мөлшерлерде қарастырылғаны ескерілсін:</w:t>
      </w:r>
      <w:r>
        <w:br/>
      </w:r>
      <w:r>
        <w:rPr>
          <w:rFonts w:ascii="Times New Roman"/>
          <w:b w:val="false"/>
          <w:i w:val="false"/>
          <w:color w:val="000000"/>
          <w:sz w:val="28"/>
        </w:rPr>
        <w:t>
      жұмыспен қамту орталығын құруға 6017,0 мың теңге сомасында;</w:t>
      </w:r>
      <w:r>
        <w:br/>
      </w:r>
      <w:r>
        <w:rPr>
          <w:rFonts w:ascii="Times New Roman"/>
          <w:b w:val="false"/>
          <w:i w:val="false"/>
          <w:color w:val="000000"/>
          <w:sz w:val="28"/>
        </w:rPr>
        <w:t>
      жалақыны ішінара субсидиялауға 1430,0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3-9 тармақпен толықтырылды - Қостанай облысы Федоров ауданы мәслихатының 2011.04.18 </w:t>
      </w:r>
      <w:r>
        <w:rPr>
          <w:rFonts w:ascii="Times New Roman"/>
          <w:b w:val="false"/>
          <w:i w:val="false"/>
          <w:color w:val="000000"/>
          <w:sz w:val="28"/>
        </w:rPr>
        <w:t>№ 439</w:t>
      </w:r>
      <w:r>
        <w:rPr>
          <w:rFonts w:ascii="Times New Roman"/>
          <w:b w:val="false"/>
          <w:i w:val="false"/>
          <w:color w:val="ff0000"/>
          <w:sz w:val="28"/>
        </w:rPr>
        <w:t xml:space="preserve"> (2011 жылғы 1 қаңтардан бастап қолданысқа енеді); жаңа редакцияда - 2011.11.09 </w:t>
      </w:r>
      <w:r>
        <w:rPr>
          <w:rFonts w:ascii="Times New Roman"/>
          <w:b w:val="false"/>
          <w:i w:val="false"/>
          <w:color w:val="000000"/>
          <w:sz w:val="28"/>
        </w:rPr>
        <w:t>№ 503</w:t>
      </w:r>
      <w:r>
        <w:rPr>
          <w:rFonts w:ascii="Times New Roman"/>
          <w:b w:val="false"/>
          <w:i w:val="false"/>
          <w:color w:val="ff0000"/>
          <w:sz w:val="28"/>
        </w:rPr>
        <w:t xml:space="preserve"> (2011 жылғы 1 қаңтардан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3–10. 2011 жылға арналған аудандық бюджетте төменгі бюджеттен жоғары тұрған бюджеттерге мемлекеттік органдар функцияларын тапсыруына байланысты 925,0 мың теңге сомасында нысаналы ағымдағы трансферт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3-10 тармақпен толықтырылды - Қостанай облысы Федоров ауданы мәслихатының 2011.07.20 </w:t>
      </w:r>
      <w:r>
        <w:rPr>
          <w:rFonts w:ascii="Times New Roman"/>
          <w:b w:val="false"/>
          <w:i w:val="false"/>
          <w:color w:val="000000"/>
          <w:sz w:val="28"/>
        </w:rPr>
        <w:t>№ 465</w:t>
      </w:r>
      <w:r>
        <w:rPr>
          <w:rFonts w:ascii="Times New Roman"/>
          <w:b w:val="false"/>
          <w:i w:val="false"/>
          <w:color w:val="ff0000"/>
          <w:sz w:val="28"/>
        </w:rPr>
        <w:t xml:space="preserve"> (2011 жылғы 1 қаңтардан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3–11. Бухгалтерлік есепті орталықтандыруға байланысты, "Федоров ауданының білім бөлімі" мемлекеттік мекемесінің бюджеттік бағдарламалар әкімшісінің бағынышты ведомствосына кассалық шығындарды тасымалдау жүргізілсін.</w:t>
      </w:r>
      <w:r>
        <w:br/>
      </w:r>
      <w:r>
        <w:rPr>
          <w:rFonts w:ascii="Times New Roman"/>
          <w:b w:val="false"/>
          <w:i w:val="false"/>
          <w:color w:val="000000"/>
          <w:sz w:val="28"/>
        </w:rPr>
        <w:t>
      </w:t>
      </w:r>
      <w:r>
        <w:rPr>
          <w:rFonts w:ascii="Times New Roman"/>
          <w:b w:val="false"/>
          <w:i w:val="false"/>
          <w:color w:val="ff0000"/>
          <w:sz w:val="28"/>
        </w:rPr>
        <w:t xml:space="preserve">Ескерту. Шешім 3-11 тармақпен толықтырылды - Қостанай облысы Федоров ауданы мәслихатының 2011.10.26 </w:t>
      </w:r>
      <w:r>
        <w:rPr>
          <w:rFonts w:ascii="Times New Roman"/>
          <w:b w:val="false"/>
          <w:i w:val="false"/>
          <w:color w:val="000000"/>
          <w:sz w:val="28"/>
        </w:rPr>
        <w:t>№ 497</w:t>
      </w:r>
      <w:r>
        <w:rPr>
          <w:rFonts w:ascii="Times New Roman"/>
          <w:b w:val="false"/>
          <w:i w:val="false"/>
          <w:color w:val="ff0000"/>
          <w:sz w:val="28"/>
        </w:rPr>
        <w:t xml:space="preserve"> (2011 жылғы 1 қаңтардан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4. Федоров ауданының 2011 жылға арналған жергілікті атқарушы органының резерві 9112,0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4 тармақ жаңа редакцияда - Қостанай облысы Федоров ауданы мәслихатының 2011.10.26 </w:t>
      </w:r>
      <w:r>
        <w:rPr>
          <w:rFonts w:ascii="Times New Roman"/>
          <w:b w:val="false"/>
          <w:i w:val="false"/>
          <w:color w:val="000000"/>
          <w:sz w:val="28"/>
        </w:rPr>
        <w:t>№ 497</w:t>
      </w:r>
      <w:r>
        <w:rPr>
          <w:rFonts w:ascii="Times New Roman"/>
          <w:b w:val="false"/>
          <w:i w:val="false"/>
          <w:color w:val="ff0000"/>
          <w:sz w:val="28"/>
        </w:rPr>
        <w:t xml:space="preserve"> (2011 жылғы 1 қаңтардан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5. 2011 жылға арналған ауылдық, селолық округтарының, кенттің, ауылдың (селоның) әкім аппаратының бюджеттік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2011 жылға арналған аудандық бюджетті атқару процесінде секвестрге жатпайтын бюджеттік бағдарламалар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Осы шешім 2011 жылғы 1 қаңтардан бастап қолданысқа енгізіледі.</w:t>
      </w:r>
    </w:p>
    <w:bookmarkEnd w:id="1"/>
    <w:p>
      <w:pPr>
        <w:spacing w:after="0"/>
        <w:ind w:left="0"/>
        <w:jc w:val="both"/>
      </w:pPr>
      <w:r>
        <w:rPr>
          <w:rFonts w:ascii="Times New Roman"/>
          <w:b w:val="false"/>
          <w:i/>
          <w:color w:val="000000"/>
          <w:sz w:val="28"/>
        </w:rPr>
        <w:t>      Кезекті сессияның</w:t>
      </w:r>
      <w:r>
        <w:br/>
      </w:r>
      <w:r>
        <w:rPr>
          <w:rFonts w:ascii="Times New Roman"/>
          <w:b w:val="false"/>
          <w:i w:val="false"/>
          <w:color w:val="000000"/>
          <w:sz w:val="28"/>
        </w:rPr>
        <w:t>
</w:t>
      </w:r>
      <w:r>
        <w:rPr>
          <w:rFonts w:ascii="Times New Roman"/>
          <w:b w:val="false"/>
          <w:i/>
          <w:color w:val="000000"/>
          <w:sz w:val="28"/>
        </w:rPr>
        <w:t>      төрайымы                                   Е. Абдурахманова</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С. Сералинова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w:t>
      </w:r>
      <w:r>
        <w:br/>
      </w:r>
      <w:r>
        <w:rPr>
          <w:rFonts w:ascii="Times New Roman"/>
          <w:b w:val="false"/>
          <w:i w:val="false"/>
          <w:color w:val="000000"/>
          <w:sz w:val="28"/>
        </w:rPr>
        <w:t>
</w:t>
      </w: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 В. Гринак</w:t>
      </w:r>
      <w:r>
        <w:br/>
      </w:r>
      <w:r>
        <w:rPr>
          <w:rFonts w:ascii="Times New Roman"/>
          <w:b w:val="false"/>
          <w:i w:val="false"/>
          <w:color w:val="000000"/>
          <w:sz w:val="28"/>
        </w:rPr>
        <w:t>
</w:t>
      </w:r>
      <w:r>
        <w:rPr>
          <w:rFonts w:ascii="Times New Roman"/>
          <w:b w:val="false"/>
          <w:i/>
          <w:color w:val="000000"/>
          <w:sz w:val="28"/>
        </w:rPr>
        <w:t>      2010 жылғы желтоқсанда</w:t>
      </w:r>
    </w:p>
    <w:bookmarkStart w:name="z15"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388 шешіміне 1-қосымша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9 қарашадағы </w:t>
      </w:r>
      <w:r>
        <w:br/>
      </w:r>
      <w:r>
        <w:rPr>
          <w:rFonts w:ascii="Times New Roman"/>
          <w:b w:val="false"/>
          <w:i w:val="false"/>
          <w:color w:val="000000"/>
          <w:sz w:val="28"/>
        </w:rPr>
        <w:t xml:space="preserve">
№ 503 шешіміне қосымша  </w:t>
      </w:r>
    </w:p>
    <w:p>
      <w:pPr>
        <w:spacing w:after="0"/>
        <w:ind w:left="0"/>
        <w:jc w:val="left"/>
      </w:pPr>
      <w:r>
        <w:rPr>
          <w:rFonts w:ascii="Times New Roman"/>
          <w:b/>
          <w:i w:val="false"/>
          <w:color w:val="000000"/>
        </w:rPr>
        <w:t xml:space="preserve"> Федоров ауданының 2011 жылға арналған аудандық бюджеті</w:t>
      </w:r>
    </w:p>
    <w:p>
      <w:pPr>
        <w:spacing w:after="0"/>
        <w:ind w:left="0"/>
        <w:jc w:val="both"/>
      </w:pPr>
      <w:r>
        <w:rPr>
          <w:rFonts w:ascii="Times New Roman"/>
          <w:b w:val="false"/>
          <w:i w:val="false"/>
          <w:color w:val="ff0000"/>
          <w:sz w:val="28"/>
        </w:rPr>
        <w:t xml:space="preserve">      Ескерту. 1-қосымша жаңа редақцияда - Қостанай облысы Федоров ауданы мәслихатының 2011.11.09 </w:t>
      </w:r>
      <w:r>
        <w:rPr>
          <w:rFonts w:ascii="Times New Roman"/>
          <w:b w:val="false"/>
          <w:i w:val="false"/>
          <w:color w:val="ff0000"/>
          <w:sz w:val="28"/>
        </w:rPr>
        <w:t>№ 503</w:t>
      </w:r>
      <w:r>
        <w:rPr>
          <w:rFonts w:ascii="Times New Roman"/>
          <w:b w:val="false"/>
          <w:i w:val="false"/>
          <w:color w:val="ff0000"/>
          <w:sz w:val="28"/>
        </w:rPr>
        <w:t xml:space="preserve"> (2011 жылғы 1 қаңтардан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497"/>
        <w:gridCol w:w="431"/>
        <w:gridCol w:w="607"/>
        <w:gridCol w:w="7599"/>
        <w:gridCol w:w="2126"/>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75"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60" w:hRule="atLeast"/>
        </w:trPr>
        <w:tc>
          <w:tcPr>
            <w:tcW w:w="0" w:type="auto"/>
            <w:vMerge/>
            <w:tcBorders>
              <w:top w:val="nil"/>
              <w:left w:val="single" w:color="cfcfcf" w:sz="5"/>
              <w:bottom w:val="single" w:color="cfcfcf" w:sz="5"/>
              <w:right w:val="single" w:color="cfcfcf" w:sz="5"/>
            </w:tcBorders>
          </w:tcP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2365928,6</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493249</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254016</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254016</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128881</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128881</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90682</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26270</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10916</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34113</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w:t>
            </w:r>
            <w:r>
              <w:br/>
            </w:r>
            <w:r>
              <w:rPr>
                <w:rFonts w:ascii="Times New Roman"/>
                <w:b w:val="false"/>
                <w:i w:val="false"/>
                <w:color w:val="000000"/>
                <w:sz w:val="20"/>
              </w:rPr>
              <w:t>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16664,2</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7309,5</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31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w:t>
            </w:r>
            <w:r>
              <w:br/>
            </w:r>
            <w:r>
              <w:rPr>
                <w:rFonts w:ascii="Times New Roman"/>
                <w:b w:val="false"/>
                <w:i w:val="false"/>
                <w:color w:val="000000"/>
                <w:sz w:val="20"/>
              </w:rPr>
              <w:t>
міндетті төлемдер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3005,8</w:t>
            </w:r>
          </w:p>
        </w:tc>
      </w:tr>
      <w:tr>
        <w:trPr>
          <w:trHeight w:val="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3005,8</w:t>
            </w:r>
          </w:p>
        </w:tc>
      </w:tr>
      <w:tr>
        <w:trPr>
          <w:trHeight w:val="27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w:t>
            </w:r>
          </w:p>
        </w:tc>
      </w:tr>
      <w:tr>
        <w:trPr>
          <w:trHeight w:val="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түсетiн</w:t>
            </w:r>
            <w:r>
              <w:br/>
            </w:r>
            <w:r>
              <w:rPr>
                <w:rFonts w:ascii="Times New Roman"/>
                <w:b w:val="false"/>
                <w:i w:val="false"/>
                <w:color w:val="000000"/>
                <w:sz w:val="20"/>
              </w:rPr>
              <w:t>
кiрiстер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p>
        </w:tc>
      </w:tr>
      <w:tr>
        <w:trPr>
          <w:trHeight w:val="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түсетiн</w:t>
            </w:r>
            <w:r>
              <w:br/>
            </w:r>
            <w:r>
              <w:rPr>
                <w:rFonts w:ascii="Times New Roman"/>
                <w:b w:val="false"/>
                <w:i w:val="false"/>
                <w:color w:val="000000"/>
                <w:sz w:val="20"/>
              </w:rPr>
              <w:t>
кiрiстер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p>
        </w:tc>
      </w:tr>
      <w:tr>
        <w:trPr>
          <w:trHeight w:val="3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w:t>
            </w:r>
          </w:p>
        </w:tc>
      </w:tr>
      <w:tr>
        <w:trPr>
          <w:trHeight w:val="124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(шығындар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w:t>
            </w:r>
            <w:r>
              <w:br/>
            </w:r>
            <w:r>
              <w:rPr>
                <w:rFonts w:ascii="Times New Roman"/>
                <w:b w:val="false"/>
                <w:i w:val="false"/>
                <w:color w:val="000000"/>
                <w:sz w:val="20"/>
              </w:rPr>
              <w:t>
сондай-ақ Қазақстан Республикасы</w:t>
            </w:r>
            <w:r>
              <w:br/>
            </w:r>
            <w:r>
              <w:rPr>
                <w:rFonts w:ascii="Times New Roman"/>
                <w:b w:val="false"/>
                <w:i w:val="false"/>
                <w:color w:val="000000"/>
                <w:sz w:val="20"/>
              </w:rPr>
              <w:t>
Ұлттық Банкінің бюджетінен</w:t>
            </w:r>
            <w:r>
              <w:br/>
            </w:r>
            <w:r>
              <w:rPr>
                <w:rFonts w:ascii="Times New Roman"/>
                <w:b w:val="false"/>
                <w:i w:val="false"/>
                <w:color w:val="000000"/>
                <w:sz w:val="20"/>
              </w:rPr>
              <w:t>
(шығындар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1862100,6</w:t>
            </w:r>
          </w:p>
        </w:tc>
      </w:tr>
      <w:tr>
        <w:trPr>
          <w:trHeight w:val="75"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1862100,6</w:t>
            </w:r>
          </w:p>
        </w:tc>
      </w:tr>
      <w:tr>
        <w:trPr>
          <w:trHeight w:val="6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1862100,6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404"/>
        <w:gridCol w:w="727"/>
        <w:gridCol w:w="727"/>
        <w:gridCol w:w="771"/>
        <w:gridCol w:w="6156"/>
        <w:gridCol w:w="2048"/>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6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2355812,1</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179558,9</w:t>
            </w:r>
          </w:p>
        </w:tc>
      </w:tr>
      <w:tr>
        <w:trPr>
          <w:trHeight w:val="5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w:t>
            </w:r>
            <w:r>
              <w:br/>
            </w:r>
            <w:r>
              <w:rPr>
                <w:rFonts w:ascii="Times New Roman"/>
                <w:b w:val="false"/>
                <w:i w:val="false"/>
                <w:color w:val="000000"/>
                <w:sz w:val="20"/>
              </w:rPr>
              <w:t>
жалпы функцияларын</w:t>
            </w:r>
            <w:r>
              <w:br/>
            </w:r>
            <w:r>
              <w:rPr>
                <w:rFonts w:ascii="Times New Roman"/>
                <w:b w:val="false"/>
                <w:i w:val="false"/>
                <w:color w:val="000000"/>
                <w:sz w:val="20"/>
              </w:rPr>
              <w:t>
орындайтын өкiлдi, атқарушы</w:t>
            </w:r>
            <w:r>
              <w:br/>
            </w:r>
            <w:r>
              <w:rPr>
                <w:rFonts w:ascii="Times New Roman"/>
                <w:b w:val="false"/>
                <w:i w:val="false"/>
                <w:color w:val="000000"/>
                <w:sz w:val="20"/>
              </w:rPr>
              <w:t>
және басқа органдар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162173,6</w:t>
            </w:r>
          </w:p>
        </w:tc>
      </w:tr>
      <w:tr>
        <w:trPr>
          <w:trHeight w:val="1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11030,8</w:t>
            </w:r>
          </w:p>
        </w:tc>
      </w:tr>
      <w:tr>
        <w:trPr>
          <w:trHeight w:val="1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11030,8</w:t>
            </w:r>
          </w:p>
        </w:tc>
      </w:tr>
      <w:tr>
        <w:trPr>
          <w:trHeight w:val="19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45667,5</w:t>
            </w:r>
          </w:p>
        </w:tc>
      </w:tr>
      <w:tr>
        <w:trPr>
          <w:trHeight w:val="2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43676,7</w:t>
            </w:r>
          </w:p>
        </w:tc>
      </w:tr>
      <w:tr>
        <w:trPr>
          <w:trHeight w:val="2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1990,8</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105475,3</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104938,3</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w:t>
            </w:r>
          </w:p>
        </w:tc>
      </w:tr>
      <w:tr>
        <w:trPr>
          <w:trHeight w:val="1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w:t>
            </w:r>
            <w:r>
              <w:br/>
            </w:r>
            <w:r>
              <w:rPr>
                <w:rFonts w:ascii="Times New Roman"/>
                <w:b w:val="false"/>
                <w:i w:val="false"/>
                <w:color w:val="000000"/>
                <w:sz w:val="20"/>
              </w:rPr>
              <w:t>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мемлекеттік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16782,6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16782,6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мемлекеттік жоспарлау</w:t>
            </w:r>
            <w:r>
              <w:br/>
            </w:r>
            <w:r>
              <w:rPr>
                <w:rFonts w:ascii="Times New Roman"/>
                <w:b w:val="false"/>
                <w:i w:val="false"/>
                <w:color w:val="000000"/>
                <w:sz w:val="20"/>
              </w:rPr>
              <w:t>
ауданның (облыстық маңызы</w:t>
            </w:r>
            <w:r>
              <w:br/>
            </w:r>
            <w:r>
              <w:rPr>
                <w:rFonts w:ascii="Times New Roman"/>
                <w:b w:val="false"/>
                <w:i w:val="false"/>
                <w:color w:val="000000"/>
                <w:sz w:val="20"/>
              </w:rPr>
              <w:t>
бар қаланың) бюджеттік</w:t>
            </w:r>
            <w:r>
              <w:br/>
            </w:r>
            <w:r>
              <w:rPr>
                <w:rFonts w:ascii="Times New Roman"/>
                <w:b w:val="false"/>
                <w:i w:val="false"/>
                <w:color w:val="000000"/>
                <w:sz w:val="20"/>
              </w:rPr>
              <w:t>
атқару және коммуналдық</w:t>
            </w:r>
            <w:r>
              <w:br/>
            </w:r>
            <w:r>
              <w:rPr>
                <w:rFonts w:ascii="Times New Roman"/>
                <w:b w:val="false"/>
                <w:i w:val="false"/>
                <w:color w:val="000000"/>
                <w:sz w:val="20"/>
              </w:rPr>
              <w:t>
меншігін басқару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16672,8</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w:t>
            </w:r>
            <w:r>
              <w:br/>
            </w:r>
            <w:r>
              <w:rPr>
                <w:rFonts w:ascii="Times New Roman"/>
                <w:b w:val="false"/>
                <w:i w:val="false"/>
                <w:color w:val="000000"/>
                <w:sz w:val="20"/>
              </w:rPr>
              <w:t>
міндетті атқару</w:t>
            </w:r>
            <w:r>
              <w:br/>
            </w:r>
            <w:r>
              <w:rPr>
                <w:rFonts w:ascii="Times New Roman"/>
                <w:b w:val="false"/>
                <w:i w:val="false"/>
                <w:color w:val="000000"/>
                <w:sz w:val="20"/>
              </w:rPr>
              <w:t>
шеңберіндегі іс-шаралар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1605110,8</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және оқыту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88850,4</w:t>
            </w:r>
          </w:p>
        </w:tc>
      </w:tr>
      <w:tr>
        <w:trPr>
          <w:trHeight w:val="5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88850,4</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дейiнгi тәрбие</w:t>
            </w:r>
            <w:r>
              <w:br/>
            </w:r>
            <w:r>
              <w:rPr>
                <w:rFonts w:ascii="Times New Roman"/>
                <w:b w:val="false"/>
                <w:i w:val="false"/>
                <w:color w:val="000000"/>
                <w:sz w:val="20"/>
              </w:rPr>
              <w:t>
ұйымдарының қызметін</w:t>
            </w:r>
            <w:r>
              <w:br/>
            </w:r>
            <w:r>
              <w:rPr>
                <w:rFonts w:ascii="Times New Roman"/>
                <w:b w:val="false"/>
                <w:i w:val="false"/>
                <w:color w:val="000000"/>
                <w:sz w:val="20"/>
              </w:rPr>
              <w:t>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79723,4</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w:t>
            </w:r>
            <w:r>
              <w:br/>
            </w:r>
            <w:r>
              <w:rPr>
                <w:rFonts w:ascii="Times New Roman"/>
                <w:b w:val="false"/>
                <w:i w:val="false"/>
                <w:color w:val="000000"/>
                <w:sz w:val="20"/>
              </w:rPr>
              <w:t>
мектепке дейінгі ұйымдардың</w:t>
            </w:r>
            <w:r>
              <w:br/>
            </w:r>
            <w:r>
              <w:rPr>
                <w:rFonts w:ascii="Times New Roman"/>
                <w:b w:val="false"/>
                <w:i w:val="false"/>
                <w:color w:val="000000"/>
                <w:sz w:val="20"/>
              </w:rPr>
              <w:t>
тәрбиешілеріне біліктілік</w:t>
            </w:r>
            <w:r>
              <w:br/>
            </w:r>
            <w:r>
              <w:rPr>
                <w:rFonts w:ascii="Times New Roman"/>
                <w:b w:val="false"/>
                <w:i w:val="false"/>
                <w:color w:val="000000"/>
                <w:sz w:val="20"/>
              </w:rPr>
              <w:t>
санаты үшін қосымша ақы</w:t>
            </w:r>
            <w:r>
              <w:br/>
            </w:r>
            <w:r>
              <w:rPr>
                <w:rFonts w:ascii="Times New Roman"/>
                <w:b w:val="false"/>
                <w:i w:val="false"/>
                <w:color w:val="000000"/>
                <w:sz w:val="20"/>
              </w:rPr>
              <w:t>
көлемін ұлғайту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9127</w:t>
            </w:r>
          </w:p>
        </w:tc>
      </w:tr>
      <w:tr>
        <w:trPr>
          <w:trHeight w:val="1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1169938,9</w:t>
            </w:r>
          </w:p>
        </w:tc>
      </w:tr>
      <w:tr>
        <w:trPr>
          <w:trHeight w:val="1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18109,5</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w:t>
            </w:r>
            <w:r>
              <w:br/>
            </w:r>
            <w:r>
              <w:rPr>
                <w:rFonts w:ascii="Times New Roman"/>
                <w:b w:val="false"/>
                <w:i w:val="false"/>
                <w:color w:val="000000"/>
                <w:sz w:val="20"/>
              </w:rPr>
              <w:t>
тегін алып баруды және кері</w:t>
            </w:r>
            <w:r>
              <w:br/>
            </w:r>
            <w:r>
              <w:rPr>
                <w:rFonts w:ascii="Times New Roman"/>
                <w:b w:val="false"/>
                <w:i w:val="false"/>
                <w:color w:val="000000"/>
                <w:sz w:val="20"/>
              </w:rPr>
              <w:t>
алып келуді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18109,5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1151829,4</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1132397,9</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w:t>
            </w:r>
            <w:r>
              <w:br/>
            </w:r>
            <w:r>
              <w:rPr>
                <w:rFonts w:ascii="Times New Roman"/>
                <w:b w:val="false"/>
                <w:i w:val="false"/>
                <w:color w:val="000000"/>
                <w:sz w:val="20"/>
              </w:rPr>
              <w:t>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19431,5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w:t>
            </w:r>
            <w:r>
              <w:br/>
            </w:r>
            <w:r>
              <w:rPr>
                <w:rFonts w:ascii="Times New Roman"/>
                <w:b w:val="false"/>
                <w:i w:val="false"/>
                <w:color w:val="000000"/>
                <w:sz w:val="20"/>
              </w:rPr>
              <w:t>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346321,5</w:t>
            </w:r>
          </w:p>
        </w:tc>
      </w:tr>
      <w:tr>
        <w:trPr>
          <w:trHeight w:val="2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33055,5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w:t>
            </w:r>
            <w:r>
              <w:br/>
            </w:r>
            <w:r>
              <w:rPr>
                <w:rFonts w:ascii="Times New Roman"/>
                <w:b w:val="false"/>
                <w:i w:val="false"/>
                <w:color w:val="000000"/>
                <w:sz w:val="20"/>
              </w:rPr>
              <w:t>
беру саласындағы мемлекттік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10753,5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мемлекеттiк</w:t>
            </w:r>
            <w:r>
              <w:br/>
            </w:r>
            <w:r>
              <w:rPr>
                <w:rFonts w:ascii="Times New Roman"/>
                <w:b w:val="false"/>
                <w:i w:val="false"/>
                <w:color w:val="000000"/>
                <w:sz w:val="20"/>
              </w:rPr>
              <w:t>
бiлiм беру мекемелер үшiн</w:t>
            </w:r>
            <w:r>
              <w:br/>
            </w:r>
            <w:r>
              <w:rPr>
                <w:rFonts w:ascii="Times New Roman"/>
                <w:b w:val="false"/>
                <w:i w:val="false"/>
                <w:color w:val="000000"/>
                <w:sz w:val="20"/>
              </w:rPr>
              <w:t>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қамқорынсыз</w:t>
            </w:r>
            <w:r>
              <w:br/>
            </w:r>
            <w:r>
              <w:rPr>
                <w:rFonts w:ascii="Times New Roman"/>
                <w:b w:val="false"/>
                <w:i w:val="false"/>
                <w:color w:val="000000"/>
                <w:sz w:val="20"/>
              </w:rPr>
              <w:t>
қалған жетім баланы</w:t>
            </w:r>
            <w:r>
              <w:br/>
            </w:r>
            <w:r>
              <w:rPr>
                <w:rFonts w:ascii="Times New Roman"/>
                <w:b w:val="false"/>
                <w:i w:val="false"/>
                <w:color w:val="000000"/>
                <w:sz w:val="20"/>
              </w:rPr>
              <w:t>
(жетім-балаларды)</w:t>
            </w:r>
            <w:r>
              <w:br/>
            </w:r>
            <w:r>
              <w:rPr>
                <w:rFonts w:ascii="Times New Roman"/>
                <w:b w:val="false"/>
                <w:i w:val="false"/>
                <w:color w:val="000000"/>
                <w:sz w:val="20"/>
              </w:rPr>
              <w:t>
күтіп-ұстауға қамқоршыларға</w:t>
            </w:r>
            <w:r>
              <w:br/>
            </w:r>
            <w:r>
              <w:rPr>
                <w:rFonts w:ascii="Times New Roman"/>
                <w:b w:val="false"/>
                <w:i w:val="false"/>
                <w:color w:val="000000"/>
                <w:sz w:val="20"/>
              </w:rPr>
              <w:t>
(қорғаншыларға) ай сайынға</w:t>
            </w:r>
            <w:r>
              <w:br/>
            </w:r>
            <w:r>
              <w:rPr>
                <w:rFonts w:ascii="Times New Roman"/>
                <w:b w:val="false"/>
                <w:i w:val="false"/>
                <w:color w:val="000000"/>
                <w:sz w:val="20"/>
              </w:rPr>
              <w:t>
ақшалай қаражат төлеуге</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10403</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w:t>
            </w:r>
            <w:r>
              <w:br/>
            </w:r>
            <w:r>
              <w:rPr>
                <w:rFonts w:ascii="Times New Roman"/>
                <w:b w:val="false"/>
                <w:i w:val="false"/>
                <w:color w:val="000000"/>
                <w:sz w:val="20"/>
              </w:rPr>
              <w:t>
балаларды жабдықпен,</w:t>
            </w:r>
            <w:r>
              <w:br/>
            </w:r>
            <w:r>
              <w:rPr>
                <w:rFonts w:ascii="Times New Roman"/>
                <w:b w:val="false"/>
                <w:i w:val="false"/>
                <w:color w:val="000000"/>
                <w:sz w:val="20"/>
              </w:rPr>
              <w:t>
бағдарламалық қамтыммен</w:t>
            </w:r>
            <w:r>
              <w:br/>
            </w:r>
            <w:r>
              <w:rPr>
                <w:rFonts w:ascii="Times New Roman"/>
                <w:b w:val="false"/>
                <w:i w:val="false"/>
                <w:color w:val="000000"/>
                <w:sz w:val="20"/>
              </w:rPr>
              <w:t>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313266</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w:t>
            </w:r>
            <w:r>
              <w:br/>
            </w:r>
            <w:r>
              <w:rPr>
                <w:rFonts w:ascii="Times New Roman"/>
                <w:b w:val="false"/>
                <w:i w:val="false"/>
                <w:color w:val="000000"/>
                <w:sz w:val="20"/>
              </w:rPr>
              <w:t>
салу және реконструкциялау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313266</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76021,7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63195,2</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63195,2</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w:t>
            </w:r>
            <w:r>
              <w:br/>
            </w:r>
            <w:r>
              <w:rPr>
                <w:rFonts w:ascii="Times New Roman"/>
                <w:b w:val="false"/>
                <w:i w:val="false"/>
                <w:color w:val="000000"/>
                <w:sz w:val="20"/>
              </w:rPr>
              <w:t>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мұқтаж азаматтардың</w:t>
            </w:r>
            <w:r>
              <w:br/>
            </w:r>
            <w:r>
              <w:rPr>
                <w:rFonts w:ascii="Times New Roman"/>
                <w:b w:val="false"/>
                <w:i w:val="false"/>
                <w:color w:val="000000"/>
                <w:sz w:val="20"/>
              </w:rPr>
              <w:t>
жекелеген топтарына</w:t>
            </w:r>
            <w:r>
              <w:br/>
            </w:r>
            <w:r>
              <w:rPr>
                <w:rFonts w:ascii="Times New Roman"/>
                <w:b w:val="false"/>
                <w:i w:val="false"/>
                <w:color w:val="000000"/>
                <w:sz w:val="20"/>
              </w:rPr>
              <w:t>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6171,8</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w:t>
            </w:r>
            <w:r>
              <w:br/>
            </w:r>
            <w:r>
              <w:rPr>
                <w:rFonts w:ascii="Times New Roman"/>
                <w:b w:val="false"/>
                <w:i w:val="false"/>
                <w:color w:val="000000"/>
                <w:sz w:val="20"/>
              </w:rPr>
              <w:t>
оқытылатын мүгедек</w:t>
            </w:r>
            <w:r>
              <w:br/>
            </w:r>
            <w:r>
              <w:rPr>
                <w:rFonts w:ascii="Times New Roman"/>
                <w:b w:val="false"/>
                <w:i w:val="false"/>
                <w:color w:val="000000"/>
                <w:sz w:val="20"/>
              </w:rPr>
              <w:t>
балаларды материалдық</w:t>
            </w:r>
            <w:r>
              <w:br/>
            </w:r>
            <w:r>
              <w:rPr>
                <w:rFonts w:ascii="Times New Roman"/>
                <w:b w:val="false"/>
                <w:i w:val="false"/>
                <w:color w:val="000000"/>
                <w:sz w:val="20"/>
              </w:rPr>
              <w:t>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r>
      <w:tr>
        <w:trPr>
          <w:trHeight w:val="2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22209</w:t>
            </w:r>
          </w:p>
        </w:tc>
      </w:tr>
      <w:tr>
        <w:trPr>
          <w:trHeight w:val="19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w:t>
            </w:r>
            <w:r>
              <w:br/>
            </w:r>
            <w:r>
              <w:rPr>
                <w:rFonts w:ascii="Times New Roman"/>
                <w:b w:val="false"/>
                <w:i w:val="false"/>
                <w:color w:val="000000"/>
                <w:sz w:val="20"/>
              </w:rPr>
              <w:t>
мұқтаж мүгедектерді</w:t>
            </w:r>
            <w:r>
              <w:br/>
            </w:r>
            <w:r>
              <w:rPr>
                <w:rFonts w:ascii="Times New Roman"/>
                <w:b w:val="false"/>
                <w:i w:val="false"/>
                <w:color w:val="000000"/>
                <w:sz w:val="20"/>
              </w:rPr>
              <w:t>
міндетті гигиеналық</w:t>
            </w:r>
            <w:r>
              <w:br/>
            </w:r>
            <w:r>
              <w:rPr>
                <w:rFonts w:ascii="Times New Roman"/>
                <w:b w:val="false"/>
                <w:i w:val="false"/>
                <w:color w:val="000000"/>
                <w:sz w:val="20"/>
              </w:rPr>
              <w:t>
құралдарымен қамтамасыз</w:t>
            </w:r>
            <w:r>
              <w:br/>
            </w:r>
            <w:r>
              <w:rPr>
                <w:rFonts w:ascii="Times New Roman"/>
                <w:b w:val="false"/>
                <w:i w:val="false"/>
                <w:color w:val="000000"/>
                <w:sz w:val="20"/>
              </w:rPr>
              <w:t>
етуге және ымдау тілі</w:t>
            </w:r>
            <w:r>
              <w:br/>
            </w:r>
            <w:r>
              <w:rPr>
                <w:rFonts w:ascii="Times New Roman"/>
                <w:b w:val="false"/>
                <w:i w:val="false"/>
                <w:color w:val="000000"/>
                <w:sz w:val="20"/>
              </w:rPr>
              <w:t>
мамандарының, жеке</w:t>
            </w:r>
            <w:r>
              <w:br/>
            </w:r>
            <w:r>
              <w:rPr>
                <w:rFonts w:ascii="Times New Roman"/>
                <w:b w:val="false"/>
                <w:i w:val="false"/>
                <w:color w:val="000000"/>
                <w:sz w:val="20"/>
              </w:rPr>
              <w:t>
көмекшілердің қызмет</w:t>
            </w:r>
            <w:r>
              <w:br/>
            </w:r>
            <w:r>
              <w:rPr>
                <w:rFonts w:ascii="Times New Roman"/>
                <w:b w:val="false"/>
                <w:i w:val="false"/>
                <w:color w:val="000000"/>
                <w:sz w:val="20"/>
              </w:rPr>
              <w:t>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2374,7</w:t>
            </w:r>
          </w:p>
        </w:tc>
      </w:tr>
      <w:tr>
        <w:trPr>
          <w:trHeight w:val="19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br/>
            </w:r>
            <w:r>
              <w:rPr>
                <w:rFonts w:ascii="Times New Roman"/>
                <w:b w:val="false"/>
                <w:i w:val="false"/>
                <w:color w:val="000000"/>
                <w:sz w:val="20"/>
              </w:rPr>
              <w:t>
орталықтарының қызметін</w:t>
            </w:r>
            <w:r>
              <w:br/>
            </w:r>
            <w:r>
              <w:rPr>
                <w:rFonts w:ascii="Times New Roman"/>
                <w:b w:val="false"/>
                <w:i w:val="false"/>
                <w:color w:val="000000"/>
                <w:sz w:val="20"/>
              </w:rPr>
              <w:t>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12826,5</w:t>
            </w:r>
          </w:p>
        </w:tc>
      </w:tr>
      <w:tr>
        <w:trPr>
          <w:trHeight w:val="1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w:t>
            </w:r>
            <w:r>
              <w:br/>
            </w:r>
            <w:r>
              <w:rPr>
                <w:rFonts w:ascii="Times New Roman"/>
                <w:b w:val="false"/>
                <w:i w:val="false"/>
                <w:color w:val="000000"/>
                <w:sz w:val="20"/>
              </w:rPr>
              <w:t>
үшін әлеуметтік</w:t>
            </w:r>
            <w:r>
              <w:br/>
            </w:r>
            <w:r>
              <w:rPr>
                <w:rFonts w:ascii="Times New Roman"/>
                <w:b w:val="false"/>
                <w:i w:val="false"/>
                <w:color w:val="000000"/>
                <w:sz w:val="20"/>
              </w:rPr>
              <w:t>
бағдарламалар жұмыспен</w:t>
            </w:r>
            <w:r>
              <w:br/>
            </w:r>
            <w:r>
              <w:rPr>
                <w:rFonts w:ascii="Times New Roman"/>
                <w:b w:val="false"/>
                <w:i w:val="false"/>
                <w:color w:val="000000"/>
                <w:sz w:val="20"/>
              </w:rPr>
              <w:t>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w:t>
            </w:r>
          </w:p>
        </w:tc>
      </w:tr>
      <w:tr>
        <w:trPr>
          <w:trHeight w:val="28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жене басқа</w:t>
            </w:r>
            <w:r>
              <w:br/>
            </w:r>
            <w:r>
              <w:rPr>
                <w:rFonts w:ascii="Times New Roman"/>
                <w:b w:val="false"/>
                <w:i w:val="false"/>
                <w:color w:val="000000"/>
                <w:sz w:val="20"/>
              </w:rPr>
              <w:t>
да әлеуметтік төлемдерді</w:t>
            </w:r>
            <w:r>
              <w:br/>
            </w:r>
            <w:r>
              <w:rPr>
                <w:rFonts w:ascii="Times New Roman"/>
                <w:b w:val="false"/>
                <w:i w:val="false"/>
                <w:color w:val="000000"/>
                <w:sz w:val="20"/>
              </w:rPr>
              <w:t>
есептеу, төлеу мен жеткізу</w:t>
            </w:r>
            <w:r>
              <w:br/>
            </w:r>
            <w:r>
              <w:rPr>
                <w:rFonts w:ascii="Times New Roman"/>
                <w:b w:val="false"/>
                <w:i w:val="false"/>
                <w:color w:val="000000"/>
                <w:sz w:val="20"/>
              </w:rPr>
              <w:t>
бойынша қызметтерге ақы</w:t>
            </w:r>
            <w:r>
              <w:br/>
            </w:r>
            <w:r>
              <w:rPr>
                <w:rFonts w:ascii="Times New Roman"/>
                <w:b w:val="false"/>
                <w:i w:val="false"/>
                <w:color w:val="000000"/>
                <w:sz w:val="20"/>
              </w:rPr>
              <w:t>
төлеу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8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63258,3</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24969,5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w:t>
            </w:r>
            <w:r>
              <w:br/>
            </w:r>
            <w:r>
              <w:rPr>
                <w:rFonts w:ascii="Times New Roman"/>
                <w:b w:val="false"/>
                <w:i w:val="false"/>
                <w:color w:val="000000"/>
                <w:sz w:val="20"/>
              </w:rPr>
              <w:t>
үшiн жер учаскелерiн алып</w:t>
            </w:r>
            <w:r>
              <w:br/>
            </w:r>
            <w:r>
              <w:rPr>
                <w:rFonts w:ascii="Times New Roman"/>
                <w:b w:val="false"/>
                <w:i w:val="false"/>
                <w:color w:val="000000"/>
                <w:sz w:val="20"/>
              </w:rPr>
              <w:t>
қою, соның iшiнде сатып алу</w:t>
            </w:r>
            <w:r>
              <w:br/>
            </w:r>
            <w:r>
              <w:rPr>
                <w:rFonts w:ascii="Times New Roman"/>
                <w:b w:val="false"/>
                <w:i w:val="false"/>
                <w:color w:val="000000"/>
                <w:sz w:val="20"/>
              </w:rPr>
              <w:t>
жолымен алып қою және</w:t>
            </w:r>
            <w:r>
              <w:br/>
            </w:r>
            <w:r>
              <w:rPr>
                <w:rFonts w:ascii="Times New Roman"/>
                <w:b w:val="false"/>
                <w:i w:val="false"/>
                <w:color w:val="000000"/>
                <w:sz w:val="20"/>
              </w:rPr>
              <w:t>
осыған байланысты</w:t>
            </w:r>
            <w:r>
              <w:br/>
            </w:r>
            <w:r>
              <w:rPr>
                <w:rFonts w:ascii="Times New Roman"/>
                <w:b w:val="false"/>
                <w:i w:val="false"/>
                <w:color w:val="000000"/>
                <w:sz w:val="20"/>
              </w:rPr>
              <w:t>
жылжымайтын мүлiктi</w:t>
            </w:r>
            <w:r>
              <w:br/>
            </w:r>
            <w:r>
              <w:rPr>
                <w:rFonts w:ascii="Times New Roman"/>
                <w:b w:val="false"/>
                <w:i w:val="false"/>
                <w:color w:val="000000"/>
                <w:sz w:val="20"/>
              </w:rPr>
              <w:t>
иелiктен айыру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w:t>
            </w:r>
            <w:r>
              <w:br/>
            </w:r>
            <w:r>
              <w:rPr>
                <w:rFonts w:ascii="Times New Roman"/>
                <w:b w:val="false"/>
                <w:i w:val="false"/>
                <w:color w:val="000000"/>
                <w:sz w:val="20"/>
              </w:rPr>
              <w:t>
санаттарын тұрғын үймен</w:t>
            </w:r>
            <w:r>
              <w:br/>
            </w:r>
            <w:r>
              <w:rPr>
                <w:rFonts w:ascii="Times New Roman"/>
                <w:b w:val="false"/>
                <w:i w:val="false"/>
                <w:color w:val="000000"/>
                <w:sz w:val="20"/>
              </w:rPr>
              <w:t>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w:t>
            </w:r>
            <w:r>
              <w:br/>
            </w:r>
            <w:r>
              <w:rPr>
                <w:rFonts w:ascii="Times New Roman"/>
                <w:b w:val="false"/>
                <w:i w:val="false"/>
                <w:color w:val="000000"/>
                <w:sz w:val="20"/>
              </w:rPr>
              <w:t>
тұрғын үй қорының тұрғын</w:t>
            </w:r>
            <w:r>
              <w:br/>
            </w:r>
            <w:r>
              <w:rPr>
                <w:rFonts w:ascii="Times New Roman"/>
                <w:b w:val="false"/>
                <w:i w:val="false"/>
                <w:color w:val="000000"/>
                <w:sz w:val="20"/>
              </w:rPr>
              <w:t>
үйін салу және (немесе)</w:t>
            </w:r>
            <w:r>
              <w:br/>
            </w:r>
            <w:r>
              <w:rPr>
                <w:rFonts w:ascii="Times New Roman"/>
                <w:b w:val="false"/>
                <w:i w:val="false"/>
                <w:color w:val="000000"/>
                <w:sz w:val="20"/>
              </w:rPr>
              <w:t>
сатып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38288,8</w:t>
            </w:r>
          </w:p>
        </w:tc>
      </w:tr>
      <w:tr>
        <w:trPr>
          <w:trHeight w:val="6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37196,8</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15177,3</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w:t>
            </w:r>
            <w:r>
              <w:br/>
            </w:r>
            <w:r>
              <w:rPr>
                <w:rFonts w:ascii="Times New Roman"/>
                <w:b w:val="false"/>
                <w:i w:val="false"/>
                <w:color w:val="000000"/>
                <w:sz w:val="20"/>
              </w:rPr>
              <w:t>
күтіп-ұстау және туысы жоқ</w:t>
            </w:r>
            <w:r>
              <w:br/>
            </w:r>
            <w:r>
              <w:rPr>
                <w:rFonts w:ascii="Times New Roman"/>
                <w:b w:val="false"/>
                <w:i w:val="false"/>
                <w:color w:val="000000"/>
                <w:sz w:val="20"/>
              </w:rPr>
              <w:t>
адамдарды жерлеу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r>
      <w:tr>
        <w:trPr>
          <w:trHeight w:val="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19536</w:t>
            </w:r>
          </w:p>
        </w:tc>
      </w:tr>
      <w:tr>
        <w:trPr>
          <w:trHeight w:val="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және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 кеңістiк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104791,6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w:t>
            </w:r>
            <w:r>
              <w:br/>
            </w:r>
            <w:r>
              <w:rPr>
                <w:rFonts w:ascii="Times New Roman"/>
                <w:b w:val="false"/>
                <w:i w:val="false"/>
                <w:color w:val="000000"/>
                <w:sz w:val="20"/>
              </w:rPr>
              <w:t>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Дене шынықтыру</w:t>
            </w:r>
            <w:r>
              <w:br/>
            </w:r>
            <w:r>
              <w:rPr>
                <w:rFonts w:ascii="Times New Roman"/>
                <w:b w:val="false"/>
                <w:i w:val="false"/>
                <w:color w:val="000000"/>
                <w:sz w:val="20"/>
              </w:rPr>
              <w:t>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w:t>
            </w:r>
          </w:p>
        </w:tc>
      </w:tr>
      <w:tr>
        <w:trPr>
          <w:trHeight w:val="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w:t>
            </w:r>
            <w:r>
              <w:br/>
            </w:r>
            <w:r>
              <w:rPr>
                <w:rFonts w:ascii="Times New Roman"/>
                <w:b w:val="false"/>
                <w:i w:val="false"/>
                <w:color w:val="000000"/>
                <w:sz w:val="20"/>
              </w:rPr>
              <w:t>
бар қалалық) деңгейде</w:t>
            </w:r>
            <w:r>
              <w:br/>
            </w:r>
            <w:r>
              <w:rPr>
                <w:rFonts w:ascii="Times New Roman"/>
                <w:b w:val="false"/>
                <w:i w:val="false"/>
                <w:color w:val="000000"/>
                <w:sz w:val="20"/>
              </w:rPr>
              <w:t>
спорттық жарыстар өткiзу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w:t>
            </w:r>
            <w:r>
              <w:br/>
            </w:r>
            <w:r>
              <w:rPr>
                <w:rFonts w:ascii="Times New Roman"/>
                <w:b w:val="false"/>
                <w:i w:val="false"/>
                <w:color w:val="000000"/>
                <w:sz w:val="20"/>
              </w:rPr>
              <w:t>
бойынша аудан (облыстық</w:t>
            </w:r>
            <w:r>
              <w:br/>
            </w:r>
            <w:r>
              <w:rPr>
                <w:rFonts w:ascii="Times New Roman"/>
                <w:b w:val="false"/>
                <w:i w:val="false"/>
                <w:color w:val="000000"/>
                <w:sz w:val="20"/>
              </w:rPr>
              <w:t>
маңызы бар қала) құрама</w:t>
            </w:r>
            <w:r>
              <w:br/>
            </w:r>
            <w:r>
              <w:rPr>
                <w:rFonts w:ascii="Times New Roman"/>
                <w:b w:val="false"/>
                <w:i w:val="false"/>
                <w:color w:val="000000"/>
                <w:sz w:val="20"/>
              </w:rPr>
              <w:t>
командаларының мүшелерiн</w:t>
            </w:r>
            <w:r>
              <w:br/>
            </w:r>
            <w:r>
              <w:rPr>
                <w:rFonts w:ascii="Times New Roman"/>
                <w:b w:val="false"/>
                <w:i w:val="false"/>
                <w:color w:val="000000"/>
                <w:sz w:val="20"/>
              </w:rPr>
              <w:t>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28266</w:t>
            </w:r>
          </w:p>
        </w:tc>
      </w:tr>
      <w:tr>
        <w:trPr>
          <w:trHeight w:val="2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25306</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w:t>
            </w:r>
            <w:r>
              <w:br/>
            </w:r>
            <w:r>
              <w:rPr>
                <w:rFonts w:ascii="Times New Roman"/>
                <w:b w:val="false"/>
                <w:i w:val="false"/>
                <w:color w:val="000000"/>
                <w:sz w:val="20"/>
              </w:rPr>
              <w:t>
істеуі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24646</w:t>
            </w:r>
          </w:p>
        </w:tc>
      </w:tr>
      <w:tr>
        <w:trPr>
          <w:trHeight w:val="1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w:t>
            </w:r>
            <w:r>
              <w:br/>
            </w:r>
            <w:r>
              <w:rPr>
                <w:rFonts w:ascii="Times New Roman"/>
                <w:b w:val="false"/>
                <w:i w:val="false"/>
                <w:color w:val="000000"/>
                <w:sz w:val="20"/>
              </w:rPr>
              <w:t>
басқа да тілдерін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w:t>
            </w:r>
            <w:r>
              <w:br/>
            </w:r>
            <w:r>
              <w:rPr>
                <w:rFonts w:ascii="Times New Roman"/>
                <w:b w:val="false"/>
                <w:i w:val="false"/>
                <w:color w:val="000000"/>
                <w:sz w:val="20"/>
              </w:rPr>
              <w:t>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1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w:t>
            </w:r>
            <w:r>
              <w:br/>
            </w:r>
            <w:r>
              <w:rPr>
                <w:rFonts w:ascii="Times New Roman"/>
                <w:b w:val="false"/>
                <w:i w:val="false"/>
                <w:color w:val="000000"/>
                <w:sz w:val="20"/>
              </w:rPr>
              <w:t>
арқылы мемлекеттiк</w:t>
            </w:r>
            <w:r>
              <w:br/>
            </w:r>
            <w:r>
              <w:rPr>
                <w:rFonts w:ascii="Times New Roman"/>
                <w:b w:val="false"/>
                <w:i w:val="false"/>
                <w:color w:val="000000"/>
                <w:sz w:val="20"/>
              </w:rPr>
              <w:t>
ақпараттық саясат жүргізу</w:t>
            </w:r>
            <w:r>
              <w:br/>
            </w:r>
            <w:r>
              <w:rPr>
                <w:rFonts w:ascii="Times New Roman"/>
                <w:b w:val="false"/>
                <w:i w:val="false"/>
                <w:color w:val="000000"/>
                <w:sz w:val="20"/>
              </w:rPr>
              <w:t>
жөнiндегi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мемлекеттiк</w:t>
            </w:r>
            <w:r>
              <w:br/>
            </w:r>
            <w:r>
              <w:rPr>
                <w:rFonts w:ascii="Times New Roman"/>
                <w:b w:val="false"/>
                <w:i w:val="false"/>
                <w:color w:val="000000"/>
                <w:sz w:val="20"/>
              </w:rPr>
              <w:t>
ақпараттық саясатты жүргізу</w:t>
            </w:r>
            <w:r>
              <w:br/>
            </w:r>
            <w:r>
              <w:rPr>
                <w:rFonts w:ascii="Times New Roman"/>
                <w:b w:val="false"/>
                <w:i w:val="false"/>
                <w:color w:val="000000"/>
                <w:sz w:val="20"/>
              </w:rPr>
              <w:t>
жөнiндегi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 кеңiстiктi</w:t>
            </w:r>
            <w:r>
              <w:br/>
            </w:r>
            <w:r>
              <w:rPr>
                <w:rFonts w:ascii="Times New Roman"/>
                <w:b w:val="false"/>
                <w:i w:val="false"/>
                <w:color w:val="000000"/>
                <w:sz w:val="20"/>
              </w:rPr>
              <w:t>
ұйымдастыру жөнiндегi өзге</w:t>
            </w:r>
            <w:r>
              <w:br/>
            </w:r>
            <w:r>
              <w:rPr>
                <w:rFonts w:ascii="Times New Roman"/>
                <w:b w:val="false"/>
                <w:i w:val="false"/>
                <w:color w:val="000000"/>
                <w:sz w:val="20"/>
              </w:rPr>
              <w:t>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17852,6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5945,4</w:t>
            </w:r>
          </w:p>
        </w:tc>
      </w:tr>
      <w:tr>
        <w:trPr>
          <w:trHeight w:val="24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тілдерді және мәдениетті</w:t>
            </w:r>
            <w:r>
              <w:br/>
            </w:r>
            <w:r>
              <w:rPr>
                <w:rFonts w:ascii="Times New Roman"/>
                <w:b w:val="false"/>
                <w:i w:val="false"/>
                <w:color w:val="000000"/>
                <w:sz w:val="20"/>
              </w:rPr>
              <w:t>
дамыту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5875,4</w:t>
            </w:r>
          </w:p>
        </w:tc>
      </w:tr>
      <w:tr>
        <w:trPr>
          <w:trHeight w:val="24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w:t>
            </w:r>
            <w:r>
              <w:br/>
            </w:r>
            <w:r>
              <w:rPr>
                <w:rFonts w:ascii="Times New Roman"/>
                <w:b w:val="false"/>
                <w:i w:val="false"/>
                <w:color w:val="000000"/>
                <w:sz w:val="20"/>
              </w:rPr>
              <w:t>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ақпарат, мемлекеттілікті</w:t>
            </w:r>
            <w:r>
              <w:br/>
            </w:r>
            <w:r>
              <w:rPr>
                <w:rFonts w:ascii="Times New Roman"/>
                <w:b w:val="false"/>
                <w:i w:val="false"/>
                <w:color w:val="000000"/>
                <w:sz w:val="20"/>
              </w:rPr>
              <w:t>
нығайту және азаматтардың</w:t>
            </w:r>
            <w:r>
              <w:br/>
            </w:r>
            <w:r>
              <w:rPr>
                <w:rFonts w:ascii="Times New Roman"/>
                <w:b w:val="false"/>
                <w:i w:val="false"/>
                <w:color w:val="000000"/>
                <w:sz w:val="20"/>
              </w:rPr>
              <w:t>
әлеуметтік сенімділігін</w:t>
            </w:r>
            <w:r>
              <w:br/>
            </w:r>
            <w:r>
              <w:rPr>
                <w:rFonts w:ascii="Times New Roman"/>
                <w:b w:val="false"/>
                <w:i w:val="false"/>
                <w:color w:val="000000"/>
                <w:sz w:val="20"/>
              </w:rPr>
              <w:t>
қалыптастыру саласында</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5481,5</w:t>
            </w:r>
          </w:p>
        </w:tc>
      </w:tr>
      <w:tr>
        <w:trPr>
          <w:trHeight w:val="1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w:t>
            </w:r>
            <w:r>
              <w:br/>
            </w:r>
            <w:r>
              <w:rPr>
                <w:rFonts w:ascii="Times New Roman"/>
                <w:b w:val="false"/>
                <w:i w:val="false"/>
                <w:color w:val="000000"/>
                <w:sz w:val="20"/>
              </w:rPr>
              <w:t>
iске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r>
      <w:tr>
        <w:trPr>
          <w:trHeight w:val="1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Дене шынықтыру</w:t>
            </w:r>
            <w:r>
              <w:br/>
            </w:r>
            <w:r>
              <w:rPr>
                <w:rFonts w:ascii="Times New Roman"/>
                <w:b w:val="false"/>
                <w:i w:val="false"/>
                <w:color w:val="000000"/>
                <w:sz w:val="20"/>
              </w:rPr>
              <w:t>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4896,7</w:t>
            </w:r>
          </w:p>
        </w:tc>
      </w:tr>
      <w:tr>
        <w:trPr>
          <w:trHeight w:val="1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1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1066,7</w:t>
            </w:r>
          </w:p>
        </w:tc>
      </w:tr>
      <w:tr>
        <w:trPr>
          <w:trHeight w:val="2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дүниесін қорғау,</w:t>
            </w:r>
            <w:r>
              <w:br/>
            </w:r>
            <w:r>
              <w:rPr>
                <w:rFonts w:ascii="Times New Roman"/>
                <w:b w:val="false"/>
                <w:i w:val="false"/>
                <w:color w:val="000000"/>
                <w:sz w:val="20"/>
              </w:rPr>
              <w:t>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31625,8</w:t>
            </w:r>
          </w:p>
        </w:tc>
      </w:tr>
      <w:tr>
        <w:trPr>
          <w:trHeight w:val="2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6596,1</w:t>
            </w:r>
          </w:p>
        </w:tc>
      </w:tr>
      <w:tr>
        <w:trPr>
          <w:trHeight w:val="2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кәсіпкерлік,</w:t>
            </w:r>
            <w:r>
              <w:br/>
            </w:r>
            <w:r>
              <w:rPr>
                <w:rFonts w:ascii="Times New Roman"/>
                <w:b w:val="false"/>
                <w:i w:val="false"/>
                <w:color w:val="000000"/>
                <w:sz w:val="20"/>
              </w:rPr>
              <w:t>
ауыл шаруашылығы және</w:t>
            </w:r>
            <w:r>
              <w:br/>
            </w:r>
            <w:r>
              <w:rPr>
                <w:rFonts w:ascii="Times New Roman"/>
                <w:b w:val="false"/>
                <w:i w:val="false"/>
                <w:color w:val="000000"/>
                <w:sz w:val="20"/>
              </w:rPr>
              <w:t>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6596,1</w:t>
            </w:r>
          </w:p>
        </w:tc>
      </w:tr>
      <w:tr>
        <w:trPr>
          <w:trHeight w:val="2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w:t>
            </w:r>
            <w:r>
              <w:br/>
            </w:r>
            <w:r>
              <w:rPr>
                <w:rFonts w:ascii="Times New Roman"/>
                <w:b w:val="false"/>
                <w:i w:val="false"/>
                <w:color w:val="000000"/>
                <w:sz w:val="20"/>
              </w:rPr>
              <w:t>
көмек көрсетуі жөніндегі</w:t>
            </w:r>
            <w:r>
              <w:br/>
            </w:r>
            <w:r>
              <w:rPr>
                <w:rFonts w:ascii="Times New Roman"/>
                <w:b w:val="false"/>
                <w:i w:val="false"/>
                <w:color w:val="000000"/>
                <w:sz w:val="20"/>
              </w:rPr>
              <w:t>
шараларды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6596,1</w:t>
            </w:r>
          </w:p>
        </w:tc>
      </w:tr>
      <w:tr>
        <w:trPr>
          <w:trHeight w:val="2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2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2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w:t>
            </w:r>
            <w:r>
              <w:br/>
            </w:r>
            <w:r>
              <w:rPr>
                <w:rFonts w:ascii="Times New Roman"/>
                <w:b w:val="false"/>
                <w:i w:val="false"/>
                <w:color w:val="000000"/>
                <w:sz w:val="20"/>
              </w:rPr>
              <w:t>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w:t>
            </w:r>
            <w:r>
              <w:br/>
            </w:r>
            <w:r>
              <w:rPr>
                <w:rFonts w:ascii="Times New Roman"/>
                <w:b w:val="false"/>
                <w:i w:val="false"/>
                <w:color w:val="000000"/>
                <w:sz w:val="20"/>
              </w:rPr>
              <w:t>
қатынастары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аумағындағы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w:t>
            </w:r>
            <w:r>
              <w:br/>
            </w:r>
            <w:r>
              <w:rPr>
                <w:rFonts w:ascii="Times New Roman"/>
                <w:b w:val="false"/>
                <w:i w:val="false"/>
                <w:color w:val="000000"/>
                <w:sz w:val="20"/>
              </w:rPr>
              <w:t>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кәсіпкерлік,</w:t>
            </w:r>
            <w:r>
              <w:br/>
            </w:r>
            <w:r>
              <w:rPr>
                <w:rFonts w:ascii="Times New Roman"/>
                <w:b w:val="false"/>
                <w:i w:val="false"/>
                <w:color w:val="000000"/>
                <w:sz w:val="20"/>
              </w:rPr>
              <w:t>
ауыл шаруашылығы және</w:t>
            </w:r>
            <w:r>
              <w:br/>
            </w:r>
            <w:r>
              <w:rPr>
                <w:rFonts w:ascii="Times New Roman"/>
                <w:b w:val="false"/>
                <w:i w:val="false"/>
                <w:color w:val="000000"/>
                <w:sz w:val="20"/>
              </w:rPr>
              <w:t>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w:t>
            </w:r>
            <w:r>
              <w:br/>
            </w:r>
            <w:r>
              <w:rPr>
                <w:rFonts w:ascii="Times New Roman"/>
                <w:b w:val="false"/>
                <w:i w:val="false"/>
                <w:color w:val="000000"/>
                <w:sz w:val="20"/>
              </w:rPr>
              <w:t>
іс-шараларды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9372,7</w:t>
            </w:r>
          </w:p>
        </w:tc>
      </w:tr>
      <w:tr>
        <w:trPr>
          <w:trHeight w:val="1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1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w:t>
            </w:r>
            <w:r>
              <w:br/>
            </w:r>
            <w:r>
              <w:rPr>
                <w:rFonts w:ascii="Times New Roman"/>
                <w:b w:val="false"/>
                <w:i w:val="false"/>
                <w:color w:val="000000"/>
                <w:sz w:val="20"/>
              </w:rPr>
              <w:t>
бейнесін жақсарту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және</w:t>
            </w:r>
            <w:r>
              <w:br/>
            </w:r>
            <w:r>
              <w:rPr>
                <w:rFonts w:ascii="Times New Roman"/>
                <w:b w:val="false"/>
                <w:i w:val="false"/>
                <w:color w:val="000000"/>
                <w:sz w:val="20"/>
              </w:rPr>
              <w:t>
ауданның (облыстық маңызы</w:t>
            </w:r>
            <w:r>
              <w:br/>
            </w:r>
            <w:r>
              <w:rPr>
                <w:rFonts w:ascii="Times New Roman"/>
                <w:b w:val="false"/>
                <w:i w:val="false"/>
                <w:color w:val="000000"/>
                <w:sz w:val="20"/>
              </w:rPr>
              <w:t>
бар қаланың) аумағын</w:t>
            </w:r>
            <w:r>
              <w:br/>
            </w:r>
            <w:r>
              <w:rPr>
                <w:rFonts w:ascii="Times New Roman"/>
                <w:b w:val="false"/>
                <w:i w:val="false"/>
                <w:color w:val="000000"/>
                <w:sz w:val="20"/>
              </w:rPr>
              <w:t>
оңтайлы және тиімді қала</w:t>
            </w:r>
            <w:r>
              <w:br/>
            </w:r>
            <w:r>
              <w:rPr>
                <w:rFonts w:ascii="Times New Roman"/>
                <w:b w:val="false"/>
                <w:i w:val="false"/>
                <w:color w:val="000000"/>
                <w:sz w:val="20"/>
              </w:rPr>
              <w:t>
құрылыстық игеруді</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252039,9</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252039,9</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6176,9</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 кенттерде,</w:t>
            </w:r>
            <w:r>
              <w:br/>
            </w:r>
            <w:r>
              <w:rPr>
                <w:rFonts w:ascii="Times New Roman"/>
                <w:b w:val="false"/>
                <w:i w:val="false"/>
                <w:color w:val="000000"/>
                <w:sz w:val="20"/>
              </w:rPr>
              <w:t>
ауылдарда (селоларда),</w:t>
            </w:r>
            <w:r>
              <w:br/>
            </w:r>
            <w:r>
              <w:rPr>
                <w:rFonts w:ascii="Times New Roman"/>
                <w:b w:val="false"/>
                <w:i w:val="false"/>
                <w:color w:val="000000"/>
                <w:sz w:val="20"/>
              </w:rPr>
              <w:t>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6176,9</w:t>
            </w:r>
          </w:p>
        </w:tc>
      </w:tr>
      <w:tr>
        <w:trPr>
          <w:trHeight w:val="9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245863</w:t>
            </w:r>
          </w:p>
        </w:tc>
      </w:tr>
      <w:tr>
        <w:trPr>
          <w:trHeight w:val="1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199892</w:t>
            </w:r>
          </w:p>
        </w:tc>
      </w:tr>
      <w:tr>
        <w:trPr>
          <w:trHeight w:val="1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45971</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31062,2</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31062,2</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w:t>
            </w:r>
            <w:r>
              <w:br/>
            </w:r>
            <w:r>
              <w:rPr>
                <w:rFonts w:ascii="Times New Roman"/>
                <w:b w:val="false"/>
                <w:i w:val="false"/>
                <w:color w:val="000000"/>
                <w:sz w:val="20"/>
              </w:rPr>
              <w:t>
картасы – 2020"</w:t>
            </w:r>
            <w:r>
              <w:br/>
            </w:r>
            <w:r>
              <w:rPr>
                <w:rFonts w:ascii="Times New Roman"/>
                <w:b w:val="false"/>
                <w:i w:val="false"/>
                <w:color w:val="000000"/>
                <w:sz w:val="20"/>
              </w:rPr>
              <w:t>
бағдарламасы шеңберінде</w:t>
            </w:r>
            <w:r>
              <w:br/>
            </w:r>
            <w:r>
              <w:rPr>
                <w:rFonts w:ascii="Times New Roman"/>
                <w:b w:val="false"/>
                <w:i w:val="false"/>
                <w:color w:val="000000"/>
                <w:sz w:val="20"/>
              </w:rPr>
              <w:t>
жеке кәсіпкерлікті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6969,8</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6969,8</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кәсіпкерлік,</w:t>
            </w:r>
            <w:r>
              <w:br/>
            </w:r>
            <w:r>
              <w:rPr>
                <w:rFonts w:ascii="Times New Roman"/>
                <w:b w:val="false"/>
                <w:i w:val="false"/>
                <w:color w:val="000000"/>
                <w:sz w:val="20"/>
              </w:rPr>
              <w:t>
ауыл шаруашылығы және</w:t>
            </w:r>
            <w:r>
              <w:br/>
            </w:r>
            <w:r>
              <w:rPr>
                <w:rFonts w:ascii="Times New Roman"/>
                <w:b w:val="false"/>
                <w:i w:val="false"/>
                <w:color w:val="000000"/>
                <w:sz w:val="20"/>
              </w:rPr>
              <w:t>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14200,4</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w:t>
            </w:r>
            <w:r>
              <w:br/>
            </w:r>
            <w:r>
              <w:rPr>
                <w:rFonts w:ascii="Times New Roman"/>
                <w:b w:val="false"/>
                <w:i w:val="false"/>
                <w:color w:val="000000"/>
                <w:sz w:val="20"/>
              </w:rPr>
              <w:t>
ауыл шаруашылығы және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14200,4</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жергілікті</w:t>
            </w:r>
            <w:r>
              <w:br/>
            </w:r>
            <w:r>
              <w:rPr>
                <w:rFonts w:ascii="Times New Roman"/>
                <w:b w:val="false"/>
                <w:i w:val="false"/>
                <w:color w:val="000000"/>
                <w:sz w:val="20"/>
              </w:rPr>
              <w:t>
атқарушы органының резерві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w:t>
            </w:r>
            <w:r>
              <w:br/>
            </w:r>
            <w:r>
              <w:rPr>
                <w:rFonts w:ascii="Times New Roman"/>
                <w:b w:val="false"/>
                <w:i w:val="false"/>
                <w:color w:val="000000"/>
                <w:sz w:val="20"/>
              </w:rPr>
              <w:t>
органдардың облыстық</w:t>
            </w:r>
            <w:r>
              <w:br/>
            </w:r>
            <w:r>
              <w:rPr>
                <w:rFonts w:ascii="Times New Roman"/>
                <w:b w:val="false"/>
                <w:i w:val="false"/>
                <w:color w:val="000000"/>
                <w:sz w:val="20"/>
              </w:rPr>
              <w:t>
бюджеттен қарыздар бойынша</w:t>
            </w:r>
            <w:r>
              <w:br/>
            </w:r>
            <w:r>
              <w:rPr>
                <w:rFonts w:ascii="Times New Roman"/>
                <w:b w:val="false"/>
                <w:i w:val="false"/>
                <w:color w:val="000000"/>
                <w:sz w:val="20"/>
              </w:rPr>
              <w:t>
сыйлықтар мен өзге де</w:t>
            </w:r>
            <w:r>
              <w:br/>
            </w:r>
            <w:r>
              <w:rPr>
                <w:rFonts w:ascii="Times New Roman"/>
                <w:b w:val="false"/>
                <w:i w:val="false"/>
                <w:color w:val="000000"/>
                <w:sz w:val="20"/>
              </w:rPr>
              <w:t>
төлемдерді төлеу бойынша</w:t>
            </w:r>
            <w:r>
              <w:br/>
            </w:r>
            <w:r>
              <w:rPr>
                <w:rFonts w:ascii="Times New Roman"/>
                <w:b w:val="false"/>
                <w:i w:val="false"/>
                <w:color w:val="000000"/>
                <w:sz w:val="20"/>
              </w:rPr>
              <w:t>
борышына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w:t>
            </w:r>
            <w:r>
              <w:br/>
            </w:r>
            <w:r>
              <w:rPr>
                <w:rFonts w:ascii="Times New Roman"/>
                <w:b w:val="false"/>
                <w:i w:val="false"/>
                <w:color w:val="000000"/>
                <w:sz w:val="20"/>
              </w:rPr>
              <w:t>
(толық пайдаланылмаған)</w:t>
            </w:r>
            <w:r>
              <w:br/>
            </w:r>
            <w:r>
              <w:rPr>
                <w:rFonts w:ascii="Times New Roman"/>
                <w:b w:val="false"/>
                <w:i w:val="false"/>
                <w:color w:val="000000"/>
                <w:sz w:val="20"/>
              </w:rPr>
              <w:t>
трансферттерді қайтару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3577,6</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деңгейлерінен жоғарғы</w:t>
            </w:r>
            <w:r>
              <w:br/>
            </w:r>
            <w:r>
              <w:rPr>
                <w:rFonts w:ascii="Times New Roman"/>
                <w:b w:val="false"/>
                <w:i w:val="false"/>
                <w:color w:val="000000"/>
                <w:sz w:val="20"/>
              </w:rPr>
              <w:t>
деңгейлерге беруге</w:t>
            </w:r>
            <w:r>
              <w:br/>
            </w:r>
            <w:r>
              <w:rPr>
                <w:rFonts w:ascii="Times New Roman"/>
                <w:b w:val="false"/>
                <w:i w:val="false"/>
                <w:color w:val="000000"/>
                <w:sz w:val="20"/>
              </w:rPr>
              <w:t>
байланысты жоғары тұрған</w:t>
            </w:r>
            <w:r>
              <w:br/>
            </w:r>
            <w:r>
              <w:rPr>
                <w:rFonts w:ascii="Times New Roman"/>
                <w:b w:val="false"/>
                <w:i w:val="false"/>
                <w:color w:val="000000"/>
                <w:sz w:val="20"/>
              </w:rPr>
              <w:t>
бюджеттерге берілетін</w:t>
            </w:r>
            <w:r>
              <w:br/>
            </w:r>
            <w:r>
              <w:rPr>
                <w:rFonts w:ascii="Times New Roman"/>
                <w:b w:val="false"/>
                <w:i w:val="false"/>
                <w:color w:val="000000"/>
                <w:sz w:val="20"/>
              </w:rPr>
              <w:t>
ағымдағы нысаналы</w:t>
            </w:r>
            <w:r>
              <w:br/>
            </w:r>
            <w:r>
              <w:rPr>
                <w:rFonts w:ascii="Times New Roman"/>
                <w:b w:val="false"/>
                <w:i w:val="false"/>
                <w:color w:val="000000"/>
                <w:sz w:val="20"/>
              </w:rPr>
              <w:t>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34833,7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дүниесін қорғау,</w:t>
            </w:r>
            <w:r>
              <w:br/>
            </w:r>
            <w:r>
              <w:rPr>
                <w:rFonts w:ascii="Times New Roman"/>
                <w:b w:val="false"/>
                <w:i w:val="false"/>
                <w:color w:val="000000"/>
                <w:sz w:val="20"/>
              </w:rPr>
              <w:t>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кәсіпкерлік,</w:t>
            </w:r>
            <w:r>
              <w:br/>
            </w:r>
            <w:r>
              <w:rPr>
                <w:rFonts w:ascii="Times New Roman"/>
                <w:b w:val="false"/>
                <w:i w:val="false"/>
                <w:color w:val="000000"/>
                <w:sz w:val="20"/>
              </w:rPr>
              <w:t>
ауыл шаруашылығы және</w:t>
            </w:r>
            <w:r>
              <w:br/>
            </w:r>
            <w:r>
              <w:rPr>
                <w:rFonts w:ascii="Times New Roman"/>
                <w:b w:val="false"/>
                <w:i w:val="false"/>
                <w:color w:val="000000"/>
                <w:sz w:val="20"/>
              </w:rPr>
              <w:t>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w:t>
            </w:r>
            <w:r>
              <w:br/>
            </w:r>
            <w:r>
              <w:rPr>
                <w:rFonts w:ascii="Times New Roman"/>
                <w:b w:val="false"/>
                <w:i w:val="false"/>
                <w:color w:val="000000"/>
                <w:sz w:val="20"/>
              </w:rPr>
              <w:t>
қолдау шараларын іске</w:t>
            </w:r>
            <w:r>
              <w:br/>
            </w:r>
            <w:r>
              <w:rPr>
                <w:rFonts w:ascii="Times New Roman"/>
                <w:b w:val="false"/>
                <w:i w:val="false"/>
                <w:color w:val="000000"/>
                <w:sz w:val="20"/>
              </w:rPr>
              <w:t>
асыруға берілетін бюджеттік</w:t>
            </w:r>
            <w:r>
              <w:br/>
            </w:r>
            <w:r>
              <w:rPr>
                <w:rFonts w:ascii="Times New Roman"/>
                <w:b w:val="false"/>
                <w:i w:val="false"/>
                <w:color w:val="000000"/>
                <w:sz w:val="20"/>
              </w:rPr>
              <w:t>
кредиттер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берілген бюджеттік</w:t>
            </w:r>
            <w:r>
              <w:br/>
            </w:r>
            <w:r>
              <w:rPr>
                <w:rFonts w:ascii="Times New Roman"/>
                <w:b w:val="false"/>
                <w:i w:val="false"/>
                <w:color w:val="000000"/>
                <w:sz w:val="20"/>
              </w:rPr>
              <w:t>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w:t>
            </w:r>
            <w:r>
              <w:br/>
            </w:r>
            <w:r>
              <w:rPr>
                <w:rFonts w:ascii="Times New Roman"/>
                <w:b w:val="false"/>
                <w:i w:val="false"/>
                <w:color w:val="000000"/>
                <w:sz w:val="20"/>
              </w:rPr>
              <w:t>
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w:t>
            </w:r>
            <w:r>
              <w:br/>
            </w:r>
            <w:r>
              <w:rPr>
                <w:rFonts w:ascii="Times New Roman"/>
                <w:b w:val="false"/>
                <w:i w:val="false"/>
                <w:color w:val="000000"/>
                <w:sz w:val="20"/>
              </w:rPr>
              <w:t>
жасалатын операциялар</w:t>
            </w:r>
            <w:r>
              <w:br/>
            </w:r>
            <w:r>
              <w:rPr>
                <w:rFonts w:ascii="Times New Roman"/>
                <w:b w:val="false"/>
                <w:i w:val="false"/>
                <w:color w:val="000000"/>
                <w:sz w:val="20"/>
              </w:rPr>
              <w:t>
бойынша сальдо</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w:t>
            </w:r>
            <w:r>
              <w:br/>
            </w:r>
            <w:r>
              <w:rPr>
                <w:rFonts w:ascii="Times New Roman"/>
                <w:b w:val="false"/>
                <w:i w:val="false"/>
                <w:color w:val="000000"/>
                <w:sz w:val="20"/>
              </w:rPr>
              <w:t>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w:t>
            </w:r>
            <w:r>
              <w:br/>
            </w:r>
            <w:r>
              <w:rPr>
                <w:rFonts w:ascii="Times New Roman"/>
                <w:b w:val="false"/>
                <w:i w:val="false"/>
                <w:color w:val="000000"/>
                <w:sz w:val="20"/>
              </w:rPr>
              <w:t>
немесе ұлғайту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w:t>
            </w:r>
            <w:r>
              <w:br/>
            </w:r>
            <w:r>
              <w:rPr>
                <w:rFonts w:ascii="Times New Roman"/>
                <w:b w:val="false"/>
                <w:i w:val="false"/>
                <w:color w:val="000000"/>
                <w:sz w:val="20"/>
              </w:rPr>
              <w:t>
немесе ұлғайту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 профицит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-52017,2</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Тапшылықты қаржыландыру</w:t>
            </w:r>
            <w:r>
              <w:br/>
            </w:r>
            <w:r>
              <w:rPr>
                <w:rFonts w:ascii="Times New Roman"/>
                <w:b w:val="false"/>
                <w:i w:val="false"/>
                <w:color w:val="000000"/>
                <w:sz w:val="20"/>
              </w:rPr>
              <w:t>
(профицитті пайдалану)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52017,2</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36198,7</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36198,7</w:t>
            </w:r>
          </w:p>
        </w:tc>
      </w:tr>
      <w:tr>
        <w:trPr>
          <w:trHeight w:val="5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жергілікті</w:t>
            </w:r>
            <w:r>
              <w:br/>
            </w:r>
            <w:r>
              <w:rPr>
                <w:rFonts w:ascii="Times New Roman"/>
                <w:b w:val="false"/>
                <w:i w:val="false"/>
                <w:color w:val="000000"/>
                <w:sz w:val="20"/>
              </w:rPr>
              <w:t>
атқарушы органы алатын</w:t>
            </w:r>
            <w:r>
              <w:br/>
            </w:r>
            <w:r>
              <w:rPr>
                <w:rFonts w:ascii="Times New Roman"/>
                <w:b w:val="false"/>
                <w:i w:val="false"/>
                <w:color w:val="000000"/>
                <w:sz w:val="20"/>
              </w:rPr>
              <w:t>
қарыздар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36198,7</w:t>
            </w:r>
          </w:p>
        </w:tc>
      </w:tr>
      <w:tr>
        <w:trPr>
          <w:trHeight w:val="2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w:t>
            </w:r>
          </w:p>
        </w:tc>
      </w:tr>
      <w:tr>
        <w:trPr>
          <w:trHeight w:val="2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w:t>
            </w:r>
          </w:p>
        </w:tc>
      </w:tr>
      <w:tr>
        <w:trPr>
          <w:trHeight w:val="2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w:t>
            </w:r>
          </w:p>
        </w:tc>
      </w:tr>
      <w:tr>
        <w:trPr>
          <w:trHeight w:val="2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w:t>
            </w:r>
            <w:r>
              <w:br/>
            </w:r>
            <w:r>
              <w:rPr>
                <w:rFonts w:ascii="Times New Roman"/>
                <w:b w:val="false"/>
                <w:i w:val="false"/>
                <w:color w:val="000000"/>
                <w:sz w:val="20"/>
              </w:rPr>
              <w:t>
органның жоғары тұрған</w:t>
            </w:r>
            <w:r>
              <w:br/>
            </w:r>
            <w:r>
              <w:rPr>
                <w:rFonts w:ascii="Times New Roman"/>
                <w:b w:val="false"/>
                <w:i w:val="false"/>
                <w:color w:val="000000"/>
                <w:sz w:val="20"/>
              </w:rPr>
              <w:t>
бюджет алдындағы борышын</w:t>
            </w:r>
            <w:r>
              <w:br/>
            </w:r>
            <w:r>
              <w:rPr>
                <w:rFonts w:ascii="Times New Roman"/>
                <w:b w:val="false"/>
                <w:i w:val="false"/>
                <w:color w:val="000000"/>
                <w:sz w:val="20"/>
              </w:rPr>
              <w:t>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2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r>
              <w:br/>
            </w:r>
            <w:r>
              <w:rPr>
                <w:rFonts w:ascii="Times New Roman"/>
                <w:b w:val="false"/>
                <w:i w:val="false"/>
                <w:color w:val="000000"/>
                <w:sz w:val="20"/>
              </w:rPr>
              <w:t>
бөлінген пайдаланылмаған</w:t>
            </w:r>
            <w:r>
              <w:br/>
            </w:r>
            <w:r>
              <w:rPr>
                <w:rFonts w:ascii="Times New Roman"/>
                <w:b w:val="false"/>
                <w:i w:val="false"/>
                <w:color w:val="000000"/>
                <w:sz w:val="20"/>
              </w:rPr>
              <w:t>
бюджеттік кредиттерді</w:t>
            </w:r>
            <w:r>
              <w:br/>
            </w:r>
            <w:r>
              <w:rPr>
                <w:rFonts w:ascii="Times New Roman"/>
                <w:b w:val="false"/>
                <w:i w:val="false"/>
                <w:color w:val="000000"/>
                <w:sz w:val="20"/>
              </w:rPr>
              <w:t>
қайтару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w:t>
            </w:r>
            <w:r>
              <w:br/>
            </w:r>
            <w:r>
              <w:rPr>
                <w:rFonts w:ascii="Times New Roman"/>
                <w:b w:val="false"/>
                <w:i w:val="false"/>
                <w:color w:val="000000"/>
                <w:sz w:val="20"/>
              </w:rPr>
              <w:t>
пайдаланылатын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17446,8</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17446,8</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17446,8</w:t>
            </w:r>
          </w:p>
        </w:tc>
      </w:tr>
      <w:tr>
        <w:trPr>
          <w:trHeight w:val="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17446,8</w:t>
            </w:r>
          </w:p>
        </w:tc>
      </w:tr>
    </w:tbl>
    <w:bookmarkStart w:name="z16"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388 шешіміне 2-қосымша   </w:t>
      </w:r>
    </w:p>
    <w:bookmarkEnd w:id="3"/>
    <w:p>
      <w:pPr>
        <w:spacing w:after="0"/>
        <w:ind w:left="0"/>
        <w:jc w:val="left"/>
      </w:pPr>
      <w:r>
        <w:rPr>
          <w:rFonts w:ascii="Times New Roman"/>
          <w:b/>
          <w:i w:val="false"/>
          <w:color w:val="000000"/>
        </w:rPr>
        <w:t xml:space="preserve"> Федоров ауданының 2012 жылға арналған аудандық бюджеті</w:t>
      </w:r>
    </w:p>
    <w:p>
      <w:pPr>
        <w:spacing w:after="0"/>
        <w:ind w:left="0"/>
        <w:jc w:val="both"/>
      </w:pPr>
      <w:r>
        <w:rPr>
          <w:rFonts w:ascii="Times New Roman"/>
          <w:b w:val="false"/>
          <w:i w:val="false"/>
          <w:color w:val="ff0000"/>
          <w:sz w:val="28"/>
        </w:rPr>
        <w:t xml:space="preserve">      Ескерту. 2-қосымша жаңа редақцияда - Қостанай облысы Федоров ауданы мәслихатының 2011.01.20 </w:t>
      </w:r>
      <w:r>
        <w:rPr>
          <w:rFonts w:ascii="Times New Roman"/>
          <w:b w:val="false"/>
          <w:i w:val="false"/>
          <w:color w:val="ff0000"/>
          <w:sz w:val="28"/>
        </w:rPr>
        <w:t>№ 421</w:t>
      </w:r>
      <w:r>
        <w:rPr>
          <w:rFonts w:ascii="Times New Roman"/>
          <w:b w:val="false"/>
          <w:i w:val="false"/>
          <w:color w:val="ff0000"/>
          <w:sz w:val="28"/>
        </w:rPr>
        <w:t xml:space="preserve"> (2011 жылғы 1 қаңтардан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594"/>
        <w:gridCol w:w="787"/>
        <w:gridCol w:w="787"/>
        <w:gridCol w:w="6398"/>
        <w:gridCol w:w="2142"/>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2140330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426581</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198734</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198734</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128653</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128653</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83449</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11088</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27708</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 және қызметтерге</w:t>
            </w:r>
            <w:r>
              <w:br/>
            </w:r>
            <w:r>
              <w:rPr>
                <w:rFonts w:ascii="Times New Roman"/>
                <w:b w:val="false"/>
                <w:i w:val="false"/>
                <w:color w:val="000000"/>
                <w:sz w:val="20"/>
              </w:rPr>
              <w:t>
ішкі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13635</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w:t>
            </w:r>
            <w:r>
              <w:br/>
            </w:r>
            <w:r>
              <w:rPr>
                <w:rFonts w:ascii="Times New Roman"/>
                <w:b w:val="false"/>
                <w:i w:val="false"/>
                <w:color w:val="000000"/>
                <w:sz w:val="20"/>
              </w:rPr>
              <w:t>
ресурстарды пайдаланғаны үшін</w:t>
            </w:r>
            <w:r>
              <w:br/>
            </w:r>
            <w:r>
              <w:rPr>
                <w:rFonts w:ascii="Times New Roman"/>
                <w:b w:val="false"/>
                <w:i w:val="false"/>
                <w:color w:val="000000"/>
                <w:sz w:val="20"/>
              </w:rPr>
              <w:t>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w:t>
            </w:r>
            <w:r>
              <w:br/>
            </w:r>
            <w:r>
              <w:rPr>
                <w:rFonts w:ascii="Times New Roman"/>
                <w:b w:val="false"/>
                <w:i w:val="false"/>
                <w:color w:val="000000"/>
                <w:sz w:val="20"/>
              </w:rPr>
              <w:t>
қызметті жүргізгені үшін</w:t>
            </w:r>
            <w:r>
              <w:br/>
            </w:r>
            <w:r>
              <w:rPr>
                <w:rFonts w:ascii="Times New Roman"/>
                <w:b w:val="false"/>
                <w:i w:val="false"/>
                <w:color w:val="000000"/>
                <w:sz w:val="20"/>
              </w:rPr>
              <w:t>
алынатын алымдар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іс-әрекеттердi</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уәкiлеттiгi бар мемлекеттiк</w:t>
            </w:r>
            <w:r>
              <w:br/>
            </w:r>
            <w:r>
              <w:rPr>
                <w:rFonts w:ascii="Times New Roman"/>
                <w:b w:val="false"/>
                <w:i w:val="false"/>
                <w:color w:val="000000"/>
                <w:sz w:val="20"/>
              </w:rPr>
              <w:t>
органдар немесе лауазымды</w:t>
            </w:r>
            <w:r>
              <w:br/>
            </w:r>
            <w:r>
              <w:rPr>
                <w:rFonts w:ascii="Times New Roman"/>
                <w:b w:val="false"/>
                <w:i w:val="false"/>
                <w:color w:val="000000"/>
                <w:sz w:val="20"/>
              </w:rPr>
              <w:t>
адамдар құжаттар бергенi үшiн</w:t>
            </w:r>
            <w:r>
              <w:br/>
            </w:r>
            <w:r>
              <w:rPr>
                <w:rFonts w:ascii="Times New Roman"/>
                <w:b w:val="false"/>
                <w:i w:val="false"/>
                <w:color w:val="000000"/>
                <w:sz w:val="20"/>
              </w:rPr>
              <w:t>
алынатын мiндеттi төлемдер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w:t>
            </w:r>
            <w:r>
              <w:br/>
            </w:r>
            <w:r>
              <w:rPr>
                <w:rFonts w:ascii="Times New Roman"/>
                <w:b w:val="false"/>
                <w:i w:val="false"/>
                <w:color w:val="000000"/>
                <w:sz w:val="20"/>
              </w:rPr>
              <w:t>
кiрiстер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w:t>
            </w:r>
            <w:r>
              <w:br/>
            </w:r>
            <w:r>
              <w:rPr>
                <w:rFonts w:ascii="Times New Roman"/>
                <w:b w:val="false"/>
                <w:i w:val="false"/>
                <w:color w:val="000000"/>
                <w:sz w:val="20"/>
              </w:rPr>
              <w:t>
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Банкiнiң бюджетiнен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мемлекеттiк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w:t>
            </w:r>
            <w:r>
              <w:br/>
            </w:r>
            <w:r>
              <w:rPr>
                <w:rFonts w:ascii="Times New Roman"/>
                <w:b w:val="false"/>
                <w:i w:val="false"/>
                <w:color w:val="000000"/>
                <w:sz w:val="20"/>
              </w:rPr>
              <w:t>
өндiрiп алулар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Банкiнiң бюджетiнен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мемлекеттiк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w:t>
            </w:r>
            <w:r>
              <w:br/>
            </w:r>
            <w:r>
              <w:rPr>
                <w:rFonts w:ascii="Times New Roman"/>
                <w:b w:val="false"/>
                <w:i w:val="false"/>
                <w:color w:val="000000"/>
                <w:sz w:val="20"/>
              </w:rPr>
              <w:t>
өндiрiп алулар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w:t>
            </w:r>
            <w:r>
              <w:br/>
            </w:r>
            <w:r>
              <w:rPr>
                <w:rFonts w:ascii="Times New Roman"/>
                <w:b w:val="false"/>
                <w:i w:val="false"/>
                <w:color w:val="000000"/>
                <w:sz w:val="20"/>
              </w:rPr>
              <w:t>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w:t>
            </w:r>
            <w:r>
              <w:br/>
            </w:r>
            <w:r>
              <w:rPr>
                <w:rFonts w:ascii="Times New Roman"/>
                <w:b w:val="false"/>
                <w:i w:val="false"/>
                <w:color w:val="000000"/>
                <w:sz w:val="20"/>
              </w:rPr>
              <w:t>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1707031</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мемлекеттiк</w:t>
            </w:r>
            <w:r>
              <w:br/>
            </w:r>
            <w:r>
              <w:rPr>
                <w:rFonts w:ascii="Times New Roman"/>
                <w:b w:val="false"/>
                <w:i w:val="false"/>
                <w:color w:val="000000"/>
                <w:sz w:val="20"/>
              </w:rPr>
              <w:t>
басқару органдарынан алынатын</w:t>
            </w:r>
            <w:r>
              <w:br/>
            </w:r>
            <w:r>
              <w:rPr>
                <w:rFonts w:ascii="Times New Roman"/>
                <w:b w:val="false"/>
                <w:i w:val="false"/>
                <w:color w:val="000000"/>
                <w:sz w:val="20"/>
              </w:rPr>
              <w:t>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1707031</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w:t>
            </w:r>
            <w:r>
              <w:br/>
            </w:r>
            <w:r>
              <w:rPr>
                <w:rFonts w:ascii="Times New Roman"/>
                <w:b w:val="false"/>
                <w:i w:val="false"/>
                <w:color w:val="000000"/>
                <w:sz w:val="20"/>
              </w:rPr>
              <w:t>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1707031</w:t>
            </w:r>
          </w:p>
        </w:tc>
      </w:tr>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функцоналдық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әкiмгерi</w:t>
            </w:r>
          </w:p>
        </w:tc>
        <w:tc>
          <w:tcPr>
            <w:tcW w:w="0" w:type="auto"/>
            <w:vMerge/>
            <w:tcBorders>
              <w:top w:val="nil"/>
              <w:left w:val="single" w:color="cfcfcf" w:sz="5"/>
              <w:bottom w:val="single" w:color="cfcfcf" w:sz="5"/>
              <w:right w:val="single" w:color="cfcfcf" w:sz="5"/>
            </w:tcBorders>
          </w:tcP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2138130,0</w:t>
            </w:r>
          </w:p>
        </w:tc>
      </w:tr>
      <w:tr>
        <w:trPr>
          <w:trHeight w:val="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194750</w:t>
            </w:r>
          </w:p>
        </w:tc>
      </w:tr>
      <w:tr>
        <w:trPr>
          <w:trHeight w:val="5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өкiлдiк, атқарушы және басқа</w:t>
            </w:r>
            <w:r>
              <w:br/>
            </w:r>
            <w:r>
              <w:rPr>
                <w:rFonts w:ascii="Times New Roman"/>
                <w:b w:val="false"/>
                <w:i w:val="false"/>
                <w:color w:val="000000"/>
                <w:sz w:val="20"/>
              </w:rPr>
              <w:t>
да органдар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175821</w:t>
            </w:r>
          </w:p>
        </w:tc>
      </w:tr>
      <w:tr>
        <w:trPr>
          <w:trHeight w:val="1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12671</w:t>
            </w:r>
          </w:p>
        </w:tc>
      </w:tr>
      <w:tr>
        <w:trPr>
          <w:trHeight w:val="1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12671</w:t>
            </w:r>
          </w:p>
        </w:tc>
      </w:tr>
      <w:tr>
        <w:trPr>
          <w:trHeight w:val="19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55187</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 (облыстық маңызы</w:t>
            </w:r>
            <w:r>
              <w:br/>
            </w:r>
            <w:r>
              <w:rPr>
                <w:rFonts w:ascii="Times New Roman"/>
                <w:b w:val="false"/>
                <w:i w:val="false"/>
                <w:color w:val="000000"/>
                <w:sz w:val="20"/>
              </w:rPr>
              <w:t>
бар қала)</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46062</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түбегейлі шығыстары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w:t>
            </w:r>
          </w:p>
        </w:tc>
      </w:tr>
      <w:tr>
        <w:trPr>
          <w:trHeight w:val="40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107963</w:t>
            </w:r>
          </w:p>
        </w:tc>
      </w:tr>
      <w:tr>
        <w:trPr>
          <w:trHeight w:val="10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 аппаратының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107963</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1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w:t>
            </w:r>
            <w:r>
              <w:br/>
            </w:r>
            <w:r>
              <w:rPr>
                <w:rFonts w:ascii="Times New Roman"/>
                <w:b w:val="false"/>
                <w:i w:val="false"/>
                <w:color w:val="000000"/>
                <w:sz w:val="20"/>
              </w:rPr>
              <w:t>
сатудан түсетін сомаларды</w:t>
            </w:r>
            <w:r>
              <w:br/>
            </w:r>
            <w:r>
              <w:rPr>
                <w:rFonts w:ascii="Times New Roman"/>
                <w:b w:val="false"/>
                <w:i w:val="false"/>
                <w:color w:val="000000"/>
                <w:sz w:val="20"/>
              </w:rPr>
              <w:t>
жинаудың толықтығын</w:t>
            </w:r>
            <w:r>
              <w:br/>
            </w:r>
            <w:r>
              <w:rPr>
                <w:rFonts w:ascii="Times New Roman"/>
                <w:b w:val="false"/>
                <w:i w:val="false"/>
                <w:color w:val="000000"/>
                <w:sz w:val="20"/>
              </w:rPr>
              <w:t>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өткізу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сипаттағы</w:t>
            </w:r>
            <w:r>
              <w:br/>
            </w:r>
            <w:r>
              <w:rPr>
                <w:rFonts w:ascii="Times New Roman"/>
                <w:b w:val="false"/>
                <w:i w:val="false"/>
                <w:color w:val="000000"/>
                <w:sz w:val="20"/>
              </w:rPr>
              <w:t>
мемлекеттік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18172</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18172</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мен</w:t>
            </w:r>
            <w:r>
              <w:br/>
            </w:r>
            <w:r>
              <w:rPr>
                <w:rFonts w:ascii="Times New Roman"/>
                <w:b w:val="false"/>
                <w:i w:val="false"/>
                <w:color w:val="000000"/>
                <w:sz w:val="20"/>
              </w:rPr>
              <w:t>
басқару жүйесін қалыптастыру</w:t>
            </w:r>
            <w:r>
              <w:br/>
            </w:r>
            <w:r>
              <w:rPr>
                <w:rFonts w:ascii="Times New Roman"/>
                <w:b w:val="false"/>
                <w:i w:val="false"/>
                <w:color w:val="000000"/>
                <w:sz w:val="20"/>
              </w:rPr>
              <w:t>
және дамыту, мемлекеттік</w:t>
            </w:r>
            <w:r>
              <w:br/>
            </w:r>
            <w:r>
              <w:rPr>
                <w:rFonts w:ascii="Times New Roman"/>
                <w:b w:val="false"/>
                <w:i w:val="false"/>
                <w:color w:val="000000"/>
                <w:sz w:val="20"/>
              </w:rPr>
              <w:t>
жоспарлау, бюджетті атқару</w:t>
            </w:r>
            <w:r>
              <w:br/>
            </w:r>
            <w:r>
              <w:rPr>
                <w:rFonts w:ascii="Times New Roman"/>
                <w:b w:val="false"/>
                <w:i w:val="false"/>
                <w:color w:val="000000"/>
                <w:sz w:val="20"/>
              </w:rPr>
              <w:t>
және 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18172</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w:t>
            </w:r>
            <w:r>
              <w:br/>
            </w:r>
            <w:r>
              <w:rPr>
                <w:rFonts w:ascii="Times New Roman"/>
                <w:b w:val="false"/>
                <w:i w:val="false"/>
                <w:color w:val="000000"/>
                <w:sz w:val="20"/>
              </w:rPr>
              <w:t>
міндетті атқару аясындағы</w:t>
            </w:r>
            <w:r>
              <w:br/>
            </w:r>
            <w:r>
              <w:rPr>
                <w:rFonts w:ascii="Times New Roman"/>
                <w:b w:val="false"/>
                <w:i w:val="false"/>
                <w:color w:val="000000"/>
                <w:sz w:val="20"/>
              </w:rPr>
              <w:t>
іс-шаралар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1400704</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w:t>
            </w:r>
            <w:r>
              <w:br/>
            </w:r>
            <w:r>
              <w:rPr>
                <w:rFonts w:ascii="Times New Roman"/>
                <w:b w:val="false"/>
                <w:i w:val="false"/>
                <w:color w:val="000000"/>
                <w:sz w:val="20"/>
              </w:rPr>
              <w:t>
және оқыту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29763</w:t>
            </w:r>
          </w:p>
        </w:tc>
      </w:tr>
      <w:tr>
        <w:trPr>
          <w:trHeight w:val="5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29763</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w:t>
            </w:r>
            <w:r>
              <w:br/>
            </w:r>
            <w:r>
              <w:rPr>
                <w:rFonts w:ascii="Times New Roman"/>
                <w:b w:val="false"/>
                <w:i w:val="false"/>
                <w:color w:val="000000"/>
                <w:sz w:val="20"/>
              </w:rPr>
              <w:t>
және оқыту ұйымдарының</w:t>
            </w:r>
            <w:r>
              <w:br/>
            </w:r>
            <w:r>
              <w:rPr>
                <w:rFonts w:ascii="Times New Roman"/>
                <w:b w:val="false"/>
                <w:i w:val="false"/>
                <w:color w:val="000000"/>
                <w:sz w:val="20"/>
              </w:rPr>
              <w:t>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29763</w:t>
            </w:r>
          </w:p>
        </w:tc>
      </w:tr>
      <w:tr>
        <w:trPr>
          <w:trHeight w:val="10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978505</w:t>
            </w:r>
          </w:p>
        </w:tc>
      </w:tr>
      <w:tr>
        <w:trPr>
          <w:trHeight w:val="1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w:t>
            </w:r>
          </w:p>
        </w:tc>
      </w:tr>
      <w:tr>
        <w:trPr>
          <w:trHeight w:val="4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w:t>
            </w:r>
            <w:r>
              <w:br/>
            </w:r>
            <w:r>
              <w:rPr>
                <w:rFonts w:ascii="Times New Roman"/>
                <w:b w:val="false"/>
                <w:i w:val="false"/>
                <w:color w:val="000000"/>
                <w:sz w:val="20"/>
              </w:rPr>
              <w:t>
тегін алып баруды және кері</w:t>
            </w:r>
            <w:r>
              <w:br/>
            </w:r>
            <w:r>
              <w:rPr>
                <w:rFonts w:ascii="Times New Roman"/>
                <w:b w:val="false"/>
                <w:i w:val="false"/>
                <w:color w:val="000000"/>
                <w:sz w:val="20"/>
              </w:rPr>
              <w:t>
алып келуді ұйымдастыру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973637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960737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басқа</w:t>
            </w:r>
            <w:r>
              <w:br/>
            </w:r>
            <w:r>
              <w:rPr>
                <w:rFonts w:ascii="Times New Roman"/>
                <w:b w:val="false"/>
                <w:i w:val="false"/>
                <w:color w:val="000000"/>
                <w:sz w:val="20"/>
              </w:rPr>
              <w:t>
да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392436</w:t>
            </w:r>
          </w:p>
        </w:tc>
      </w:tr>
      <w:tr>
        <w:trPr>
          <w:trHeight w:val="2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w:t>
            </w:r>
            <w:r>
              <w:br/>
            </w:r>
            <w:r>
              <w:rPr>
                <w:rFonts w:ascii="Times New Roman"/>
                <w:b w:val="false"/>
                <w:i w:val="false"/>
                <w:color w:val="000000"/>
                <w:sz w:val="20"/>
              </w:rPr>
              <w:t>
мемлекеттік саясатты</w:t>
            </w:r>
            <w:r>
              <w:br/>
            </w:r>
            <w:r>
              <w:rPr>
                <w:rFonts w:ascii="Times New Roman"/>
                <w:b w:val="false"/>
                <w:i w:val="false"/>
                <w:color w:val="000000"/>
                <w:sz w:val="20"/>
              </w:rPr>
              <w:t>
жергілікті деңгейде іске</w:t>
            </w:r>
            <w:r>
              <w:br/>
            </w:r>
            <w:r>
              <w:rPr>
                <w:rFonts w:ascii="Times New Roman"/>
                <w:b w:val="false"/>
                <w:i w:val="false"/>
                <w:color w:val="000000"/>
                <w:sz w:val="20"/>
              </w:rPr>
              <w:t>
асыру жөніндегі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w:t>
            </w:r>
            <w:r>
              <w:br/>
            </w:r>
            <w:r>
              <w:rPr>
                <w:rFonts w:ascii="Times New Roman"/>
                <w:b w:val="false"/>
                <w:i w:val="false"/>
                <w:color w:val="000000"/>
                <w:sz w:val="20"/>
              </w:rPr>
              <w:t>
беру ұйымдары үшiн оқулықтар</w:t>
            </w:r>
            <w:r>
              <w:br/>
            </w:r>
            <w:r>
              <w:rPr>
                <w:rFonts w:ascii="Times New Roman"/>
                <w:b w:val="false"/>
                <w:i w:val="false"/>
                <w:color w:val="000000"/>
                <w:sz w:val="20"/>
              </w:rPr>
              <w:t>
мен оқу-әдiстемелiк</w:t>
            </w:r>
            <w:r>
              <w:br/>
            </w:r>
            <w:r>
              <w:rPr>
                <w:rFonts w:ascii="Times New Roman"/>
                <w:b w:val="false"/>
                <w:i w:val="false"/>
                <w:color w:val="000000"/>
                <w:sz w:val="20"/>
              </w:rPr>
              <w:t>
кешендерді сатып алу және</w:t>
            </w:r>
            <w:r>
              <w:br/>
            </w:r>
            <w:r>
              <w:rPr>
                <w:rFonts w:ascii="Times New Roman"/>
                <w:b w:val="false"/>
                <w:i w:val="false"/>
                <w:color w:val="000000"/>
                <w:sz w:val="20"/>
              </w:rPr>
              <w:t>
жеткiзу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w:t>
            </w:r>
          </w:p>
        </w:tc>
      </w:tr>
      <w:tr>
        <w:trPr>
          <w:trHeight w:val="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w:t>
            </w:r>
            <w:r>
              <w:br/>
            </w:r>
            <w:r>
              <w:rPr>
                <w:rFonts w:ascii="Times New Roman"/>
                <w:b w:val="false"/>
                <w:i w:val="false"/>
                <w:color w:val="000000"/>
                <w:sz w:val="20"/>
              </w:rPr>
              <w:t>
құрылысы және құрылыс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369760</w:t>
            </w:r>
          </w:p>
        </w:tc>
      </w:tr>
      <w:tr>
        <w:trPr>
          <w:trHeight w:val="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w:t>
            </w:r>
            <w:r>
              <w:br/>
            </w:r>
            <w:r>
              <w:rPr>
                <w:rFonts w:ascii="Times New Roman"/>
                <w:b w:val="false"/>
                <w:i w:val="false"/>
                <w:color w:val="000000"/>
                <w:sz w:val="20"/>
              </w:rPr>
              <w:t>
құрылысы және қайта жаңғырту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369760</w:t>
            </w:r>
          </w:p>
        </w:tc>
      </w:tr>
      <w:tr>
        <w:trPr>
          <w:trHeight w:val="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65691</w:t>
            </w:r>
          </w:p>
        </w:tc>
      </w:tr>
      <w:tr>
        <w:trPr>
          <w:trHeight w:val="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65691</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r>
      <w:tr>
        <w:trPr>
          <w:trHeight w:val="3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w:t>
            </w:r>
            <w:r>
              <w:br/>
            </w:r>
            <w:r>
              <w:rPr>
                <w:rFonts w:ascii="Times New Roman"/>
                <w:b w:val="false"/>
                <w:i w:val="false"/>
                <w:color w:val="000000"/>
                <w:sz w:val="20"/>
              </w:rPr>
              <w:t>
оқитын мүгедек-балаларды</w:t>
            </w:r>
            <w:r>
              <w:br/>
            </w:r>
            <w:r>
              <w:rPr>
                <w:rFonts w:ascii="Times New Roman"/>
                <w:b w:val="false"/>
                <w:i w:val="false"/>
                <w:color w:val="000000"/>
                <w:sz w:val="20"/>
              </w:rPr>
              <w:t>
материалдық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21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14835</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26009</w:t>
            </w:r>
          </w:p>
        </w:tc>
      </w:tr>
      <w:tr>
        <w:trPr>
          <w:trHeight w:val="19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мүгедектерді арнаулы</w:t>
            </w:r>
            <w:r>
              <w:br/>
            </w:r>
            <w:r>
              <w:rPr>
                <w:rFonts w:ascii="Times New Roman"/>
                <w:b w:val="false"/>
                <w:i w:val="false"/>
                <w:color w:val="000000"/>
                <w:sz w:val="20"/>
              </w:rPr>
              <w:t>
тазалық құралдарымен</w:t>
            </w:r>
            <w:r>
              <w:br/>
            </w:r>
            <w:r>
              <w:rPr>
                <w:rFonts w:ascii="Times New Roman"/>
                <w:b w:val="false"/>
                <w:i w:val="false"/>
                <w:color w:val="000000"/>
                <w:sz w:val="20"/>
              </w:rPr>
              <w:t>
қамтамасыз ету және оңалтудың</w:t>
            </w:r>
            <w:r>
              <w:br/>
            </w:r>
            <w:r>
              <w:rPr>
                <w:rFonts w:ascii="Times New Roman"/>
                <w:b w:val="false"/>
                <w:i w:val="false"/>
                <w:color w:val="000000"/>
                <w:sz w:val="20"/>
              </w:rPr>
              <w:t>
жеке бағдарламасына сәйкес</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көмекшілерінің қызмет</w:t>
            </w:r>
            <w:r>
              <w:br/>
            </w:r>
            <w:r>
              <w:rPr>
                <w:rFonts w:ascii="Times New Roman"/>
                <w:b w:val="false"/>
                <w:i w:val="false"/>
                <w:color w:val="000000"/>
                <w:sz w:val="20"/>
              </w:rPr>
              <w:t>
көрсетуі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саласындағы басқа да</w:t>
            </w:r>
            <w:r>
              <w:br/>
            </w:r>
            <w:r>
              <w:rPr>
                <w:rFonts w:ascii="Times New Roman"/>
                <w:b w:val="false"/>
                <w:i w:val="false"/>
                <w:color w:val="000000"/>
                <w:sz w:val="20"/>
              </w:rPr>
              <w:t>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15556</w:t>
            </w:r>
          </w:p>
        </w:tc>
      </w:tr>
      <w:tr>
        <w:trPr>
          <w:trHeight w:val="1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15556</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қамтуды қамтамасыз</w:t>
            </w:r>
            <w:r>
              <w:br/>
            </w:r>
            <w:r>
              <w:rPr>
                <w:rFonts w:ascii="Times New Roman"/>
                <w:b w:val="false"/>
                <w:i w:val="false"/>
                <w:color w:val="000000"/>
                <w:sz w:val="20"/>
              </w:rPr>
              <w:t>
ету және әлеуметтік</w:t>
            </w:r>
            <w:r>
              <w:br/>
            </w:r>
            <w:r>
              <w:rPr>
                <w:rFonts w:ascii="Times New Roman"/>
                <w:b w:val="false"/>
                <w:i w:val="false"/>
                <w:color w:val="000000"/>
                <w:sz w:val="20"/>
              </w:rPr>
              <w:t>
бағдарламалар саласындағы</w:t>
            </w:r>
            <w:r>
              <w:br/>
            </w:r>
            <w:r>
              <w:rPr>
                <w:rFonts w:ascii="Times New Roman"/>
                <w:b w:val="false"/>
                <w:i w:val="false"/>
                <w:color w:val="000000"/>
                <w:sz w:val="20"/>
              </w:rPr>
              <w:t>
мемлекеттік саясатты</w:t>
            </w:r>
            <w:r>
              <w:br/>
            </w:r>
            <w:r>
              <w:rPr>
                <w:rFonts w:ascii="Times New Roman"/>
                <w:b w:val="false"/>
                <w:i w:val="false"/>
                <w:color w:val="000000"/>
                <w:sz w:val="20"/>
              </w:rPr>
              <w:t>
жергілікті деңгейде іске</w:t>
            </w:r>
            <w:r>
              <w:br/>
            </w:r>
            <w:r>
              <w:rPr>
                <w:rFonts w:ascii="Times New Roman"/>
                <w:b w:val="false"/>
                <w:i w:val="false"/>
                <w:color w:val="000000"/>
                <w:sz w:val="20"/>
              </w:rPr>
              <w:t>
асыру жөніндегі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15265</w:t>
            </w:r>
          </w:p>
        </w:tc>
      </w:tr>
      <w:tr>
        <w:trPr>
          <w:trHeight w:val="28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w:t>
            </w:r>
            <w:r>
              <w:br/>
            </w:r>
            <w:r>
              <w:rPr>
                <w:rFonts w:ascii="Times New Roman"/>
                <w:b w:val="false"/>
                <w:i w:val="false"/>
                <w:color w:val="000000"/>
                <w:sz w:val="20"/>
              </w:rPr>
              <w:t>
әлеуметтік төлемдерді</w:t>
            </w:r>
            <w:r>
              <w:br/>
            </w:r>
            <w:r>
              <w:rPr>
                <w:rFonts w:ascii="Times New Roman"/>
                <w:b w:val="false"/>
                <w:i w:val="false"/>
                <w:color w:val="000000"/>
                <w:sz w:val="20"/>
              </w:rPr>
              <w:t>
есептеу, төлеу және жеткізу</w:t>
            </w:r>
            <w:r>
              <w:br/>
            </w:r>
            <w:r>
              <w:rPr>
                <w:rFonts w:ascii="Times New Roman"/>
                <w:b w:val="false"/>
                <w:i w:val="false"/>
                <w:color w:val="000000"/>
                <w:sz w:val="20"/>
              </w:rPr>
              <w:t>
жөніндегі қызметтерге төлем</w:t>
            </w:r>
            <w:r>
              <w:br/>
            </w:r>
            <w:r>
              <w:rPr>
                <w:rFonts w:ascii="Times New Roman"/>
                <w:b w:val="false"/>
                <w:i w:val="false"/>
                <w:color w:val="000000"/>
                <w:sz w:val="20"/>
              </w:rPr>
              <w:t>
жүргізу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18178</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18178</w:t>
            </w:r>
          </w:p>
        </w:tc>
      </w:tr>
      <w:tr>
        <w:trPr>
          <w:trHeight w:val="6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18178</w:t>
            </w:r>
          </w:p>
        </w:tc>
      </w:tr>
      <w:tr>
        <w:trPr>
          <w:trHeight w:val="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w:t>
            </w:r>
            <w:r>
              <w:br/>
            </w:r>
            <w:r>
              <w:rPr>
                <w:rFonts w:ascii="Times New Roman"/>
                <w:b w:val="false"/>
                <w:i w:val="false"/>
                <w:color w:val="000000"/>
                <w:sz w:val="20"/>
              </w:rPr>
              <w:t>
жерлеу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9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және жасыл желектендіру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88001</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w:t>
            </w:r>
          </w:p>
        </w:tc>
      </w:tr>
      <w:tr>
        <w:trPr>
          <w:trHeight w:val="1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w:t>
            </w:r>
          </w:p>
        </w:tc>
      </w:tr>
      <w:tr>
        <w:trPr>
          <w:trHeight w:val="9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w:t>
            </w:r>
            <w:r>
              <w:br/>
            </w:r>
            <w:r>
              <w:rPr>
                <w:rFonts w:ascii="Times New Roman"/>
                <w:b w:val="false"/>
                <w:i w:val="false"/>
                <w:color w:val="000000"/>
                <w:sz w:val="20"/>
              </w:rPr>
              <w:t>
сайыстарын өткiзу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сайыстарына қатысуы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29787</w:t>
            </w:r>
          </w:p>
        </w:tc>
      </w:tr>
      <w:tr>
        <w:trPr>
          <w:trHeight w:val="2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27787</w:t>
            </w:r>
          </w:p>
        </w:tc>
      </w:tr>
      <w:tr>
        <w:trPr>
          <w:trHeight w:val="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26990</w:t>
            </w:r>
          </w:p>
        </w:tc>
      </w:tr>
      <w:tr>
        <w:trPr>
          <w:trHeight w:val="18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r>
              <w:br/>
            </w:r>
            <w:r>
              <w:rPr>
                <w:rFonts w:ascii="Times New Roman"/>
                <w:b w:val="false"/>
                <w:i w:val="false"/>
                <w:color w:val="000000"/>
                <w:sz w:val="20"/>
              </w:rPr>
              <w:t>
арқылы мемлекеттiк ақпарат</w:t>
            </w:r>
            <w:r>
              <w:br/>
            </w:r>
            <w:r>
              <w:rPr>
                <w:rFonts w:ascii="Times New Roman"/>
                <w:b w:val="false"/>
                <w:i w:val="false"/>
                <w:color w:val="000000"/>
                <w:sz w:val="20"/>
              </w:rPr>
              <w:t>
саясатын жүргізу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басқа</w:t>
            </w:r>
            <w:r>
              <w:br/>
            </w:r>
            <w:r>
              <w:rPr>
                <w:rFonts w:ascii="Times New Roman"/>
                <w:b w:val="false"/>
                <w:i w:val="false"/>
                <w:color w:val="000000"/>
                <w:sz w:val="20"/>
              </w:rPr>
              <w:t>
да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18039</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r>
        <w:trPr>
          <w:trHeight w:val="2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жергілікті деңгейде</w:t>
            </w:r>
            <w:r>
              <w:br/>
            </w:r>
            <w:r>
              <w:rPr>
                <w:rFonts w:ascii="Times New Roman"/>
                <w:b w:val="false"/>
                <w:i w:val="false"/>
                <w:color w:val="000000"/>
                <w:sz w:val="20"/>
              </w:rPr>
              <w:t>
іске асыру жөніндегі</w:t>
            </w:r>
            <w:r>
              <w:br/>
            </w:r>
            <w:r>
              <w:rPr>
                <w:rFonts w:ascii="Times New Roman"/>
                <w:b w:val="false"/>
                <w:i w:val="false"/>
                <w:color w:val="000000"/>
                <w:sz w:val="20"/>
              </w:rPr>
              <w:t>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r>
        <w:trPr>
          <w:trHeight w:val="1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мемлекеттілікті</w:t>
            </w:r>
            <w:r>
              <w:br/>
            </w:r>
            <w:r>
              <w:rPr>
                <w:rFonts w:ascii="Times New Roman"/>
                <w:b w:val="false"/>
                <w:i w:val="false"/>
                <w:color w:val="000000"/>
                <w:sz w:val="20"/>
              </w:rPr>
              <w:t>
нығайту және әлеуметтік</w:t>
            </w:r>
            <w:r>
              <w:br/>
            </w:r>
            <w:r>
              <w:rPr>
                <w:rFonts w:ascii="Times New Roman"/>
                <w:b w:val="false"/>
                <w:i w:val="false"/>
                <w:color w:val="000000"/>
                <w:sz w:val="20"/>
              </w:rPr>
              <w:t>
белсенділікті қалыптастыру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жергілікті деңгейде</w:t>
            </w:r>
            <w:r>
              <w:br/>
            </w:r>
            <w:r>
              <w:rPr>
                <w:rFonts w:ascii="Times New Roman"/>
                <w:b w:val="false"/>
                <w:i w:val="false"/>
                <w:color w:val="000000"/>
                <w:sz w:val="20"/>
              </w:rPr>
              <w:t>
іске асыру жөніндегі</w:t>
            </w:r>
            <w:r>
              <w:br/>
            </w:r>
            <w:r>
              <w:rPr>
                <w:rFonts w:ascii="Times New Roman"/>
                <w:b w:val="false"/>
                <w:i w:val="false"/>
                <w:color w:val="000000"/>
                <w:sz w:val="20"/>
              </w:rPr>
              <w:t>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w:t>
            </w:r>
          </w:p>
        </w:tc>
      </w:tr>
      <w:tr>
        <w:trPr>
          <w:trHeight w:val="1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w:t>
            </w:r>
          </w:p>
        </w:tc>
      </w:tr>
      <w:tr>
        <w:trPr>
          <w:trHeight w:val="1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жергілікті деңгейде</w:t>
            </w:r>
            <w:r>
              <w:br/>
            </w:r>
            <w:r>
              <w:rPr>
                <w:rFonts w:ascii="Times New Roman"/>
                <w:b w:val="false"/>
                <w:i w:val="false"/>
                <w:color w:val="000000"/>
                <w:sz w:val="20"/>
              </w:rPr>
              <w:t>
іске асыру жөніндегі</w:t>
            </w:r>
            <w:r>
              <w:br/>
            </w:r>
            <w:r>
              <w:rPr>
                <w:rFonts w:ascii="Times New Roman"/>
                <w:b w:val="false"/>
                <w:i w:val="false"/>
                <w:color w:val="000000"/>
                <w:sz w:val="20"/>
              </w:rPr>
              <w:t>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w:t>
            </w:r>
          </w:p>
        </w:tc>
      </w:tr>
      <w:tr>
        <w:trPr>
          <w:trHeight w:val="1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кешен және</w:t>
            </w:r>
            <w:r>
              <w:br/>
            </w:r>
            <w:r>
              <w:rPr>
                <w:rFonts w:ascii="Times New Roman"/>
                <w:b w:val="false"/>
                <w:i w:val="false"/>
                <w:color w:val="000000"/>
                <w:sz w:val="20"/>
              </w:rPr>
              <w:t>
жер қойнауын пайдалану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1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кешен және</w:t>
            </w:r>
            <w:r>
              <w:br/>
            </w:r>
            <w:r>
              <w:rPr>
                <w:rFonts w:ascii="Times New Roman"/>
                <w:b w:val="false"/>
                <w:i w:val="false"/>
                <w:color w:val="000000"/>
                <w:sz w:val="20"/>
              </w:rPr>
              <w:t>
жер қойнауын пайдалану</w:t>
            </w:r>
            <w:r>
              <w:br/>
            </w:r>
            <w:r>
              <w:rPr>
                <w:rFonts w:ascii="Times New Roman"/>
                <w:b w:val="false"/>
                <w:i w:val="false"/>
                <w:color w:val="000000"/>
                <w:sz w:val="20"/>
              </w:rPr>
              <w:t>
саласындағы басқа да</w:t>
            </w:r>
            <w:r>
              <w:br/>
            </w:r>
            <w:r>
              <w:rPr>
                <w:rFonts w:ascii="Times New Roman"/>
                <w:b w:val="false"/>
                <w:i w:val="false"/>
                <w:color w:val="000000"/>
                <w:sz w:val="20"/>
              </w:rPr>
              <w:t>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1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w:t>
            </w:r>
            <w:r>
              <w:br/>
            </w:r>
            <w:r>
              <w:rPr>
                <w:rFonts w:ascii="Times New Roman"/>
                <w:b w:val="false"/>
                <w:i w:val="false"/>
                <w:color w:val="000000"/>
                <w:sz w:val="20"/>
              </w:rPr>
              <w:t>
үй-коммуналдық шаруашылық,</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1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w:t>
            </w:r>
            <w:r>
              <w:br/>
            </w:r>
            <w:r>
              <w:rPr>
                <w:rFonts w:ascii="Times New Roman"/>
                <w:b w:val="false"/>
                <w:i w:val="false"/>
                <w:color w:val="000000"/>
                <w:sz w:val="20"/>
              </w:rPr>
              <w:t>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7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дүниесін қорғау,</w:t>
            </w:r>
            <w:r>
              <w:br/>
            </w:r>
            <w:r>
              <w:rPr>
                <w:rFonts w:ascii="Times New Roman"/>
                <w:b w:val="false"/>
                <w:i w:val="false"/>
                <w:color w:val="000000"/>
                <w:sz w:val="20"/>
              </w:rPr>
              <w:t>
жер қатынастары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w:t>
            </w:r>
            <w:r>
              <w:br/>
            </w:r>
            <w:r>
              <w:rPr>
                <w:rFonts w:ascii="Times New Roman"/>
                <w:b w:val="false"/>
                <w:i w:val="false"/>
                <w:color w:val="000000"/>
                <w:sz w:val="20"/>
              </w:rPr>
              <w:t>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аумағындағы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p>
        </w:tc>
      </w:tr>
      <w:tr>
        <w:trPr>
          <w:trHeight w:val="15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7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12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w:t>
            </w:r>
            <w:r>
              <w:br/>
            </w:r>
            <w:r>
              <w:rPr>
                <w:rFonts w:ascii="Times New Roman"/>
                <w:b w:val="false"/>
                <w:i w:val="false"/>
                <w:color w:val="000000"/>
                <w:sz w:val="20"/>
              </w:rPr>
              <w:t>
құрылысы және құрылыс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w:t>
            </w:r>
            <w:r>
              <w:br/>
            </w:r>
            <w:r>
              <w:rPr>
                <w:rFonts w:ascii="Times New Roman"/>
                <w:b w:val="false"/>
                <w:i w:val="false"/>
                <w:color w:val="000000"/>
                <w:sz w:val="20"/>
              </w:rPr>
              <w:t>
келбетін жақсарту және</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аумағын ұтымды және</w:t>
            </w:r>
            <w:r>
              <w:br/>
            </w:r>
            <w:r>
              <w:rPr>
                <w:rFonts w:ascii="Times New Roman"/>
                <w:b w:val="false"/>
                <w:i w:val="false"/>
                <w:color w:val="000000"/>
                <w:sz w:val="20"/>
              </w:rPr>
              <w:t>
тиімді қала құрылыстық</w:t>
            </w:r>
            <w:r>
              <w:br/>
            </w:r>
            <w:r>
              <w:rPr>
                <w:rFonts w:ascii="Times New Roman"/>
                <w:b w:val="false"/>
                <w:i w:val="false"/>
                <w:color w:val="000000"/>
                <w:sz w:val="20"/>
              </w:rPr>
              <w:t>
игеруді қамтамасыз ету</w:t>
            </w:r>
            <w:r>
              <w:br/>
            </w:r>
            <w:r>
              <w:rPr>
                <w:rFonts w:ascii="Times New Roman"/>
                <w:b w:val="false"/>
                <w:i w:val="false"/>
                <w:color w:val="000000"/>
                <w:sz w:val="20"/>
              </w:rPr>
              <w:t>
жөніндегі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296492</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296492</w:t>
            </w:r>
          </w:p>
        </w:tc>
      </w:tr>
      <w:tr>
        <w:trPr>
          <w:trHeight w:val="39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9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қалалардағы, кенттердегі,</w:t>
            </w:r>
            <w:r>
              <w:br/>
            </w:r>
            <w:r>
              <w:rPr>
                <w:rFonts w:ascii="Times New Roman"/>
                <w:b w:val="false"/>
                <w:i w:val="false"/>
                <w:color w:val="000000"/>
                <w:sz w:val="20"/>
              </w:rPr>
              <w:t>
ауылдардағы (селолардағы),</w:t>
            </w:r>
            <w:r>
              <w:br/>
            </w:r>
            <w:r>
              <w:rPr>
                <w:rFonts w:ascii="Times New Roman"/>
                <w:b w:val="false"/>
                <w:i w:val="false"/>
                <w:color w:val="000000"/>
                <w:sz w:val="20"/>
              </w:rPr>
              <w:t>
ауылдық (селолық)</w:t>
            </w:r>
            <w:r>
              <w:br/>
            </w:r>
            <w:r>
              <w:rPr>
                <w:rFonts w:ascii="Times New Roman"/>
                <w:b w:val="false"/>
                <w:i w:val="false"/>
                <w:color w:val="000000"/>
                <w:sz w:val="20"/>
              </w:rPr>
              <w:t>
округтердегі автомобиль</w:t>
            </w:r>
            <w:r>
              <w:br/>
            </w:r>
            <w:r>
              <w:rPr>
                <w:rFonts w:ascii="Times New Roman"/>
                <w:b w:val="false"/>
                <w:i w:val="false"/>
                <w:color w:val="000000"/>
                <w:sz w:val="20"/>
              </w:rPr>
              <w:t>
жолдарының қызметін</w:t>
            </w:r>
            <w:r>
              <w:br/>
            </w:r>
            <w:r>
              <w:rPr>
                <w:rFonts w:ascii="Times New Roman"/>
                <w:b w:val="false"/>
                <w:i w:val="false"/>
                <w:color w:val="000000"/>
                <w:sz w:val="20"/>
              </w:rPr>
              <w:t>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0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w:t>
            </w:r>
            <w:r>
              <w:br/>
            </w:r>
            <w:r>
              <w:rPr>
                <w:rFonts w:ascii="Times New Roman"/>
                <w:b w:val="false"/>
                <w:i w:val="false"/>
                <w:color w:val="000000"/>
                <w:sz w:val="20"/>
              </w:rPr>
              <w:t>
үй-коммуналдық шаруашылық,</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292492</w:t>
            </w:r>
          </w:p>
        </w:tc>
      </w:tr>
      <w:tr>
        <w:trPr>
          <w:trHeight w:val="1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245443</w:t>
            </w:r>
          </w:p>
        </w:tc>
      </w:tr>
      <w:tr>
        <w:trPr>
          <w:trHeight w:val="16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w:t>
            </w:r>
            <w:r>
              <w:br/>
            </w:r>
            <w:r>
              <w:rPr>
                <w:rFonts w:ascii="Times New Roman"/>
                <w:b w:val="false"/>
                <w:i w:val="false"/>
                <w:color w:val="000000"/>
                <w:sz w:val="20"/>
              </w:rPr>
              <w:t>
қызметін қамтамасыз ету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47049</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25433</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25433</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w:t>
            </w:r>
            <w:r>
              <w:br/>
            </w:r>
            <w:r>
              <w:rPr>
                <w:rFonts w:ascii="Times New Roman"/>
                <w:b w:val="false"/>
                <w:i w:val="false"/>
                <w:color w:val="000000"/>
                <w:sz w:val="20"/>
              </w:rPr>
              <w:t>
үй-коммуналдық шаруашылық,</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жергілікті деңгейде</w:t>
            </w:r>
            <w:r>
              <w:br/>
            </w:r>
            <w:r>
              <w:rPr>
                <w:rFonts w:ascii="Times New Roman"/>
                <w:b w:val="false"/>
                <w:i w:val="false"/>
                <w:color w:val="000000"/>
                <w:sz w:val="20"/>
              </w:rPr>
              <w:t>
іске асыру жөніндегі</w:t>
            </w:r>
            <w:r>
              <w:br/>
            </w:r>
            <w:r>
              <w:rPr>
                <w:rFonts w:ascii="Times New Roman"/>
                <w:b w:val="false"/>
                <w:i w:val="false"/>
                <w:color w:val="000000"/>
                <w:sz w:val="20"/>
              </w:rPr>
              <w:t>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өнеркәсіпті</w:t>
            </w:r>
            <w:r>
              <w:br/>
            </w:r>
            <w:r>
              <w:rPr>
                <w:rFonts w:ascii="Times New Roman"/>
                <w:b w:val="false"/>
                <w:i w:val="false"/>
                <w:color w:val="000000"/>
                <w:sz w:val="20"/>
              </w:rPr>
              <w:t>
дамыту, ауыл шаруашылығы және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w:t>
            </w:r>
            <w:r>
              <w:br/>
            </w:r>
            <w:r>
              <w:rPr>
                <w:rFonts w:ascii="Times New Roman"/>
                <w:b w:val="false"/>
                <w:i w:val="false"/>
                <w:color w:val="000000"/>
                <w:sz w:val="20"/>
              </w:rPr>
              <w:t>
жергілікті деңгейде іске</w:t>
            </w:r>
            <w:r>
              <w:br/>
            </w:r>
            <w:r>
              <w:rPr>
                <w:rFonts w:ascii="Times New Roman"/>
                <w:b w:val="false"/>
                <w:i w:val="false"/>
                <w:color w:val="000000"/>
                <w:sz w:val="20"/>
              </w:rPr>
              <w:t>
асыру жөніндегі қызметтер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38842</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дүниесін қорғау,</w:t>
            </w:r>
            <w:r>
              <w:br/>
            </w:r>
            <w:r>
              <w:rPr>
                <w:rFonts w:ascii="Times New Roman"/>
                <w:b w:val="false"/>
                <w:i w:val="false"/>
                <w:color w:val="000000"/>
                <w:sz w:val="20"/>
              </w:rPr>
              <w:t>
жер қатынастары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бөлінген нысаналы</w:t>
            </w:r>
            <w:r>
              <w:br/>
            </w:r>
            <w:r>
              <w:rPr>
                <w:rFonts w:ascii="Times New Roman"/>
                <w:b w:val="false"/>
                <w:i w:val="false"/>
                <w:color w:val="000000"/>
                <w:sz w:val="20"/>
              </w:rPr>
              <w:t>
трансферттердің есебінен</w:t>
            </w:r>
            <w:r>
              <w:br/>
            </w:r>
            <w:r>
              <w:rPr>
                <w:rFonts w:ascii="Times New Roman"/>
                <w:b w:val="false"/>
                <w:i w:val="false"/>
                <w:color w:val="000000"/>
                <w:sz w:val="20"/>
              </w:rPr>
              <w:t>
ауылдық елді мекендердің</w:t>
            </w:r>
            <w:r>
              <w:br/>
            </w:r>
            <w:r>
              <w:rPr>
                <w:rFonts w:ascii="Times New Roman"/>
                <w:b w:val="false"/>
                <w:i w:val="false"/>
                <w:color w:val="000000"/>
                <w:sz w:val="20"/>
              </w:rPr>
              <w:t>
әлеуметтік сала мамандарын</w:t>
            </w:r>
            <w:r>
              <w:br/>
            </w:r>
            <w:r>
              <w:rPr>
                <w:rFonts w:ascii="Times New Roman"/>
                <w:b w:val="false"/>
                <w:i w:val="false"/>
                <w:color w:val="000000"/>
                <w:sz w:val="20"/>
              </w:rPr>
              <w:t>
әлеуметтік қолдау шараларын</w:t>
            </w:r>
            <w:r>
              <w:br/>
            </w:r>
            <w:r>
              <w:rPr>
                <w:rFonts w:ascii="Times New Roman"/>
                <w:b w:val="false"/>
                <w:i w:val="false"/>
                <w:color w:val="000000"/>
                <w:sz w:val="20"/>
              </w:rPr>
              <w:t>
іске асыруға арналған</w:t>
            </w:r>
            <w:r>
              <w:br/>
            </w:r>
            <w:r>
              <w:rPr>
                <w:rFonts w:ascii="Times New Roman"/>
                <w:b w:val="false"/>
                <w:i w:val="false"/>
                <w:color w:val="000000"/>
                <w:sz w:val="20"/>
              </w:rPr>
              <w:t>
бюджеттік кредиттер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берілген бюджеттік</w:t>
            </w:r>
            <w:r>
              <w:br/>
            </w:r>
            <w:r>
              <w:rPr>
                <w:rFonts w:ascii="Times New Roman"/>
                <w:b w:val="false"/>
                <w:i w:val="false"/>
                <w:color w:val="000000"/>
                <w:sz w:val="20"/>
              </w:rPr>
              <w:t>
кредиттерді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жеке</w:t>
            </w:r>
            <w:r>
              <w:br/>
            </w:r>
            <w:r>
              <w:rPr>
                <w:rFonts w:ascii="Times New Roman"/>
                <w:b w:val="false"/>
                <w:i w:val="false"/>
                <w:color w:val="000000"/>
                <w:sz w:val="20"/>
              </w:rPr>
              <w:t>
тұлғаларға берілген бюджеттік</w:t>
            </w:r>
            <w:r>
              <w:br/>
            </w:r>
            <w:r>
              <w:rPr>
                <w:rFonts w:ascii="Times New Roman"/>
                <w:b w:val="false"/>
                <w:i w:val="false"/>
                <w:color w:val="000000"/>
                <w:sz w:val="20"/>
              </w:rPr>
              <w:t>
кредиттерді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34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w:t>
            </w:r>
            <w:r>
              <w:br/>
            </w:r>
            <w:r>
              <w:rPr>
                <w:rFonts w:ascii="Times New Roman"/>
                <w:b w:val="false"/>
                <w:i w:val="false"/>
                <w:color w:val="000000"/>
                <w:sz w:val="20"/>
              </w:rPr>
              <w:t>
операциялар бойынша сальдо</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және</w:t>
            </w:r>
            <w:r>
              <w:br/>
            </w:r>
            <w:r>
              <w:rPr>
                <w:rFonts w:ascii="Times New Roman"/>
                <w:b w:val="false"/>
                <w:i w:val="false"/>
                <w:color w:val="000000"/>
                <w:sz w:val="20"/>
              </w:rPr>
              <w:t>
ұлғайту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 профицит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-38842,0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Тапшылықты қаржыландыру</w:t>
            </w:r>
            <w:r>
              <w:br/>
            </w:r>
            <w:r>
              <w:rPr>
                <w:rFonts w:ascii="Times New Roman"/>
                <w:b w:val="false"/>
                <w:i w:val="false"/>
                <w:color w:val="000000"/>
                <w:sz w:val="20"/>
              </w:rPr>
              <w:t>
(профицитті пайдалану)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38842</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түсімдері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займдар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40207</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 шарттары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40207</w:t>
            </w:r>
          </w:p>
        </w:tc>
      </w:tr>
      <w:tr>
        <w:trPr>
          <w:trHeight w:val="2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 алатын займдар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40207</w:t>
            </w:r>
          </w:p>
        </w:tc>
      </w:tr>
      <w:tr>
        <w:trPr>
          <w:trHeight w:val="2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2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2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22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w:t>
            </w:r>
            <w:r>
              <w:br/>
            </w:r>
            <w:r>
              <w:rPr>
                <w:rFonts w:ascii="Times New Roman"/>
                <w:b w:val="false"/>
                <w:i w:val="false"/>
                <w:color w:val="000000"/>
                <w:sz w:val="20"/>
              </w:rPr>
              <w:t>
алдындағы қарызын өтеу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w:t>
            </w:r>
            <w:r>
              <w:br/>
            </w:r>
            <w:r>
              <w:rPr>
                <w:rFonts w:ascii="Times New Roman"/>
                <w:b w:val="false"/>
                <w:i w:val="false"/>
                <w:color w:val="000000"/>
                <w:sz w:val="20"/>
              </w:rPr>
              <w:t>
қолданылатын қалдықтары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388 шешіміне 3-қосымша   </w:t>
      </w:r>
    </w:p>
    <w:bookmarkEnd w:id="4"/>
    <w:p>
      <w:pPr>
        <w:spacing w:after="0"/>
        <w:ind w:left="0"/>
        <w:jc w:val="left"/>
      </w:pPr>
      <w:r>
        <w:rPr>
          <w:rFonts w:ascii="Times New Roman"/>
          <w:b/>
          <w:i w:val="false"/>
          <w:color w:val="000000"/>
        </w:rPr>
        <w:t xml:space="preserve"> Федоров ауданының 2013 жылға арналған аудандық бюджеті</w:t>
      </w:r>
    </w:p>
    <w:p>
      <w:pPr>
        <w:spacing w:after="0"/>
        <w:ind w:left="0"/>
        <w:jc w:val="both"/>
      </w:pPr>
      <w:r>
        <w:rPr>
          <w:rFonts w:ascii="Times New Roman"/>
          <w:b w:val="false"/>
          <w:i w:val="false"/>
          <w:color w:val="ff0000"/>
          <w:sz w:val="28"/>
        </w:rPr>
        <w:t xml:space="preserve">      Ескерту. 3-қосымша жаңа редақцияда - Қостанай облысы Федоров ауданы мәслихатының 2011.01.20 </w:t>
      </w:r>
      <w:r>
        <w:rPr>
          <w:rFonts w:ascii="Times New Roman"/>
          <w:b w:val="false"/>
          <w:i w:val="false"/>
          <w:color w:val="ff0000"/>
          <w:sz w:val="28"/>
        </w:rPr>
        <w:t>№ 421</w:t>
      </w:r>
      <w:r>
        <w:rPr>
          <w:rFonts w:ascii="Times New Roman"/>
          <w:b w:val="false"/>
          <w:i w:val="false"/>
          <w:color w:val="ff0000"/>
          <w:sz w:val="28"/>
        </w:rPr>
        <w:t xml:space="preserve"> (2011 жылғы 1 қаңтардан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615"/>
        <w:gridCol w:w="830"/>
        <w:gridCol w:w="809"/>
        <w:gridCol w:w="6504"/>
        <w:gridCol w:w="1992"/>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2302345</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436531</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табыс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202474</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202474</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131695</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128653</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86387</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11088</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29642</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19387</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жұмыс және қызметтерге</w:t>
            </w:r>
            <w:r>
              <w:br/>
            </w:r>
            <w:r>
              <w:rPr>
                <w:rFonts w:ascii="Times New Roman"/>
                <w:b w:val="false"/>
                <w:i w:val="false"/>
                <w:color w:val="000000"/>
                <w:sz w:val="20"/>
              </w:rPr>
              <w:t>
ішкі салықтар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13865</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w:t>
            </w:r>
            <w:r>
              <w:br/>
            </w:r>
            <w:r>
              <w:rPr>
                <w:rFonts w:ascii="Times New Roman"/>
                <w:b w:val="false"/>
                <w:i w:val="false"/>
                <w:color w:val="000000"/>
                <w:sz w:val="20"/>
              </w:rPr>
              <w:t>
ресурстарды пайдаланғаны үшін</w:t>
            </w:r>
            <w:r>
              <w:br/>
            </w:r>
            <w:r>
              <w:rPr>
                <w:rFonts w:ascii="Times New Roman"/>
                <w:b w:val="false"/>
                <w:i w:val="false"/>
                <w:color w:val="000000"/>
                <w:sz w:val="20"/>
              </w:rPr>
              <w:t>
түсетін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w:t>
            </w:r>
            <w:r>
              <w:br/>
            </w:r>
            <w:r>
              <w:rPr>
                <w:rFonts w:ascii="Times New Roman"/>
                <w:b w:val="false"/>
                <w:i w:val="false"/>
                <w:color w:val="000000"/>
                <w:sz w:val="20"/>
              </w:rPr>
              <w:t>
қызметті жүргізгені үшін</w:t>
            </w:r>
            <w:r>
              <w:br/>
            </w:r>
            <w:r>
              <w:rPr>
                <w:rFonts w:ascii="Times New Roman"/>
                <w:b w:val="false"/>
                <w:i w:val="false"/>
                <w:color w:val="000000"/>
                <w:sz w:val="20"/>
              </w:rPr>
              <w:t>
алынатын алымдар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іс-әрекеттердi</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уәкiлеттiгi бар мемлекеттiк</w:t>
            </w:r>
            <w:r>
              <w:br/>
            </w:r>
            <w:r>
              <w:rPr>
                <w:rFonts w:ascii="Times New Roman"/>
                <w:b w:val="false"/>
                <w:i w:val="false"/>
                <w:color w:val="000000"/>
                <w:sz w:val="20"/>
              </w:rPr>
              <w:t>
органдар немесе лауазымды</w:t>
            </w:r>
            <w:r>
              <w:br/>
            </w:r>
            <w:r>
              <w:rPr>
                <w:rFonts w:ascii="Times New Roman"/>
                <w:b w:val="false"/>
                <w:i w:val="false"/>
                <w:color w:val="000000"/>
                <w:sz w:val="20"/>
              </w:rPr>
              <w:t>
адамдар құжаттар бергенi үшiн</w:t>
            </w:r>
            <w:r>
              <w:br/>
            </w:r>
            <w:r>
              <w:rPr>
                <w:rFonts w:ascii="Times New Roman"/>
                <w:b w:val="false"/>
                <w:i w:val="false"/>
                <w:color w:val="000000"/>
                <w:sz w:val="20"/>
              </w:rPr>
              <w:t>
алынатын мiндеттi төлемдер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w:t>
            </w:r>
            <w:r>
              <w:br/>
            </w:r>
            <w:r>
              <w:rPr>
                <w:rFonts w:ascii="Times New Roman"/>
                <w:b w:val="false"/>
                <w:i w:val="false"/>
                <w:color w:val="000000"/>
                <w:sz w:val="20"/>
              </w:rPr>
              <w:t>
кiрiстер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Банкiнiң бюджетiнен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мемлекеттiк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w:t>
            </w:r>
            <w:r>
              <w:br/>
            </w:r>
            <w:r>
              <w:rPr>
                <w:rFonts w:ascii="Times New Roman"/>
                <w:b w:val="false"/>
                <w:i w:val="false"/>
                <w:color w:val="000000"/>
                <w:sz w:val="20"/>
              </w:rPr>
              <w:t>
өндiрiп алулар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w:t>
            </w:r>
            <w:r>
              <w:br/>
            </w:r>
            <w:r>
              <w:rPr>
                <w:rFonts w:ascii="Times New Roman"/>
                <w:b w:val="false"/>
                <w:i w:val="false"/>
                <w:color w:val="000000"/>
                <w:sz w:val="20"/>
              </w:rPr>
              <w:t>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w:t>
            </w:r>
            <w:r>
              <w:br/>
            </w:r>
            <w:r>
              <w:rPr>
                <w:rFonts w:ascii="Times New Roman"/>
                <w:b w:val="false"/>
                <w:i w:val="false"/>
                <w:color w:val="000000"/>
                <w:sz w:val="20"/>
              </w:rPr>
              <w:t>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түсетін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1859100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мемлекеттiк</w:t>
            </w:r>
            <w:r>
              <w:br/>
            </w:r>
            <w:r>
              <w:rPr>
                <w:rFonts w:ascii="Times New Roman"/>
                <w:b w:val="false"/>
                <w:i w:val="false"/>
                <w:color w:val="000000"/>
                <w:sz w:val="20"/>
              </w:rPr>
              <w:t>
басқару органдарынан алынатын</w:t>
            </w:r>
            <w:r>
              <w:br/>
            </w:r>
            <w:r>
              <w:rPr>
                <w:rFonts w:ascii="Times New Roman"/>
                <w:b w:val="false"/>
                <w:i w:val="false"/>
                <w:color w:val="000000"/>
                <w:sz w:val="20"/>
              </w:rPr>
              <w:t>
трансферттер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1859100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w:t>
            </w:r>
            <w:r>
              <w:br/>
            </w:r>
            <w:r>
              <w:rPr>
                <w:rFonts w:ascii="Times New Roman"/>
                <w:b w:val="false"/>
                <w:i w:val="false"/>
                <w:color w:val="000000"/>
                <w:sz w:val="20"/>
              </w:rPr>
              <w:t>
трансферттер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1859100</w:t>
            </w:r>
          </w:p>
        </w:tc>
      </w:tr>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функцоналдық топ</w:t>
            </w:r>
          </w:p>
        </w:tc>
        <w:tc>
          <w:tcPr>
            <w:tcW w:w="0" w:type="auto"/>
            <w:vMerge/>
            <w:tcBorders>
              <w:top w:val="nil"/>
              <w:left w:val="single" w:color="cfcfcf" w:sz="5"/>
              <w:bottom w:val="single" w:color="cfcfcf" w:sz="5"/>
              <w:right w:val="single" w:color="cfcfcf" w:sz="5"/>
            </w:tcBorders>
          </w:tcP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әкiмгерi</w:t>
            </w:r>
          </w:p>
        </w:tc>
        <w:tc>
          <w:tcPr>
            <w:tcW w:w="0" w:type="auto"/>
            <w:vMerge/>
            <w:tcBorders>
              <w:top w:val="nil"/>
              <w:left w:val="single" w:color="cfcfcf" w:sz="5"/>
              <w:bottom w:val="single" w:color="cfcfcf" w:sz="5"/>
              <w:right w:val="single" w:color="cfcfcf" w:sz="5"/>
            </w:tcBorders>
          </w:tcP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2291345,0</w:t>
            </w:r>
          </w:p>
        </w:tc>
      </w:tr>
      <w:tr>
        <w:trPr>
          <w:trHeight w:val="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194750</w:t>
            </w:r>
          </w:p>
        </w:tc>
      </w:tr>
      <w:tr>
        <w:trPr>
          <w:trHeight w:val="55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өкiлдiк, атқарушы және басқа</w:t>
            </w:r>
            <w:r>
              <w:br/>
            </w:r>
            <w:r>
              <w:rPr>
                <w:rFonts w:ascii="Times New Roman"/>
                <w:b w:val="false"/>
                <w:i w:val="false"/>
                <w:color w:val="000000"/>
                <w:sz w:val="20"/>
              </w:rPr>
              <w:t>
да органдар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175821</w:t>
            </w:r>
          </w:p>
        </w:tc>
      </w:tr>
      <w:tr>
        <w:trPr>
          <w:trHeight w:val="12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12671</w:t>
            </w:r>
          </w:p>
        </w:tc>
      </w:tr>
      <w:tr>
        <w:trPr>
          <w:trHeight w:val="1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12671</w:t>
            </w:r>
          </w:p>
        </w:tc>
      </w:tr>
      <w:tr>
        <w:trPr>
          <w:trHeight w:val="19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55187</w:t>
            </w:r>
          </w:p>
        </w:tc>
      </w:tr>
      <w:tr>
        <w:trPr>
          <w:trHeight w:val="25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 (облыстық маңызы бар</w:t>
            </w:r>
            <w:r>
              <w:br/>
            </w:r>
            <w:r>
              <w:rPr>
                <w:rFonts w:ascii="Times New Roman"/>
                <w:b w:val="false"/>
                <w:i w:val="false"/>
                <w:color w:val="000000"/>
                <w:sz w:val="20"/>
              </w:rPr>
              <w:t>
қала)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46062</w:t>
            </w:r>
          </w:p>
        </w:tc>
      </w:tr>
      <w:tr>
        <w:trPr>
          <w:trHeight w:val="25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түбегейлі шығыстары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w:t>
            </w:r>
          </w:p>
        </w:tc>
      </w:tr>
      <w:tr>
        <w:trPr>
          <w:trHeight w:val="40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107963</w:t>
            </w:r>
          </w:p>
        </w:tc>
      </w:tr>
      <w:tr>
        <w:trPr>
          <w:trHeight w:val="10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 аппаратының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107963</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1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w:t>
            </w:r>
            <w:r>
              <w:br/>
            </w:r>
            <w:r>
              <w:rPr>
                <w:rFonts w:ascii="Times New Roman"/>
                <w:b w:val="false"/>
                <w:i w:val="false"/>
                <w:color w:val="000000"/>
                <w:sz w:val="20"/>
              </w:rPr>
              <w:t>
сатудан түсетін сомаларды</w:t>
            </w:r>
            <w:r>
              <w:br/>
            </w:r>
            <w:r>
              <w:rPr>
                <w:rFonts w:ascii="Times New Roman"/>
                <w:b w:val="false"/>
                <w:i w:val="false"/>
                <w:color w:val="000000"/>
                <w:sz w:val="20"/>
              </w:rPr>
              <w:t>
жинаудың толықтығын қамтамасыз</w:t>
            </w:r>
            <w:r>
              <w:br/>
            </w:r>
            <w:r>
              <w:rPr>
                <w:rFonts w:ascii="Times New Roman"/>
                <w:b w:val="false"/>
                <w:i w:val="false"/>
                <w:color w:val="000000"/>
                <w:sz w:val="20"/>
              </w:rPr>
              <w:t>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өткізу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сипаттағы</w:t>
            </w:r>
            <w:r>
              <w:br/>
            </w:r>
            <w:r>
              <w:rPr>
                <w:rFonts w:ascii="Times New Roman"/>
                <w:b w:val="false"/>
                <w:i w:val="false"/>
                <w:color w:val="000000"/>
                <w:sz w:val="20"/>
              </w:rPr>
              <w:t>
мемлекеттік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18172</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18172</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мен</w:t>
            </w:r>
            <w:r>
              <w:br/>
            </w:r>
            <w:r>
              <w:rPr>
                <w:rFonts w:ascii="Times New Roman"/>
                <w:b w:val="false"/>
                <w:i w:val="false"/>
                <w:color w:val="000000"/>
                <w:sz w:val="20"/>
              </w:rPr>
              <w:t>
басқару жүйесін қалыптастыру</w:t>
            </w:r>
            <w:r>
              <w:br/>
            </w:r>
            <w:r>
              <w:rPr>
                <w:rFonts w:ascii="Times New Roman"/>
                <w:b w:val="false"/>
                <w:i w:val="false"/>
                <w:color w:val="000000"/>
                <w:sz w:val="20"/>
              </w:rPr>
              <w:t>
және дамыту, мемлекеттік</w:t>
            </w:r>
            <w:r>
              <w:br/>
            </w:r>
            <w:r>
              <w:rPr>
                <w:rFonts w:ascii="Times New Roman"/>
                <w:b w:val="false"/>
                <w:i w:val="false"/>
                <w:color w:val="000000"/>
                <w:sz w:val="20"/>
              </w:rPr>
              <w:t>
жоспарлау, бюджетті атқару</w:t>
            </w:r>
            <w:r>
              <w:br/>
            </w:r>
            <w:r>
              <w:rPr>
                <w:rFonts w:ascii="Times New Roman"/>
                <w:b w:val="false"/>
                <w:i w:val="false"/>
                <w:color w:val="000000"/>
                <w:sz w:val="20"/>
              </w:rPr>
              <w:t>
және ауданның (облыстық маңызы</w:t>
            </w:r>
            <w:r>
              <w:br/>
            </w:r>
            <w:r>
              <w:rPr>
                <w:rFonts w:ascii="Times New Roman"/>
                <w:b w:val="false"/>
                <w:i w:val="false"/>
                <w:color w:val="000000"/>
                <w:sz w:val="20"/>
              </w:rPr>
              <w:t>
бар қаланың) коммуналдық</w:t>
            </w:r>
            <w:r>
              <w:br/>
            </w:r>
            <w:r>
              <w:rPr>
                <w:rFonts w:ascii="Times New Roman"/>
                <w:b w:val="false"/>
                <w:i w:val="false"/>
                <w:color w:val="000000"/>
                <w:sz w:val="20"/>
              </w:rPr>
              <w:t>
меншігін басқару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18172</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аясындағы іс-шаралар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1039164</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w:t>
            </w:r>
            <w:r>
              <w:br/>
            </w:r>
            <w:r>
              <w:rPr>
                <w:rFonts w:ascii="Times New Roman"/>
                <w:b w:val="false"/>
                <w:i w:val="false"/>
                <w:color w:val="000000"/>
                <w:sz w:val="20"/>
              </w:rPr>
              <w:t>
және оқыту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29763</w:t>
            </w:r>
          </w:p>
        </w:tc>
      </w:tr>
      <w:tr>
        <w:trPr>
          <w:trHeight w:val="51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29763</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w:t>
            </w:r>
            <w:r>
              <w:br/>
            </w:r>
            <w:r>
              <w:rPr>
                <w:rFonts w:ascii="Times New Roman"/>
                <w:b w:val="false"/>
                <w:i w:val="false"/>
                <w:color w:val="000000"/>
                <w:sz w:val="20"/>
              </w:rPr>
              <w:t>
және оқыту ұйымдарының</w:t>
            </w:r>
            <w:r>
              <w:br/>
            </w:r>
            <w:r>
              <w:rPr>
                <w:rFonts w:ascii="Times New Roman"/>
                <w:b w:val="false"/>
                <w:i w:val="false"/>
                <w:color w:val="000000"/>
                <w:sz w:val="20"/>
              </w:rPr>
              <w:t>
қызметін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29763</w:t>
            </w:r>
          </w:p>
        </w:tc>
      </w:tr>
      <w:tr>
        <w:trPr>
          <w:trHeight w:val="10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986725</w:t>
            </w:r>
          </w:p>
        </w:tc>
      </w:tr>
      <w:tr>
        <w:trPr>
          <w:trHeight w:val="1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w:t>
            </w:r>
          </w:p>
        </w:tc>
      </w:tr>
      <w:tr>
        <w:trPr>
          <w:trHeight w:val="4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981857</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968957</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басқа</w:t>
            </w:r>
            <w:r>
              <w:br/>
            </w:r>
            <w:r>
              <w:rPr>
                <w:rFonts w:ascii="Times New Roman"/>
                <w:b w:val="false"/>
                <w:i w:val="false"/>
                <w:color w:val="000000"/>
                <w:sz w:val="20"/>
              </w:rPr>
              <w:t>
да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w:t>
            </w:r>
          </w:p>
        </w:tc>
      </w:tr>
      <w:tr>
        <w:trPr>
          <w:trHeight w:val="25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w:t>
            </w:r>
            <w:r>
              <w:br/>
            </w:r>
            <w:r>
              <w:rPr>
                <w:rFonts w:ascii="Times New Roman"/>
                <w:b w:val="false"/>
                <w:i w:val="false"/>
                <w:color w:val="000000"/>
                <w:sz w:val="20"/>
              </w:rPr>
              <w:t>
мемлекеттік саясатты</w:t>
            </w:r>
            <w:r>
              <w:br/>
            </w:r>
            <w:r>
              <w:rPr>
                <w:rFonts w:ascii="Times New Roman"/>
                <w:b w:val="false"/>
                <w:i w:val="false"/>
                <w:color w:val="000000"/>
                <w:sz w:val="20"/>
              </w:rPr>
              <w:t>
жергілікті деңгейде іске асыру</w:t>
            </w:r>
            <w:r>
              <w:br/>
            </w:r>
            <w:r>
              <w:rPr>
                <w:rFonts w:ascii="Times New Roman"/>
                <w:b w:val="false"/>
                <w:i w:val="false"/>
                <w:color w:val="000000"/>
                <w:sz w:val="20"/>
              </w:rPr>
              <w:t>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12077</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w:t>
            </w:r>
            <w:r>
              <w:br/>
            </w:r>
            <w:r>
              <w:rPr>
                <w:rFonts w:ascii="Times New Roman"/>
                <w:b w:val="false"/>
                <w:i w:val="false"/>
                <w:color w:val="000000"/>
                <w:sz w:val="20"/>
              </w:rPr>
              <w:t>
беру ұйымдары үшiн оқулықтар</w:t>
            </w:r>
            <w:r>
              <w:br/>
            </w:r>
            <w:r>
              <w:rPr>
                <w:rFonts w:ascii="Times New Roman"/>
                <w:b w:val="false"/>
                <w:i w:val="false"/>
                <w:color w:val="000000"/>
                <w:sz w:val="20"/>
              </w:rPr>
              <w:t>
мен оқу-әдiстемелiк кешендерді</w:t>
            </w:r>
            <w:r>
              <w:br/>
            </w:r>
            <w:r>
              <w:rPr>
                <w:rFonts w:ascii="Times New Roman"/>
                <w:b w:val="false"/>
                <w:i w:val="false"/>
                <w:color w:val="000000"/>
                <w:sz w:val="20"/>
              </w:rPr>
              <w:t>
сатып алу және жеткiзу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w:t>
            </w:r>
          </w:p>
        </w:tc>
      </w:tr>
      <w:tr>
        <w:trPr>
          <w:trHeight w:val="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81247</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65691</w:t>
            </w:r>
          </w:p>
        </w:tc>
      </w:tr>
      <w:tr>
        <w:trPr>
          <w:trHeight w:val="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65691</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30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r>
      <w:tr>
        <w:trPr>
          <w:trHeight w:val="30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w:t>
            </w:r>
            <w:r>
              <w:br/>
            </w:r>
            <w:r>
              <w:rPr>
                <w:rFonts w:ascii="Times New Roman"/>
                <w:b w:val="false"/>
                <w:i w:val="false"/>
                <w:color w:val="000000"/>
                <w:sz w:val="20"/>
              </w:rPr>
              <w:t>
мүгедек-балаларды материалдық</w:t>
            </w:r>
            <w:r>
              <w:br/>
            </w:r>
            <w:r>
              <w:rPr>
                <w:rFonts w:ascii="Times New Roman"/>
                <w:b w:val="false"/>
                <w:i w:val="false"/>
                <w:color w:val="000000"/>
                <w:sz w:val="20"/>
              </w:rPr>
              <w:t>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21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14835</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26009</w:t>
            </w:r>
          </w:p>
        </w:tc>
      </w:tr>
      <w:tr>
        <w:trPr>
          <w:trHeight w:val="19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мүгедектерді арнаулы</w:t>
            </w:r>
            <w:r>
              <w:br/>
            </w:r>
            <w:r>
              <w:rPr>
                <w:rFonts w:ascii="Times New Roman"/>
                <w:b w:val="false"/>
                <w:i w:val="false"/>
                <w:color w:val="000000"/>
                <w:sz w:val="20"/>
              </w:rPr>
              <w:t>
тазалық құралдарымен</w:t>
            </w:r>
            <w:r>
              <w:br/>
            </w:r>
            <w:r>
              <w:rPr>
                <w:rFonts w:ascii="Times New Roman"/>
                <w:b w:val="false"/>
                <w:i w:val="false"/>
                <w:color w:val="000000"/>
                <w:sz w:val="20"/>
              </w:rPr>
              <w:t>
қамтамасыз ету және оңалтудың</w:t>
            </w:r>
            <w:r>
              <w:br/>
            </w:r>
            <w:r>
              <w:rPr>
                <w:rFonts w:ascii="Times New Roman"/>
                <w:b w:val="false"/>
                <w:i w:val="false"/>
                <w:color w:val="000000"/>
                <w:sz w:val="20"/>
              </w:rPr>
              <w:t>
жеке бағдарламасына сәйкес</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көмекшілерінің қызмет көрсетуі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саласындағы басқа да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15556</w:t>
            </w:r>
          </w:p>
        </w:tc>
      </w:tr>
      <w:tr>
        <w:trPr>
          <w:trHeight w:val="12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15556</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қамтуды қамтамасыз</w:t>
            </w:r>
            <w:r>
              <w:br/>
            </w:r>
            <w:r>
              <w:rPr>
                <w:rFonts w:ascii="Times New Roman"/>
                <w:b w:val="false"/>
                <w:i w:val="false"/>
                <w:color w:val="000000"/>
                <w:sz w:val="20"/>
              </w:rPr>
              <w:t>
ету және әлеуметтік</w:t>
            </w:r>
            <w:r>
              <w:br/>
            </w:r>
            <w:r>
              <w:rPr>
                <w:rFonts w:ascii="Times New Roman"/>
                <w:b w:val="false"/>
                <w:i w:val="false"/>
                <w:color w:val="000000"/>
                <w:sz w:val="20"/>
              </w:rPr>
              <w:t>
бағдарламалар саласындағы</w:t>
            </w:r>
            <w:r>
              <w:br/>
            </w:r>
            <w:r>
              <w:rPr>
                <w:rFonts w:ascii="Times New Roman"/>
                <w:b w:val="false"/>
                <w:i w:val="false"/>
                <w:color w:val="000000"/>
                <w:sz w:val="20"/>
              </w:rPr>
              <w:t>
мемлекеттік саясатты</w:t>
            </w:r>
            <w:r>
              <w:br/>
            </w:r>
            <w:r>
              <w:rPr>
                <w:rFonts w:ascii="Times New Roman"/>
                <w:b w:val="false"/>
                <w:i w:val="false"/>
                <w:color w:val="000000"/>
                <w:sz w:val="20"/>
              </w:rPr>
              <w:t>
жергілікті деңгейде іске асыру</w:t>
            </w:r>
            <w:r>
              <w:br/>
            </w:r>
            <w:r>
              <w:rPr>
                <w:rFonts w:ascii="Times New Roman"/>
                <w:b w:val="false"/>
                <w:i w:val="false"/>
                <w:color w:val="000000"/>
                <w:sz w:val="20"/>
              </w:rPr>
              <w:t>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15265</w:t>
            </w:r>
          </w:p>
        </w:tc>
      </w:tr>
      <w:tr>
        <w:trPr>
          <w:trHeight w:val="28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және жеткізу жөніндегі</w:t>
            </w:r>
            <w:r>
              <w:br/>
            </w:r>
            <w:r>
              <w:rPr>
                <w:rFonts w:ascii="Times New Roman"/>
                <w:b w:val="false"/>
                <w:i w:val="false"/>
                <w:color w:val="000000"/>
                <w:sz w:val="20"/>
              </w:rPr>
              <w:t>
қызметтерге төлем жүргізу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53323</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25145</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25145</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 құрылысы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15145</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орналастыру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w:t>
            </w:r>
            <w:r>
              <w:br/>
            </w:r>
            <w:r>
              <w:rPr>
                <w:rFonts w:ascii="Times New Roman"/>
                <w:b w:val="false"/>
                <w:i w:val="false"/>
                <w:color w:val="000000"/>
                <w:sz w:val="20"/>
              </w:rPr>
              <w:t>
дамыту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18178</w:t>
            </w:r>
          </w:p>
        </w:tc>
      </w:tr>
      <w:tr>
        <w:trPr>
          <w:trHeight w:val="6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18178</w:t>
            </w:r>
          </w:p>
        </w:tc>
      </w:tr>
      <w:tr>
        <w:trPr>
          <w:trHeight w:val="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w:t>
            </w:r>
            <w:r>
              <w:br/>
            </w:r>
            <w:r>
              <w:rPr>
                <w:rFonts w:ascii="Times New Roman"/>
                <w:b w:val="false"/>
                <w:i w:val="false"/>
                <w:color w:val="000000"/>
                <w:sz w:val="20"/>
              </w:rPr>
              <w:t>
жерлеу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9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және жасыл желектендіру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88001</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37547</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37547</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37547</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w:t>
            </w:r>
          </w:p>
        </w:tc>
      </w:tr>
      <w:tr>
        <w:trPr>
          <w:trHeight w:val="39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w:t>
            </w:r>
          </w:p>
        </w:tc>
      </w:tr>
      <w:tr>
        <w:trPr>
          <w:trHeight w:val="9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w:t>
            </w:r>
            <w:r>
              <w:br/>
            </w:r>
            <w:r>
              <w:rPr>
                <w:rFonts w:ascii="Times New Roman"/>
                <w:b w:val="false"/>
                <w:i w:val="false"/>
                <w:color w:val="000000"/>
                <w:sz w:val="20"/>
              </w:rPr>
              <w:t>
сайыстарын өткiзу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сайыстарына қатысуы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29787</w:t>
            </w:r>
          </w:p>
        </w:tc>
      </w:tr>
      <w:tr>
        <w:trPr>
          <w:trHeight w:val="2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27787</w:t>
            </w:r>
          </w:p>
        </w:tc>
      </w:tr>
      <w:tr>
        <w:trPr>
          <w:trHeight w:val="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қызметі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26990</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r>
              <w:br/>
            </w:r>
            <w:r>
              <w:rPr>
                <w:rFonts w:ascii="Times New Roman"/>
                <w:b w:val="false"/>
                <w:i w:val="false"/>
                <w:color w:val="000000"/>
                <w:sz w:val="20"/>
              </w:rPr>
              <w:t>
арқылы мемлекеттiк ақпарат</w:t>
            </w:r>
            <w:r>
              <w:br/>
            </w:r>
            <w:r>
              <w:rPr>
                <w:rFonts w:ascii="Times New Roman"/>
                <w:b w:val="false"/>
                <w:i w:val="false"/>
                <w:color w:val="000000"/>
                <w:sz w:val="20"/>
              </w:rPr>
              <w:t>
саясатын жүргізу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басқа да</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18039</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r>
        <w:trPr>
          <w:trHeight w:val="24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жергілікті деңгейде</w:t>
            </w:r>
            <w:r>
              <w:br/>
            </w:r>
            <w:r>
              <w:rPr>
                <w:rFonts w:ascii="Times New Roman"/>
                <w:b w:val="false"/>
                <w:i w:val="false"/>
                <w:color w:val="000000"/>
                <w:sz w:val="20"/>
              </w:rPr>
              <w:t>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r>
        <w:trPr>
          <w:trHeight w:val="1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мемлекеттілікті</w:t>
            </w:r>
            <w:r>
              <w:br/>
            </w:r>
            <w:r>
              <w:rPr>
                <w:rFonts w:ascii="Times New Roman"/>
                <w:b w:val="false"/>
                <w:i w:val="false"/>
                <w:color w:val="000000"/>
                <w:sz w:val="20"/>
              </w:rPr>
              <w:t>
нығайту және әлеуметтік</w:t>
            </w:r>
            <w:r>
              <w:br/>
            </w:r>
            <w:r>
              <w:rPr>
                <w:rFonts w:ascii="Times New Roman"/>
                <w:b w:val="false"/>
                <w:i w:val="false"/>
                <w:color w:val="000000"/>
                <w:sz w:val="20"/>
              </w:rPr>
              <w:t>
белсенділікті қалыптастыру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жергілікті деңгейде</w:t>
            </w:r>
            <w:r>
              <w:br/>
            </w:r>
            <w:r>
              <w:rPr>
                <w:rFonts w:ascii="Times New Roman"/>
                <w:b w:val="false"/>
                <w:i w:val="false"/>
                <w:color w:val="000000"/>
                <w:sz w:val="20"/>
              </w:rPr>
              <w:t>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w:t>
            </w:r>
          </w:p>
        </w:tc>
      </w:tr>
      <w:tr>
        <w:trPr>
          <w:trHeight w:val="1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w:t>
            </w:r>
          </w:p>
        </w:tc>
      </w:tr>
      <w:tr>
        <w:trPr>
          <w:trHeight w:val="1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жергілікті деңгейде</w:t>
            </w:r>
            <w:r>
              <w:br/>
            </w:r>
            <w:r>
              <w:rPr>
                <w:rFonts w:ascii="Times New Roman"/>
                <w:b w:val="false"/>
                <w:i w:val="false"/>
                <w:color w:val="000000"/>
                <w:sz w:val="20"/>
              </w:rPr>
              <w:t>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w:t>
            </w:r>
          </w:p>
        </w:tc>
      </w:tr>
      <w:tr>
        <w:trPr>
          <w:trHeight w:val="1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кешен және</w:t>
            </w:r>
            <w:r>
              <w:br/>
            </w:r>
            <w:r>
              <w:rPr>
                <w:rFonts w:ascii="Times New Roman"/>
                <w:b w:val="false"/>
                <w:i w:val="false"/>
                <w:color w:val="000000"/>
                <w:sz w:val="20"/>
              </w:rPr>
              <w:t>
жер қойнауын пайдалану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1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кешен және</w:t>
            </w:r>
            <w:r>
              <w:br/>
            </w:r>
            <w:r>
              <w:rPr>
                <w:rFonts w:ascii="Times New Roman"/>
                <w:b w:val="false"/>
                <w:i w:val="false"/>
                <w:color w:val="000000"/>
                <w:sz w:val="20"/>
              </w:rPr>
              <w:t>
жер қойнауын пайдалану</w:t>
            </w:r>
            <w:r>
              <w:br/>
            </w:r>
            <w:r>
              <w:rPr>
                <w:rFonts w:ascii="Times New Roman"/>
                <w:b w:val="false"/>
                <w:i w:val="false"/>
                <w:color w:val="000000"/>
                <w:sz w:val="20"/>
              </w:rPr>
              <w:t>
саласындағы басқа да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1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1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w:t>
            </w:r>
            <w:r>
              <w:br/>
            </w:r>
            <w:r>
              <w:rPr>
                <w:rFonts w:ascii="Times New Roman"/>
                <w:b w:val="false"/>
                <w:i w:val="false"/>
                <w:color w:val="000000"/>
                <w:sz w:val="20"/>
              </w:rPr>
              <w:t>
дамыту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7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680370</w:t>
            </w:r>
          </w:p>
        </w:tc>
      </w:tr>
      <w:tr>
        <w:trPr>
          <w:trHeight w:val="27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674053</w:t>
            </w:r>
          </w:p>
        </w:tc>
      </w:tr>
      <w:tr>
        <w:trPr>
          <w:trHeight w:val="27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674053</w:t>
            </w:r>
          </w:p>
        </w:tc>
      </w:tr>
      <w:tr>
        <w:trPr>
          <w:trHeight w:val="27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жүйесін</w:t>
            </w:r>
            <w:r>
              <w:br/>
            </w:r>
            <w:r>
              <w:rPr>
                <w:rFonts w:ascii="Times New Roman"/>
                <w:b w:val="false"/>
                <w:i w:val="false"/>
                <w:color w:val="000000"/>
                <w:sz w:val="20"/>
              </w:rPr>
              <w:t>
дамыту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674053</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w:t>
            </w:r>
            <w:r>
              <w:br/>
            </w:r>
            <w:r>
              <w:rPr>
                <w:rFonts w:ascii="Times New Roman"/>
                <w:b w:val="false"/>
                <w:i w:val="false"/>
                <w:color w:val="000000"/>
                <w:sz w:val="20"/>
              </w:rPr>
              <w:t>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аумағындағы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p>
        </w:tc>
      </w:tr>
      <w:tr>
        <w:trPr>
          <w:trHeight w:val="1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12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w:t>
            </w:r>
            <w:r>
              <w:br/>
            </w:r>
            <w:r>
              <w:rPr>
                <w:rFonts w:ascii="Times New Roman"/>
                <w:b w:val="false"/>
                <w:i w:val="false"/>
                <w:color w:val="000000"/>
                <w:sz w:val="20"/>
              </w:rPr>
              <w:t>
келбетін жақсарту және</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аумағын ұтымды және</w:t>
            </w:r>
            <w:r>
              <w:br/>
            </w:r>
            <w:r>
              <w:rPr>
                <w:rFonts w:ascii="Times New Roman"/>
                <w:b w:val="false"/>
                <w:i w:val="false"/>
                <w:color w:val="000000"/>
                <w:sz w:val="20"/>
              </w:rPr>
              <w:t>
тиімді қала құрылыстық игеруді</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51049</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51049</w:t>
            </w:r>
          </w:p>
        </w:tc>
      </w:tr>
      <w:tr>
        <w:trPr>
          <w:trHeight w:val="39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9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қалалардағы, кенттердегі,</w:t>
            </w:r>
            <w:r>
              <w:br/>
            </w:r>
            <w:r>
              <w:rPr>
                <w:rFonts w:ascii="Times New Roman"/>
                <w:b w:val="false"/>
                <w:i w:val="false"/>
                <w:color w:val="000000"/>
                <w:sz w:val="20"/>
              </w:rPr>
              <w:t>
ауылдардағы (селолардағы),</w:t>
            </w:r>
            <w:r>
              <w:br/>
            </w:r>
            <w:r>
              <w:rPr>
                <w:rFonts w:ascii="Times New Roman"/>
                <w:b w:val="false"/>
                <w:i w:val="false"/>
                <w:color w:val="000000"/>
                <w:sz w:val="20"/>
              </w:rPr>
              <w:t>
ауылдық (селолық) округтердегі</w:t>
            </w:r>
            <w:r>
              <w:br/>
            </w:r>
            <w:r>
              <w:rPr>
                <w:rFonts w:ascii="Times New Roman"/>
                <w:b w:val="false"/>
                <w:i w:val="false"/>
                <w:color w:val="000000"/>
                <w:sz w:val="20"/>
              </w:rPr>
              <w:t>
автомобиль жолдарының қызметін</w:t>
            </w:r>
            <w:r>
              <w:br/>
            </w:r>
            <w:r>
              <w:rPr>
                <w:rFonts w:ascii="Times New Roman"/>
                <w:b w:val="false"/>
                <w:i w:val="false"/>
                <w:color w:val="000000"/>
                <w:sz w:val="20"/>
              </w:rPr>
              <w:t>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0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47049</w:t>
            </w:r>
          </w:p>
        </w:tc>
      </w:tr>
      <w:tr>
        <w:trPr>
          <w:trHeight w:val="1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w:t>
            </w:r>
            <w:r>
              <w:br/>
            </w:r>
            <w:r>
              <w:rPr>
                <w:rFonts w:ascii="Times New Roman"/>
                <w:b w:val="false"/>
                <w:i w:val="false"/>
                <w:color w:val="000000"/>
                <w:sz w:val="20"/>
              </w:rPr>
              <w:t>
қамтамасыз ету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47049</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25433</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25433</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жергілікті деңгейде</w:t>
            </w:r>
            <w:r>
              <w:br/>
            </w:r>
            <w:r>
              <w:rPr>
                <w:rFonts w:ascii="Times New Roman"/>
                <w:b w:val="false"/>
                <w:i w:val="false"/>
                <w:color w:val="000000"/>
                <w:sz w:val="20"/>
              </w:rPr>
              <w:t>
іске асыру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өнеркәсіпті</w:t>
            </w:r>
            <w:r>
              <w:br/>
            </w:r>
            <w:r>
              <w:rPr>
                <w:rFonts w:ascii="Times New Roman"/>
                <w:b w:val="false"/>
                <w:i w:val="false"/>
                <w:color w:val="000000"/>
                <w:sz w:val="20"/>
              </w:rPr>
              <w:t>
дамыту, ауыл шаруашылығы және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w:t>
            </w:r>
            <w:r>
              <w:br/>
            </w:r>
            <w:r>
              <w:rPr>
                <w:rFonts w:ascii="Times New Roman"/>
                <w:b w:val="false"/>
                <w:i w:val="false"/>
                <w:color w:val="000000"/>
                <w:sz w:val="20"/>
              </w:rPr>
              <w:t>
жергілікті деңгейде іске асыру</w:t>
            </w:r>
            <w:r>
              <w:br/>
            </w:r>
            <w:r>
              <w:rPr>
                <w:rFonts w:ascii="Times New Roman"/>
                <w:b w:val="false"/>
                <w:i w:val="false"/>
                <w:color w:val="000000"/>
                <w:sz w:val="20"/>
              </w:rPr>
              <w:t>
жөніндегі қызметтер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45661</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47026</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47026</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47026</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47026</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бөлінген нысаналы</w:t>
            </w:r>
            <w:r>
              <w:br/>
            </w:r>
            <w:r>
              <w:rPr>
                <w:rFonts w:ascii="Times New Roman"/>
                <w:b w:val="false"/>
                <w:i w:val="false"/>
                <w:color w:val="000000"/>
                <w:sz w:val="20"/>
              </w:rPr>
              <w:t>
трансферттердің есебінен</w:t>
            </w:r>
            <w:r>
              <w:br/>
            </w:r>
            <w:r>
              <w:rPr>
                <w:rFonts w:ascii="Times New Roman"/>
                <w:b w:val="false"/>
                <w:i w:val="false"/>
                <w:color w:val="000000"/>
                <w:sz w:val="20"/>
              </w:rPr>
              <w:t>
ауылдық елді мекендердің</w:t>
            </w:r>
            <w:r>
              <w:br/>
            </w:r>
            <w:r>
              <w:rPr>
                <w:rFonts w:ascii="Times New Roman"/>
                <w:b w:val="false"/>
                <w:i w:val="false"/>
                <w:color w:val="000000"/>
                <w:sz w:val="20"/>
              </w:rPr>
              <w:t>
әлеуметтік сала мамандарын</w:t>
            </w:r>
            <w:r>
              <w:br/>
            </w:r>
            <w:r>
              <w:rPr>
                <w:rFonts w:ascii="Times New Roman"/>
                <w:b w:val="false"/>
                <w:i w:val="false"/>
                <w:color w:val="000000"/>
                <w:sz w:val="20"/>
              </w:rPr>
              <w:t>
әлеуметтік қолдау шараларын</w:t>
            </w:r>
            <w:r>
              <w:br/>
            </w:r>
            <w:r>
              <w:rPr>
                <w:rFonts w:ascii="Times New Roman"/>
                <w:b w:val="false"/>
                <w:i w:val="false"/>
                <w:color w:val="000000"/>
                <w:sz w:val="20"/>
              </w:rPr>
              <w:t>
іске асыруға арналған</w:t>
            </w:r>
            <w:r>
              <w:br/>
            </w:r>
            <w:r>
              <w:rPr>
                <w:rFonts w:ascii="Times New Roman"/>
                <w:b w:val="false"/>
                <w:i w:val="false"/>
                <w:color w:val="000000"/>
                <w:sz w:val="20"/>
              </w:rPr>
              <w:t>
бюджеттік кредиттер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47026</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жеке</w:t>
            </w:r>
            <w:r>
              <w:br/>
            </w:r>
            <w:r>
              <w:rPr>
                <w:rFonts w:ascii="Times New Roman"/>
                <w:b w:val="false"/>
                <w:i w:val="false"/>
                <w:color w:val="000000"/>
                <w:sz w:val="20"/>
              </w:rPr>
              <w:t>
тұлғаларға берілген бюджеттік</w:t>
            </w:r>
            <w:r>
              <w:br/>
            </w:r>
            <w:r>
              <w:rPr>
                <w:rFonts w:ascii="Times New Roman"/>
                <w:b w:val="false"/>
                <w:i w:val="false"/>
                <w:color w:val="000000"/>
                <w:sz w:val="20"/>
              </w:rPr>
              <w:t>
кредиттерді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34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w:t>
            </w:r>
            <w:r>
              <w:br/>
            </w:r>
            <w:r>
              <w:rPr>
                <w:rFonts w:ascii="Times New Roman"/>
                <w:b w:val="false"/>
                <w:i w:val="false"/>
                <w:color w:val="000000"/>
                <w:sz w:val="20"/>
              </w:rPr>
              <w:t>
операциялар бойынша сальдо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және</w:t>
            </w:r>
            <w:r>
              <w:br/>
            </w:r>
            <w:r>
              <w:rPr>
                <w:rFonts w:ascii="Times New Roman"/>
                <w:b w:val="false"/>
                <w:i w:val="false"/>
                <w:color w:val="000000"/>
                <w:sz w:val="20"/>
              </w:rPr>
              <w:t>
ұлғайту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 (-) профицит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-45661,0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Тапшылықты қаржыландыру</w:t>
            </w:r>
            <w:r>
              <w:br/>
            </w:r>
            <w:r>
              <w:rPr>
                <w:rFonts w:ascii="Times New Roman"/>
                <w:b w:val="false"/>
                <w:i w:val="false"/>
                <w:color w:val="000000"/>
                <w:sz w:val="20"/>
              </w:rPr>
              <w:t>
(профицитті пайдалану)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45661</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Займдардың түсімдері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47026</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займдар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47026</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 шарттары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47026</w:t>
            </w:r>
          </w:p>
        </w:tc>
      </w:tr>
      <w:tr>
        <w:trPr>
          <w:trHeight w:val="2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 алатын займдар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47026</w:t>
            </w:r>
          </w:p>
        </w:tc>
      </w:tr>
      <w:tr>
        <w:trPr>
          <w:trHeight w:val="2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2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2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22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қарызын өтеу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w:t>
            </w:r>
            <w:r>
              <w:br/>
            </w:r>
            <w:r>
              <w:rPr>
                <w:rFonts w:ascii="Times New Roman"/>
                <w:b w:val="false"/>
                <w:i w:val="false"/>
                <w:color w:val="000000"/>
                <w:sz w:val="20"/>
              </w:rPr>
              <w:t>
қолданылатын қалдықтары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388 шешіміне 4-қосымша   </w:t>
      </w:r>
    </w:p>
    <w:bookmarkEnd w:id="5"/>
    <w:p>
      <w:pPr>
        <w:spacing w:after="0"/>
        <w:ind w:left="0"/>
        <w:jc w:val="left"/>
      </w:pPr>
      <w:r>
        <w:rPr>
          <w:rFonts w:ascii="Times New Roman"/>
          <w:b/>
          <w:i w:val="false"/>
          <w:color w:val="000000"/>
        </w:rPr>
        <w:t xml:space="preserve"> Кент, ауыл (село), ауылдық (селолық) округ әкімі</w:t>
      </w:r>
      <w:r>
        <w:br/>
      </w:r>
      <w:r>
        <w:rPr>
          <w:rFonts w:ascii="Times New Roman"/>
          <w:b/>
          <w:i w:val="false"/>
          <w:color w:val="000000"/>
        </w:rPr>
        <w:t>
аппараттарының 2011 жылға арналған бюджеттік</w:t>
      </w:r>
      <w:r>
        <w:br/>
      </w:r>
      <w:r>
        <w:rPr>
          <w:rFonts w:ascii="Times New Roman"/>
          <w:b/>
          <w:i w:val="false"/>
          <w:color w:val="000000"/>
        </w:rPr>
        <w:t>
бағдарламалар тізімі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379"/>
        <w:gridCol w:w="785"/>
        <w:gridCol w:w="785"/>
        <w:gridCol w:w="7431"/>
        <w:gridCol w:w="1538"/>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Баннов селолық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Вишневый селолық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7733</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7733</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7733</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7733</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Воронеж селолық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Жаркөл селолық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7493</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Камышин селолық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6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Қосарал селолық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7374</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7374</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7374</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7374</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Костряков селолық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 аппаратының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Қоржынкөл селолық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селолық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w:t>
            </w:r>
          </w:p>
        </w:tc>
      </w:tr>
      <w:tr>
        <w:trPr>
          <w:trHeight w:val="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15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Новошумный селолық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r>
      <w:tr>
        <w:trPr>
          <w:trHeight w:val="2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w:t>
            </w:r>
          </w:p>
        </w:tc>
      </w:tr>
      <w:tr>
        <w:trPr>
          <w:trHeight w:val="2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13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1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r>
      <w:tr>
        <w:trPr>
          <w:trHeight w:val="18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r>
      <w:tr>
        <w:trPr>
          <w:trHeight w:val="19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1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Пешков селолық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w:t>
            </w:r>
          </w:p>
        </w:tc>
      </w:tr>
      <w:tr>
        <w:trPr>
          <w:trHeight w:val="2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3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1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 селолық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w:t>
            </w:r>
          </w:p>
        </w:tc>
      </w:tr>
      <w:tr>
        <w:trPr>
          <w:trHeight w:val="3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8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селосы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40292</w:t>
            </w:r>
          </w:p>
        </w:tc>
      </w:tr>
      <w:tr>
        <w:trPr>
          <w:trHeight w:val="2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12563</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12563</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12563</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w:t>
            </w:r>
            <w:r>
              <w:br/>
            </w:r>
            <w:r>
              <w:rPr>
                <w:rFonts w:ascii="Times New Roman"/>
                <w:b w:val="false"/>
                <w:i w:val="false"/>
                <w:color w:val="000000"/>
                <w:sz w:val="20"/>
              </w:rPr>
              <w:t>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12563</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12012</w:t>
            </w:r>
          </w:p>
        </w:tc>
      </w:tr>
      <w:tr>
        <w:trPr>
          <w:trHeight w:val="1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12012</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12012</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жасыл желектендіру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w:t>
            </w:r>
          </w:p>
        </w:tc>
      </w:tr>
      <w:tr>
        <w:trPr>
          <w:trHeight w:val="3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қалалардағы,</w:t>
            </w:r>
            <w:r>
              <w:br/>
            </w:r>
            <w:r>
              <w:rPr>
                <w:rFonts w:ascii="Times New Roman"/>
                <w:b w:val="false"/>
                <w:i w:val="false"/>
                <w:color w:val="000000"/>
                <w:sz w:val="20"/>
              </w:rPr>
              <w:t>
кенттердегі, ауылдардағы</w:t>
            </w:r>
            <w:r>
              <w:br/>
            </w:r>
            <w:r>
              <w:rPr>
                <w:rFonts w:ascii="Times New Roman"/>
                <w:b w:val="false"/>
                <w:i w:val="false"/>
                <w:color w:val="000000"/>
                <w:sz w:val="20"/>
              </w:rPr>
              <w:t>
(селолардағы), ауылдық (селолық)</w:t>
            </w:r>
            <w:r>
              <w:br/>
            </w:r>
            <w:r>
              <w:rPr>
                <w:rFonts w:ascii="Times New Roman"/>
                <w:b w:val="false"/>
                <w:i w:val="false"/>
                <w:color w:val="000000"/>
                <w:sz w:val="20"/>
              </w:rPr>
              <w:t>
округтердегі автомобиль жолдарының</w:t>
            </w:r>
            <w:r>
              <w:br/>
            </w:r>
            <w:r>
              <w:rPr>
                <w:rFonts w:ascii="Times New Roman"/>
                <w:b w:val="false"/>
                <w:i w:val="false"/>
                <w:color w:val="000000"/>
                <w:sz w:val="20"/>
              </w:rPr>
              <w:t>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8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Шандақ селолық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w:t>
            </w:r>
          </w:p>
        </w:tc>
      </w:tr>
      <w:tr>
        <w:trPr>
          <w:trHeight w:val="2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да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6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6"/>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388 шешіміне 5-қосымша   </w:t>
      </w:r>
    </w:p>
    <w:bookmarkEnd w:id="6"/>
    <w:p>
      <w:pPr>
        <w:spacing w:after="0"/>
        <w:ind w:left="0"/>
        <w:jc w:val="left"/>
      </w:pPr>
      <w:r>
        <w:rPr>
          <w:rFonts w:ascii="Times New Roman"/>
          <w:b/>
          <w:i w:val="false"/>
          <w:color w:val="000000"/>
        </w:rPr>
        <w:t xml:space="preserve"> 2011 жылға арналған аудандық бюджетті атқару</w:t>
      </w:r>
      <w:r>
        <w:br/>
      </w:r>
      <w:r>
        <w:rPr>
          <w:rFonts w:ascii="Times New Roman"/>
          <w:b/>
          <w:i w:val="false"/>
          <w:color w:val="000000"/>
        </w:rPr>
        <w:t>
процесінде секвестрлеуге жатпайтын бюджеттік</w:t>
      </w:r>
      <w:r>
        <w:br/>
      </w:r>
      <w:r>
        <w:rPr>
          <w:rFonts w:ascii="Times New Roman"/>
          <w:b/>
          <w:i w:val="false"/>
          <w:color w:val="000000"/>
        </w:rPr>
        <w:t>
бағдарламалардың тізімі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273"/>
        <w:gridCol w:w="233"/>
        <w:gridCol w:w="193"/>
        <w:gridCol w:w="253"/>
        <w:gridCol w:w="9493"/>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әкімгері</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