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fbc4" w14:textId="d3cf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Федоров ауданының шақыру учаскесіне тіркеуді ұйымдастыру және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әкімінің 2010 жылғы 24 желтоқсандағы № 13 шешімі. Қостанай облысы Федоров ауданының Әділет басқармасында 2011 жылғы 17 қаңтарда № 9-20-185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 Қазақстан Республикасының 2005 жылғы 8 шілдедегі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ер жынысты, тіркеу жылы он жеті жасқа толатын азаматтарын "Қостанай облысы Федоров ауданының қорғаныс істері жөніндегі бөлім" мемлекеттік мекемесінің шақыру учаскесіне тіркеу 2011 жылғы қаңтар-наурызында ұйымдастырылсын және қамтамасыз етілсін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облысы әкімдігінің денсаулық сақтау басқармасы "Федоров аудандық орталық ауруханасы" мемлекеттік коммуналдық қазыналық кәсіпорыны (келісім бойынша) "Қостанай облысы Федоров ауданының қорғаныс істері жөніндегі бөлім" мемлекеттік мекемесімен бірге тіркеу жөніндегі іс-шараларды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округтар мен Федоров селосының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тіркеуге жататын азаматтарға хабарлауды ұйымдастырсын және олардың шақыру учаскесіне уақытында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азаматтарды жеткізу үшін азаматтарды жіберсін, оларды жеткізу кезінде қолайсыз жағдайлардың алдын алу үшін шара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"Федоров ауданының экономика және қаржы бөлімі" мемлекеттік мекемесі тіркеу іс-шараларын ұйымдастыру және жүргізу үшін жергілікті бюджеттен қаражат бөлуді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Ішкі істер министрлігінің Қостанай облысының Ішкі істер департаменті Федоров ауданының Ішкі істер бөлімі" мемлекеттік мекемесіне (келісім бойынша) тіркелеу жүргізу кезінде шақыру учаскесіне қоғамдық тәртіпті қамтамасыз ету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"Қостанай облысы Федоров ауданының қорғаныс істер жөніндегі бөлімі" мемлекеттік мекемесі "Федоров ауданының білім бөлімі" мемлекеттік мекемесімен бірге: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оқу орындарына кандидаттарды іріктеу нарядты оқу орындарына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бастапқы әскери дайындықты ұйымдастыратын оқушыларды әскери оқулық материалдармен қамтамасыз етсін және олардың жұмыстардың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әскери оқу орындарына кандидаттарды іріктеу жұмысының басталуы туралы бұқаралық ақпарат құралдар арқылы хабарлама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әскери оқу орындарына оқуға бару мақсатында, әскери шақырылатын жасындағы азаматтармен жеке әңгімелесі жүргізу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аудан әкімінің орынбасары Н.Қ. Өтегеновке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 күнінен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Файзуллин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"Федоров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Финк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