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f8bd" w14:textId="6b1f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коммуналдық меншік мәселелері жөніндегі кейбір қаулыларына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2010 жылғы 21 қаңтардағы N 3/1 қаулысы. Павлодар облысының Әділет департаментінде 2010 жылғы 22 қаңтарда N 3153 тіркелген. Күші жойылды - Павлодар облыстық әкімдігінің 2011 жылғы 30 маусымдағы N 112/5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әкімдігінің 30.06.2011 N 112/5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50-бабы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әкімдігінің 2008 жылғы 2 сәуірдегі "Коммуналдық мүлікті пайдалану жөніндегі нұсқаулықты бекіту туралы" N 70/4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N 3112 болып тіркелген, "Звезда Прииртышья" газетінің 2008 жылғы 24 мамырдағы N 56 нөмірінде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Коммуналдық мемлекеттік кәсіпорындардың шаруашылық иелігіндегі немесе жедел басқаруындағы мүлікті мүліктік жалға беру жөніндегі 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"міндетті" деген сөз "құқылы"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"40. Тендер жеңімпазы мүліктік жалдау шартын жасасудан бас  тартқан жағдайда жалдаушы жаңа тендер өткізу туралы шешім қабылдауға құқылы.";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46, 47, 48-тармақтар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"46. Шаруашылық жүргізу құқығындағы немесе жедел басқаруындағы кәсіпорындардың балансындағы мүлікті мүліктік жалға (жалдауға) тапсырудан түскен ақшалай қаражатты жалдаушы тиісті жергілікті бюджеттердің кірісіне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Коммуналдық меншік объектілерін мүліктік жалға (жалдауға) тапсырудан түскен қаражатқа және тиімді пайдаланылуына есеп жүргізу мақсатында коммуналдық меншікті басқаруға уәкілетті органдар әрбір тоқсан сайын есепті кезеңнен кейінгі айдың 5-не дейін облыс қаржы басқармасына қосымшаға сәйкес нысан бойынша есепті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Мүліктік жалға (жалдауға) түскен мүлікті тапсырудан түскен  ақшалай қаражаттың дұрыс есептелуіне және аударылуын бақылауды коммуналдық меншікті басқаруға уәкілетті органдар жүзеге асырады.";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Коммуналдық мемлекеттік кәсіпорындардың балансындағы объектілерді мүліктік жалға (жалдауға) беру жөніндегі 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10-тармақтың 1)-тармақшасы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Тендер өткізу туралы ақпараттық хабарлама жарияланғаннан кейін Жалдаушы Объектілер мен тендер өткізу ережелері туралы ақпаратты ұсынады.";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48-тармақтың 5-тармақшасы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Объектіні Қазақстан Республикасы Азаматтық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29-бөлімімен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шарт талаптарына сәйкес пайдалану Жалдаушының міндеті болып табылады.";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Коммуналдық меншік объектілерін кейіннен өтеуін төлеп алу құқығынсыз сенімгерлік басқаруға беру жөніндегі 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Мүлікті кейіннен өтеуін төлеп алу құқығынсыз сенімгерлік басқаруға беруді Құрылтайшы уәкілетті органның шешімі негізінде іске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Пайда алушы туралы нұсқау;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пайда сипаты;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беру тәсілі көрсетілуі тиіс.";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 шешімін әзірлеуші балансында тапсырылатын мүлік бар ведомстволық бағыныстағы заңды тұлғаға қатысты мемлекеттік басқару органы болып табылады.";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бағыттағы" деген сөздерден кейін "немесе Қазақстан  халқының ұлтаралық келісім, ұлттық мәдениеттерін, тілдері мен дәстүрлерін жаңғырту, сақтау және дамыту мәселелерінде мемлекеттік саясатты жүргізетін"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"сеніп берілген мүлікті ұстау және сақтау" деген сөздерден кейін, "жергілікті маңызы бар тарихи және мәдени ескерткіштерден басқасы";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"Уәкілетті органдар әлеуметтік бағыттағы объектілер бойынша қаржы пайдасының мөлшеріне қатысты төмендететін коэффициенттерді белгілей алады, бірақ олар осы Мүлік үшін төленетін жалдау ақысының базалық (ең төмен) мөлшерлемесінен 10%-дан төмен болмау керек.";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"қолдаухаттар" деген сөз "шешімдер"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тендер шарттарын әзірлеу және Құрылтайшының бекітуіне енгізу".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Павлодар облысы әкімдігінің 2003 жылғы 24 қыркүйектегі "Коммуналдық заңды тұлғаларға бекітілген мүлікті есептен шығару тәртібі туралы нұсқаулықты бекіту туралы" N 207/9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N 2067  болып тіркелген, "Звезда Прииртышья" газетінің 2003 жылғы 30 қазандағы N 121 нөмірінде, "Сарыарқа самалы" газетінің 2003 жылғы 30 қазандағы N 124 нөмірінде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Коммуналдық заңды тұлғаларға бекітілген мүлікті есептен шығару тәртібі туралы 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Мемлекеттік кәсіпорындардың мүлкін есептен шығару мемлекеттік басқару органының келісімі бойынша жүзеге асырылады.";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"департаментінің келісімі бойынша" деген сөздер "олардың шешімі бойынша"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департаментімен"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басқару органымен келісілген  есептен шығару құжаттары Департаментке жазбаша рұқсат алу үшін жіберіледі"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Р.В. Склярға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міндетін атқарушы           А. Вербняк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қаңтар N 3/1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9"/>
        <w:gridCol w:w="1653"/>
        <w:gridCol w:w="1333"/>
        <w:gridCol w:w="1333"/>
        <w:gridCol w:w="1473"/>
        <w:gridCol w:w="1493"/>
        <w:gridCol w:w="1833"/>
        <w:gridCol w:w="1613"/>
      </w:tblGrid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й-жай сипаты, мекенжайы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Жалдаушыны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Үй-жайды  пайдалану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Жалдаушы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ызметіні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Жалдаушыны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Жалдау шартыны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мірі, оны жасасу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Жалдау шартыны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мерзімі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320"/>
        <w:gridCol w:w="1120"/>
        <w:gridCol w:w="321"/>
        <w:gridCol w:w="320"/>
        <w:gridCol w:w="320"/>
        <w:gridCol w:w="455"/>
        <w:gridCol w:w="320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  жайлардың  жалпы аумағы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 жалдау ақысы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жылдың басындағы қарыз (+) асыра төлем (-)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  жылдың басындағы есептеулер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Өсімақы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жылдың басындағы түсімдер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кезеңнің басындағы қарыз, асыра төлем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