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a0c0" w14:textId="02ba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(IV сайланған XXI сессиясы) 2009 жылғы 22 желтоқсандағ ы "2010 - 2012 жылдарға арналған облыстық бюджет туралы" N 259/21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2010 жылғы 9 сәуірдегі N 272/24 шешімі. Павлодар облысының Әділет Департаментінде 2010 жылғы 13 сәуірде N 3161 тіркелген.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w:t>
      </w:r>
      <w:r>
        <w:rPr>
          <w:rFonts w:ascii="Times New Roman"/>
          <w:b w:val="false"/>
          <w:i w:val="false"/>
          <w:color w:val="000000"/>
          <w:sz w:val="28"/>
        </w:rPr>
        <w:t>3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(IV сайланған ХXI сессиясы) 2009 жылғы 22 желтоқсандағы "2010 – 2012 жылдарға арналған облыстық бюджет туралы" (нормативтік құқықтық актілердің мемлекеттік тіркеу тізілімде N 3147 болып тіркелген, 2009 жылғы 29 желтоқсандағы "Сарыарқа самалы" газетінің N 149, 2009 жылғы 31 желтоқсандағы N 150, 2009 жылғы 29 желтоқсандағы "Звезда Прииртышья" газетінің N 149, 2010 жылғы 7 қаңтардағы N 1 санында жарияланған) N 259/21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 көлемдерде бекітілсін:</w:t>
      </w:r>
      <w:r>
        <w:br/>
      </w:r>
      <w:r>
        <w:rPr>
          <w:rFonts w:ascii="Times New Roman"/>
          <w:b w:val="false"/>
          <w:i w:val="false"/>
          <w:color w:val="000000"/>
          <w:sz w:val="28"/>
        </w:rPr>
        <w:t>
      1) кірістер – 68459453 мың теңге, соның ішінде:</w:t>
      </w:r>
      <w:r>
        <w:br/>
      </w:r>
      <w:r>
        <w:rPr>
          <w:rFonts w:ascii="Times New Roman"/>
          <w:b w:val="false"/>
          <w:i w:val="false"/>
          <w:color w:val="000000"/>
          <w:sz w:val="28"/>
        </w:rPr>
        <w:t>
      салықтық түсімдер бойынша – 13708003 мың теңге;</w:t>
      </w:r>
      <w:r>
        <w:br/>
      </w:r>
      <w:r>
        <w:rPr>
          <w:rFonts w:ascii="Times New Roman"/>
          <w:b w:val="false"/>
          <w:i w:val="false"/>
          <w:color w:val="000000"/>
          <w:sz w:val="28"/>
        </w:rPr>
        <w:t>
      салықтық емес түсімдер бойынша – 360635 мың теңге;</w:t>
      </w:r>
      <w:r>
        <w:br/>
      </w:r>
      <w:r>
        <w:rPr>
          <w:rFonts w:ascii="Times New Roman"/>
          <w:b w:val="false"/>
          <w:i w:val="false"/>
          <w:color w:val="000000"/>
          <w:sz w:val="28"/>
        </w:rPr>
        <w:t>
      трансферттердің түсімдері бойынша – 54390815 мың теңге;</w:t>
      </w:r>
      <w:r>
        <w:br/>
      </w:r>
      <w:r>
        <w:rPr>
          <w:rFonts w:ascii="Times New Roman"/>
          <w:b w:val="false"/>
          <w:i w:val="false"/>
          <w:color w:val="000000"/>
          <w:sz w:val="28"/>
        </w:rPr>
        <w:t>
      2) шығындар – 68107332 мың теңге;</w:t>
      </w:r>
      <w:r>
        <w:br/>
      </w:r>
      <w:r>
        <w:rPr>
          <w:rFonts w:ascii="Times New Roman"/>
          <w:b w:val="false"/>
          <w:i w:val="false"/>
          <w:color w:val="000000"/>
          <w:sz w:val="28"/>
        </w:rPr>
        <w:t>
      3) таза бюджеттік кредит беру – -143525 мың теңге, соның ішінде:</w:t>
      </w:r>
      <w:r>
        <w:br/>
      </w:r>
      <w:r>
        <w:rPr>
          <w:rFonts w:ascii="Times New Roman"/>
          <w:b w:val="false"/>
          <w:i w:val="false"/>
          <w:color w:val="000000"/>
          <w:sz w:val="28"/>
        </w:rPr>
        <w:t>
      бюджеттік кредиттер – 642736 мың теңге;</w:t>
      </w:r>
      <w:r>
        <w:br/>
      </w:r>
      <w:r>
        <w:rPr>
          <w:rFonts w:ascii="Times New Roman"/>
          <w:b w:val="false"/>
          <w:i w:val="false"/>
          <w:color w:val="000000"/>
          <w:sz w:val="28"/>
        </w:rPr>
        <w:t>
      бюджеттік кредиттерді өтеу – 786261 мың теңге;</w:t>
      </w:r>
      <w:r>
        <w:br/>
      </w:r>
      <w:r>
        <w:rPr>
          <w:rFonts w:ascii="Times New Roman"/>
          <w:b w:val="false"/>
          <w:i w:val="false"/>
          <w:color w:val="000000"/>
          <w:sz w:val="28"/>
        </w:rPr>
        <w:t>
      4) қаржы активтерімен жасалатын операциялар бойынша сальдо – 178432 мың теңге, соның ішінде:</w:t>
      </w:r>
      <w:r>
        <w:br/>
      </w:r>
      <w:r>
        <w:rPr>
          <w:rFonts w:ascii="Times New Roman"/>
          <w:b w:val="false"/>
          <w:i w:val="false"/>
          <w:color w:val="000000"/>
          <w:sz w:val="28"/>
        </w:rPr>
        <w:t>
      қаржы активтерін сатып алу – 178432 мың теңге;</w:t>
      </w:r>
      <w:r>
        <w:br/>
      </w:r>
      <w:r>
        <w:rPr>
          <w:rFonts w:ascii="Times New Roman"/>
          <w:b w:val="false"/>
          <w:i w:val="false"/>
          <w:color w:val="000000"/>
          <w:sz w:val="28"/>
        </w:rPr>
        <w:t>
      5) бюджет профициті – 317214 мың теңге;</w:t>
      </w:r>
      <w:r>
        <w:br/>
      </w:r>
      <w:r>
        <w:rPr>
          <w:rFonts w:ascii="Times New Roman"/>
          <w:b w:val="false"/>
          <w:i w:val="false"/>
          <w:color w:val="000000"/>
          <w:sz w:val="28"/>
        </w:rPr>
        <w:t>
      6) бюджет профицитін пайдалану – -317214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7 тармағындағы</w:t>
      </w:r>
      <w:r>
        <w:rPr>
          <w:rFonts w:ascii="Times New Roman"/>
          <w:b w:val="false"/>
          <w:i w:val="false"/>
          <w:color w:val="000000"/>
          <w:sz w:val="28"/>
        </w:rPr>
        <w:t xml:space="preserve"> "220328" деген сандар "171232"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 тармағы</w:t>
      </w:r>
      <w:r>
        <w:rPr>
          <w:rFonts w:ascii="Times New Roman"/>
          <w:b w:val="false"/>
          <w:i w:val="false"/>
          <w:color w:val="000000"/>
          <w:sz w:val="28"/>
        </w:rPr>
        <w:t xml:space="preserve"> мына мазмұндағы абзацпен толықтырылсын:</w:t>
      </w:r>
      <w:r>
        <w:br/>
      </w:r>
      <w:r>
        <w:rPr>
          <w:rFonts w:ascii="Times New Roman"/>
          <w:b w:val="false"/>
          <w:i w:val="false"/>
          <w:color w:val="000000"/>
          <w:sz w:val="28"/>
        </w:rPr>
        <w:t>
      "Павлодар қаласының бюджетіне коммуналдық тұрғын үй салуға 164000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8-1 тармағындағы</w:t>
      </w:r>
      <w:r>
        <w:rPr>
          <w:rFonts w:ascii="Times New Roman"/>
          <w:b w:val="false"/>
          <w:i w:val="false"/>
          <w:color w:val="000000"/>
          <w:sz w:val="28"/>
        </w:rPr>
        <w:t>:</w:t>
      </w:r>
      <w:r>
        <w:br/>
      </w:r>
      <w:r>
        <w:rPr>
          <w:rFonts w:ascii="Times New Roman"/>
          <w:b w:val="false"/>
          <w:i w:val="false"/>
          <w:color w:val="000000"/>
          <w:sz w:val="28"/>
        </w:rPr>
        <w:t>
      "364798" деген сандар "377672" деген сандармен ауыстырылсын;</w:t>
      </w:r>
      <w:r>
        <w:br/>
      </w:r>
      <w:r>
        <w:rPr>
          <w:rFonts w:ascii="Times New Roman"/>
          <w:b w:val="false"/>
          <w:i w:val="false"/>
          <w:color w:val="000000"/>
          <w:sz w:val="28"/>
        </w:rPr>
        <w:t>
      "177331" деген сандар "184669" деген сандармен ауыстырылсын;</w:t>
      </w:r>
      <w:r>
        <w:br/>
      </w:r>
      <w:r>
        <w:rPr>
          <w:rFonts w:ascii="Times New Roman"/>
          <w:b w:val="false"/>
          <w:i w:val="false"/>
          <w:color w:val="000000"/>
          <w:sz w:val="28"/>
        </w:rPr>
        <w:t>
      жетінші абзац мына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206444 мың теңге;"</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17520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619785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тармағындағы</w:t>
      </w:r>
      <w:r>
        <w:rPr>
          <w:rFonts w:ascii="Times New Roman"/>
          <w:b w:val="false"/>
          <w:i w:val="false"/>
          <w:color w:val="000000"/>
          <w:sz w:val="28"/>
        </w:rPr>
        <w:t>:</w:t>
      </w:r>
      <w:r>
        <w:br/>
      </w:r>
      <w:r>
        <w:rPr>
          <w:rFonts w:ascii="Times New Roman"/>
          <w:b w:val="false"/>
          <w:i w:val="false"/>
          <w:color w:val="000000"/>
          <w:sz w:val="28"/>
        </w:rPr>
        <w:t>
      "2978607"деген сандар "1792683" деген сандармен ауыстырылсын;</w:t>
      </w:r>
      <w:r>
        <w:br/>
      </w:r>
      <w:r>
        <w:rPr>
          <w:rFonts w:ascii="Times New Roman"/>
          <w:b w:val="false"/>
          <w:i w:val="false"/>
          <w:color w:val="000000"/>
          <w:sz w:val="28"/>
        </w:rPr>
        <w:t>
      "840270" деген сандар "861599" деген сандармен ауыстырылсын;</w:t>
      </w:r>
      <w:r>
        <w:br/>
      </w:r>
      <w:r>
        <w:rPr>
          <w:rFonts w:ascii="Times New Roman"/>
          <w:b w:val="false"/>
          <w:i w:val="false"/>
          <w:color w:val="000000"/>
          <w:sz w:val="28"/>
        </w:rPr>
        <w:t>
      "6588724" деген сандар "6606582" деген сандармен ауыстырылсын;</w:t>
      </w:r>
      <w:r>
        <w:br/>
      </w:r>
      <w:r>
        <w:rPr>
          <w:rFonts w:ascii="Times New Roman"/>
          <w:b w:val="false"/>
          <w:i w:val="false"/>
          <w:color w:val="000000"/>
          <w:sz w:val="28"/>
        </w:rPr>
        <w:t>
      "56607" деген сандар "58875" деген сандармен ауыстырылсын;</w:t>
      </w:r>
      <w:r>
        <w:br/>
      </w:r>
      <w:r>
        <w:rPr>
          <w:rFonts w:ascii="Times New Roman"/>
          <w:b w:val="false"/>
          <w:i w:val="false"/>
          <w:color w:val="000000"/>
          <w:sz w:val="28"/>
        </w:rPr>
        <w:t>
      "27347" деген сандар "28352"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11 тармағындағы</w:t>
      </w:r>
      <w:r>
        <w:rPr>
          <w:rFonts w:ascii="Times New Roman"/>
          <w:b w:val="false"/>
          <w:i w:val="false"/>
          <w:color w:val="000000"/>
          <w:sz w:val="28"/>
        </w:rPr>
        <w:t>:</w:t>
      </w:r>
      <w:r>
        <w:br/>
      </w:r>
      <w:r>
        <w:rPr>
          <w:rFonts w:ascii="Times New Roman"/>
          <w:b w:val="false"/>
          <w:i w:val="false"/>
          <w:color w:val="000000"/>
          <w:sz w:val="28"/>
        </w:rPr>
        <w:t>
      "1379478" деген сандар "931327"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Е. Арын</w:t>
      </w:r>
    </w:p>
    <w:p>
      <w:pPr>
        <w:spacing w:after="0"/>
        <w:ind w:left="0"/>
        <w:jc w:val="both"/>
      </w:pPr>
      <w:r>
        <w:rPr>
          <w:rFonts w:ascii="Times New Roman"/>
          <w:b w:val="false"/>
          <w:i/>
          <w:color w:val="000000"/>
          <w:sz w:val="28"/>
        </w:rPr>
        <w:t>      Облыстық мәслихаттың хатшысы               Р. Гафуров</w:t>
      </w:r>
    </w:p>
    <w:bookmarkStart w:name="z12" w:id="1"/>
    <w:p>
      <w:pPr>
        <w:spacing w:after="0"/>
        <w:ind w:left="0"/>
        <w:jc w:val="both"/>
      </w:pPr>
      <w:r>
        <w:rPr>
          <w:rFonts w:ascii="Times New Roman"/>
          <w:b w:val="false"/>
          <w:i w:val="false"/>
          <w:color w:val="000000"/>
          <w:sz w:val="28"/>
        </w:rPr>
        <w:t xml:space="preserve">
Павлодар облыстық мәслихатының    </w:t>
      </w:r>
      <w:r>
        <w:br/>
      </w:r>
      <w:r>
        <w:rPr>
          <w:rFonts w:ascii="Times New Roman"/>
          <w:b w:val="false"/>
          <w:i w:val="false"/>
          <w:color w:val="000000"/>
          <w:sz w:val="28"/>
        </w:rPr>
        <w:t xml:space="preserve">
(IV сайланған XXIV сессиясы)      </w:t>
      </w:r>
      <w:r>
        <w:br/>
      </w:r>
      <w:r>
        <w:rPr>
          <w:rFonts w:ascii="Times New Roman"/>
          <w:b w:val="false"/>
          <w:i w:val="false"/>
          <w:color w:val="000000"/>
          <w:sz w:val="28"/>
        </w:rPr>
        <w:t xml:space="preserve">
2010 жылғы 9 сәуірдегі        </w:t>
      </w:r>
      <w:r>
        <w:br/>
      </w:r>
      <w:r>
        <w:rPr>
          <w:rFonts w:ascii="Times New Roman"/>
          <w:b w:val="false"/>
          <w:i w:val="false"/>
          <w:color w:val="000000"/>
          <w:sz w:val="28"/>
        </w:rPr>
        <w:t xml:space="preserve">
N 272/24 шешiмiне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2010 жылға арналған облыстық бюджет</w:t>
      </w:r>
      <w:r>
        <w:br/>
      </w:r>
      <w:r>
        <w:rPr>
          <w:rFonts w:ascii="Times New Roman"/>
          <w:b w:val="false"/>
          <w:i w:val="false"/>
          <w:color w:val="000000"/>
          <w:sz w:val="28"/>
        </w:rPr>
        <w:t>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81"/>
        <w:gridCol w:w="544"/>
        <w:gridCol w:w="8488"/>
        <w:gridCol w:w="305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68 459 453</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13 708 003</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956 547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956 547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7 183 937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7 183 937</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5 567 519</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5 567 519</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360 635</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65 779</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бөлiгiндегi түсiмдерi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11 321</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50 902</w:t>
            </w:r>
          </w:p>
        </w:tc>
      </w:tr>
      <w:tr>
        <w:trPr>
          <w:trHeight w:val="9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8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14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14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293 105</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293 105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54 390 815</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14 289 604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14 289 604</w:t>
            </w:r>
          </w:p>
        </w:tc>
      </w:tr>
      <w:tr>
        <w:trPr>
          <w:trHeight w:val="5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40 101 211</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40 101 211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474"/>
        <w:gridCol w:w="532"/>
        <w:gridCol w:w="532"/>
        <w:gridCol w:w="7916"/>
        <w:gridCol w:w="30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68 107 332</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2 911 668</w:t>
            </w:r>
          </w:p>
        </w:tc>
      </w:tr>
      <w:tr>
        <w:trPr>
          <w:trHeight w:val="5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2 683 845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48 215</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2 635 630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1 902 082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144 200</w:t>
            </w:r>
          </w:p>
        </w:tc>
      </w:tr>
      <w:tr>
        <w:trPr>
          <w:trHeight w:val="9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469 848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94 313</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82 033</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8 899</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133 510</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133 510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111 223</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66 558</w:t>
            </w:r>
          </w:p>
        </w:tc>
      </w:tr>
      <w:tr>
        <w:trPr>
          <w:trHeight w:val="9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66 558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50 810</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44 665</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 және жоюды ұйымдастыру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44 665</w:t>
            </w:r>
          </w:p>
        </w:tc>
      </w:tr>
      <w:tr>
        <w:trPr>
          <w:trHeight w:val="12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36 549</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2 990 611</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2 990 611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2 990 611</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2 663 826</w:t>
            </w:r>
          </w:p>
        </w:tc>
      </w:tr>
      <w:tr>
        <w:trPr>
          <w:trHeight w:val="8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72 687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9 225 180</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11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619 785</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3 519 602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1 134 855</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916 773</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218 082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2 384 747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701 454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1 012 619</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377 672</w:t>
            </w:r>
          </w:p>
        </w:tc>
      </w:tr>
      <w:tr>
        <w:trPr>
          <w:trHeight w:val="14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w:t>
            </w: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3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2 527 407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128 037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128 037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2 399 370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2 323 621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75 749</w:t>
            </w:r>
          </w:p>
        </w:tc>
      </w:tr>
      <w:tr>
        <w:trPr>
          <w:trHeight w:val="37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бiлiктiлiктерiн арттыру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555 634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31 365</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11 965</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512 304</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99 357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412 947</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2 002 752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1 467 894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39 250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182 392</w:t>
            </w:r>
          </w:p>
        </w:tc>
      </w:tr>
      <w:tr>
        <w:trPr>
          <w:trHeight w:val="8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286 400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94 726</w:t>
            </w: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324 816</w:t>
            </w:r>
          </w:p>
        </w:tc>
      </w:tr>
      <w:tr>
        <w:trPr>
          <w:trHeight w:val="14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135 994</w:t>
            </w:r>
          </w:p>
        </w:tc>
      </w:tr>
      <w:tr>
        <w:trPr>
          <w:trHeight w:val="14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268 905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534 858</w:t>
            </w:r>
          </w:p>
        </w:tc>
      </w:tr>
      <w:tr>
        <w:trPr>
          <w:trHeight w:val="8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316 130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218 728</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12 702 066</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14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ұйымдарының мамандарын жіберу бойынша стационарлық медициналық көмек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339 459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339 459</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107 122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3 598 095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3 598 095</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психикалық аурулардан және жүйкесі бұзылуынан зардап шегетін адамдарға медициналық көмек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2 839 923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270 818</w:t>
            </w:r>
          </w:p>
        </w:tc>
      </w:tr>
      <w:tr>
        <w:trPr>
          <w:trHeight w:val="12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148 559</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182 091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22 744</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4 176 740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4 176 740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халыққа амбулаторлық-емханалық көмек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3 624 290</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552 450</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760 929</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732 450</w:t>
            </w:r>
          </w:p>
        </w:tc>
      </w:tr>
      <w:tr>
        <w:trPr>
          <w:trHeight w:val="3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28 479</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3 752 212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1 779 703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86 021</w:t>
            </w:r>
          </w:p>
        </w:tc>
      </w:tr>
      <w:tr>
        <w:trPr>
          <w:trHeight w:val="8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423 900</w:t>
            </w:r>
          </w:p>
        </w:tc>
      </w:tr>
      <w:tr>
        <w:trPr>
          <w:trHeight w:val="6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63 707</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талдау орталықтарының қызметі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355 873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786 636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1 972 509</w:t>
            </w:r>
          </w:p>
        </w:tc>
      </w:tr>
      <w:tr>
        <w:trPr>
          <w:trHeight w:val="37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қайта құру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1 972 509</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2 793 885</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1 627 654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900 762</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285 444</w:t>
            </w:r>
          </w:p>
        </w:tc>
      </w:tr>
      <w:tr>
        <w:trPr>
          <w:trHeight w:val="11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63 696</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420 587</w:t>
            </w:r>
          </w:p>
        </w:tc>
      </w:tr>
      <w:tr>
        <w:trPr>
          <w:trHeight w:val="5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56 286</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паталогиясы бар мүгедек балалар үшін арнаулы әлеуметтік қызметтер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626 892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626 892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құру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776 165</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776 165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107 412</w:t>
            </w:r>
          </w:p>
        </w:tc>
      </w:tr>
      <w:tr>
        <w:trPr>
          <w:trHeight w:val="14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деңгейінің мөлшері өсуіне байланысты мемлекеттік атаулы әлеуметтік көмек және 18 жасқа дейінгі балаларға ай сайынғы мемлекеттік жәрдемақы төлеуге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144 794</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9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42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206 444</w:t>
            </w:r>
          </w:p>
        </w:tc>
      </w:tr>
      <w:tr>
        <w:trPr>
          <w:trHeight w:val="42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59 995</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390 066</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390 066</w:t>
            </w:r>
          </w:p>
        </w:tc>
      </w:tr>
      <w:tr>
        <w:trPr>
          <w:trHeight w:val="11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60 295</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128 252</w:t>
            </w:r>
          </w:p>
        </w:tc>
      </w:tr>
      <w:tr>
        <w:trPr>
          <w:trHeight w:val="6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8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27 569</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173 864</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4 117 026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1 830 000</w:t>
            </w:r>
          </w:p>
        </w:tc>
      </w:tr>
      <w:tr>
        <w:trPr>
          <w:trHeight w:val="11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1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11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2 287 026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1 897 026</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26 548</w:t>
            </w:r>
          </w:p>
        </w:tc>
      </w:tr>
      <w:tr>
        <w:trPr>
          <w:trHeight w:val="17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671 944</w:t>
            </w:r>
          </w:p>
        </w:tc>
      </w:tr>
      <w:tr>
        <w:trPr>
          <w:trHeight w:val="17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530 478</w:t>
            </w:r>
          </w:p>
        </w:tc>
      </w:tr>
      <w:tr>
        <w:trPr>
          <w:trHeight w:val="17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668 056</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2 933 008</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32 441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279 074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жеткізуді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162 323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167 185</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820 710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820 710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34 974</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47 353</w:t>
            </w:r>
          </w:p>
        </w:tc>
      </w:tr>
      <w:tr>
        <w:trPr>
          <w:trHeight w:val="11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738 383</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468 722</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155 041</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86 501</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74 491</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198 358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70 957</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127 401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23 404</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12 608</w:t>
            </w:r>
          </w:p>
        </w:tc>
      </w:tr>
      <w:tr>
        <w:trPr>
          <w:trHeight w:val="6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989 945</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453 887</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149 000</w:t>
            </w:r>
          </w:p>
        </w:tc>
      </w:tr>
      <w:tr>
        <w:trPr>
          <w:trHeight w:val="14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203258</w:t>
            </w:r>
          </w:p>
        </w:tc>
      </w:tr>
      <w:tr>
        <w:trPr>
          <w:trHeight w:val="14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ағымдағы жөндеуге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457 400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403 569</w:t>
            </w:r>
          </w:p>
        </w:tc>
      </w:tr>
      <w:tr>
        <w:trPr>
          <w:trHeight w:val="14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35727</w:t>
            </w:r>
          </w:p>
        </w:tc>
      </w:tr>
      <w:tr>
        <w:trPr>
          <w:trHeight w:val="14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78 658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41 295</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37 363</w:t>
            </w:r>
          </w:p>
        </w:tc>
      </w:tr>
      <w:tr>
        <w:trPr>
          <w:trHeight w:val="3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5 154 321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1 564 643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1 533 918</w:t>
            </w:r>
          </w:p>
        </w:tc>
      </w:tr>
      <w:tr>
        <w:trPr>
          <w:trHeight w:val="6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55 707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108 864</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қолдау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87 983</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қаражаттандыру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89 884</w:t>
            </w:r>
          </w:p>
        </w:tc>
      </w:tr>
      <w:tr>
        <w:trPr>
          <w:trHeight w:val="9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Көктемдегі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1 105 788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12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30 725</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1 645 667</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11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102 715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1 542 952</w:t>
            </w:r>
          </w:p>
        </w:tc>
      </w:tr>
      <w:tr>
        <w:trPr>
          <w:trHeight w:val="8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1 542 952</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121 723</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311 800</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60 756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251 044</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27 964</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27 964</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27 964</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1 482 524</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1 335 902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980 758</w:t>
            </w:r>
          </w:p>
        </w:tc>
      </w:tr>
      <w:tr>
        <w:trPr>
          <w:trHeight w:val="9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167 093</w:t>
            </w:r>
          </w:p>
        </w:tc>
      </w:tr>
      <w:tr>
        <w:trPr>
          <w:trHeight w:val="11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184 669</w:t>
            </w:r>
          </w:p>
        </w:tc>
      </w:tr>
      <w:tr>
        <w:trPr>
          <w:trHeight w:val="5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146 622</w:t>
            </w:r>
          </w:p>
        </w:tc>
      </w:tr>
      <w:tr>
        <w:trPr>
          <w:trHeight w:val="17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97 797</w:t>
            </w:r>
          </w:p>
        </w:tc>
      </w:tr>
      <w:tr>
        <w:trPr>
          <w:trHeight w:val="17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48 825</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97 723</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31 416</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31 116</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34 089</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34 089</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32 218</w:t>
            </w:r>
          </w:p>
        </w:tc>
      </w:tr>
      <w:tr>
        <w:trPr>
          <w:trHeight w:val="6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31 718</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2 488 944</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1 240 783</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1 240 783</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1 080 783</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2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1 248 161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1 248 161</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6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қаражаттандыру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111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7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516 500</w:t>
            </w:r>
          </w:p>
        </w:tc>
      </w:tr>
      <w:tr>
        <w:trPr>
          <w:trHeight w:val="172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259 903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327 410</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55 038</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55 038</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272 372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12 372</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12 372</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29 619</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21 614 048</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21 614 048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21 614 048</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12 133 372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121 383</w:t>
            </w:r>
          </w:p>
        </w:tc>
      </w:tr>
      <w:tr>
        <w:trPr>
          <w:trHeight w:val="11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7 566 610</w:t>
            </w:r>
          </w:p>
        </w:tc>
      </w:tr>
      <w:tr>
        <w:trPr>
          <w:trHeight w:val="9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1 792 683</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-143 525</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642 736</w:t>
            </w:r>
          </w:p>
        </w:tc>
      </w:tr>
      <w:tr>
        <w:trPr>
          <w:trHeight w:val="37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8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9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217 736</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786 261</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786 261</w:t>
            </w:r>
          </w:p>
        </w:tc>
      </w:tr>
      <w:tr>
        <w:trPr>
          <w:trHeight w:val="34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786 261</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2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57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178 432</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317 214</w:t>
            </w:r>
          </w:p>
        </w:tc>
      </w:tr>
      <w:tr>
        <w:trPr>
          <w:trHeight w:val="6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