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7705" w14:textId="d897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2008 жылғы 8 сәуірдегі "Жекешелендіруге жататын коммуналдық меншік объектілерінің тізбесін бекіту туралы" N 78/4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2010 жылғы 23 сәуірдегі N 108/7 қаулысы. Павлодар облысының Әділет департаментінде 2010 жылғы 27 мамырда N 3164 тіркелген. Күші жойылды - Павлодар облыстық әкімдігінің 2011 жылғы 30 маусымдағы N 112/5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30.06.2011 N 112/5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23 желтоқсандағы "Жекешелендіру туралы"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1999 жылғы 21 қыркүйектегі "Коммуналдық меншік объектілерін жекешелендіру мәселелері" N 1431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2008 жылғы 8 сәуірдегі "Жекешелендіруге жататын коммуналдық меншік объектілерінің тізбесін бекіту туралы" N 78/4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3111 болып тіркелді, 2008 жылғы 5 маусымда "Сарыарқа самалы" N 61 және 2008 жылғы 6 мамырда "Звезда Прииртышья" N 49 газеттерінде жарияланды)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422 – 583–тармақтармен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Р. В. Склярға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Сағынтаев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108/7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4814"/>
        <w:gridCol w:w="5915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23-75 ПАМ, 1985 жылы шыққан ГАЗ-5205Р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(Успен ауданы "Тимирязев ауылы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44-96 ПАА, 1990 жылы шыққан М-412 ИЭ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("Успен ауданының экономика және бюджеттік жоспарлау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S657 АКД, 1988 жылы шыққан МТЗ-80 Л доңғалақты тракторы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("Павлодар ауданы Ольгинка ауылы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S034 ВN, 1981 жылы шыққан КАВЗ-685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("Павлодар ауданының Черноярка жалпы орта білім беретін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8393 XII, 1986 жылы шыққан Т-40 доңғалақты тракторы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("Павлодар ауданының Черноярка жалпы орта білім беретін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S410 ВО, 1988 жылы шыққан Кубань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("Павлодар ауданы Григорьевка ауылдық округі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S685 VU, 1996 жылы шыққан ВАЗ-21053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("Лебяжі ауданы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S621 АВ, 1993 жылы шыққан ВАЗ-2121 Нива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("Лебяжі ауданы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S947 ВR, 1992 жылы шыққан Иж-Москвич-412иэ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("Железин ауданының білім беру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S462ТТ, 1999 жылы шыққан ГАЗ-3110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("Саты селолық округі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S496 АО, 1999 жылы шыққан ВАЗ-2109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("Май ауданының құрылыс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S222 АК, 1983 жылы шыққан ПАЗ-672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("Жоғары спорттық шеберлік мектебі"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43-30 ПАО, 1991 жылы шыққан ЗИЛ-131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("Жоғары спорттық шеберлік мектебі"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S797 МL, 1999 жылы шыққан ГАЗ-22171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облысы жұмылдыру дайындығы, азаматтық қорғаныс, авариялар мен дүлей апаттардың алдын алуды және жоюды ұйымдастыру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S042 АО, 1994 жылы шыққан ГАЗ-31029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"Павлодар облысы әкімдігінің автошаруашылығы"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S045 АО, 1994 жылы шыққан ГАЗ-31029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"Павлодар облысы әкімдігінің автошаруашылығы"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S019 АО, 1992 жылы шыққан Volvo-940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"Павлодар облысы әкімдігінің автошаруашылығы"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S091SV, 1992 жылы шыққан Volvo-940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"Павлодар облысы әкімдігінің автошаруашылығы"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S053 АV, 1992 жылы шыққан Volvo-940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"Павлодар облысы әкімдігінің автошаруашылығы"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0002 ПАЛ, 1988 жылы шыққан ПАЗ-672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"Павлодар облысы әкімдігінің автошаруашылығы"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S260 ВТ, 1987 жылы шыққан Ikarus-260 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"N 1 автобус паркi"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86-27 ПАА, 1993 жылы шыққан ЛАЗ-42021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"N 1 автобус паркi"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86-28 ПАА, 1993 жылы шыққан ЛАЗ-42021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"N 1 автобус паркi"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03-45 ПАО, 1990 жылы шыққан ЛАЗ-695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"N 1 автобус паркi"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S355 ВЕ, 1981 жылы шыққан МАН-200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"N 1 автобус паркi"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S194 АО, 1986 жылы шыққан Ikarus-260.02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"N 1 автобус паркi"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75-40 ПАМ, 1986 жылы шыққан ИК-280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"N 1 автобус паркi"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S179 ВС, 1980 жылы шыққан Мерседес-Бенц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"N 1 автобус паркi"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37-41 ПАО, 1990 жылы шыққан ЛАЗ-695н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"N 1 автобус паркi"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01-75 ПАН, 1994 жылы шыққан ЛАЗ-695н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"N 1 автобус паркi"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S177АS, 1990 жылы шыққан ВАЗ-21063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облыстық онкологиялық диспансерi"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S632 АН, 1990 жылы шыққан УАЗ-3152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облыстық ЖҚТБ-ның алдын алу және оған қарсы күрес орталығы"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нөмірі 4156 ПАА, 1988 жылы шыққан ВАЗ-2121 автомашинасы 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N 2 поликлиникасы"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9533 ПАН, 1989 жылы шыққан РАФ-22031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N 2 поликлиникасы"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нөмірі1892 ПАО, 1990 жылы шыққан УАЗ-33032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N 2 поликлиникасы"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6281 ПАА, 1991 жылы шыққан М-21412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N 2 поликлиникасы" КМҚК-нің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S588 АВ, 1996 жылы шыққан ВАЗ-21074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N 2 поликлиникасы" КМҚК-нің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S836 АН, 1991 жылы шыққан УАЗ-3152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N 2 поликлиникасы"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S256 АКD, 1988 жылы шыққан Т-40М доңғалақты тракторы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("Шарбақты орталық аудандық ауруханасы"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S155 АА, 1993 жылы шыққан ВАЗ-21051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жедел медициналық жәрдем ауруханасы"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6174 ПАА, 1991 жылы шыққан УАЗ-3152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("Успен орталық аудандық ауруханасы"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4793 ПА, 1989 жылы шыққан УАЗ-3152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("Успен орталық аудандық ауруханасы"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S125 ВВ, 1993 жылы шыққан УАЗ-31512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("Успен туберкулезге қарсы ауруханасы"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S140 ВD, 1995 жылы шыққан УАЗ-3962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қаласының жедел және қауырт медициналық жәрдем станциясы"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S955 DА, 1996 жылы шыққан ГАЗ-310290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қаласының жедел және қауырт медициналық жәрдем станциясы"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S557 АО, 1993 жылы шыққан ГАЗ-31029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қалалық ауруханасы"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S135 ВD, 1995 жылы шыққан УАЗ-3962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қалалық ауруханасы"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6794 ПАА, 1993 жылы шыққан ВАЗ-21053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ауданының поликлиникасы"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S772 SЕ, 1994 жылы шыққан ГАЗ-31029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ауданының поликлиникасы"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S820 SS, 1994 жылы шыққан ГАЗ-31029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ауданының поликлиникасы"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1400 ПАО, 1990 жылы шыққан РАФ-22031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облыстық арнайы медициналық жабдықтау базасы"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S499 АЕ, 1995 жылы шыққан ВАЗ-21213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("Ертіс орталық аудандық ауруханасы"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5197 ПАН, 1989 жылы шыққан УАЗ-3962-01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("Ертіс орталық аудандық ауруханасы"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S642 ТТ, 1996 жылы шыққан ГАЗ-31029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("Ертіс орталық аудандық ауруханасы"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S075 АО, 1994 жылы шыққан ГАЗ-310290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Евгеньевка селолық округі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S725 АО, 1992 жылы шыққан ВАЗ-2121 Нива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Кұркөл селолық округі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АМDS 519, 1970 жылы шыққан 2ПТС-4 трактор тіркемесі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Үштерек ауылы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S021 АLD, 1986 жылы шыққан МТЗ-80 тракторы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Үштерек ауылы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92-89 ПАН, 1989 жылы шыққан ГАЗ-САЗ-3507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Алғабас ауылының М. Қабылбеков атындағы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S935 ВО, 1992 жылы шыққан ГАЗ-53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Жол-құдық селолық округінің Қ. Қамзин атындағы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S169 ВL, 1986 жылы шыққан КАВЗ-685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Жолқұдық селолық округінің Қ. Қамзин атындағы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Заводтық нөмірі 3241Х, 1989 жылы шыққан ДТ-75Н тракторы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Жолқұдық селолық округінің Қ. Қамзин атындағы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Заводтық нөмірі 397229, 1988 жылы шыққан Т-40АМ доңғалақты тракторы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Жолқұдық селолық округінің Қ. Қамзин атындағы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S108 ВЕ, 1982 жылы шыққан ГАЗ-52-04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қ. N 8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61-86 ПАМ, 1986 жылы шыққан ГАЗ-52-04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Ақсу кентінің Қ. Шүлембаев атындағы ор-та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92-87 ПАН, 1989 жылы шыққан ГАЗ-САЗ-3507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Үштерек ауылының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S502 ВО, 1987 жылы шыққан ГАЗ-52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қаласының  N 4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S530ВS, 1991 жылы шыққан КАВЗ-3270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Мәмәит Омаров атындағы селолық округінің Жамбыл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29-97 ПАО, 1990 жылы шыққан КАВЗ-3270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Мәмәит Омаров атындағы селолық округінің Жамбыл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09-11 ПАЛ, 1982 жылы шыққан ГАЗ-52-04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Мәмәит Омаров атындағы селолық округінің Жамбыл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44-83 ПАН, 1988 жылы шыққан ММЗ-4502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Қалқаман ауылының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57-64 ПО, 1979 жылы шыққан МТЗ-80 доңғалақты тракторы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Еңбек селолық округінің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92-91 ПАН, 1990 жылы шыққан ГАЗ-САЗ-3507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Пограничный селолық округінің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14-84 ПАО, 1990 жылы шыққан ГАЗ-52-01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Ақжол селолық округінің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S392 ВН, 1981 жылы шыққан ПАЗ-672м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қаласының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S386 АВ, 1995 жылы шыққан ВАЗ-2106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қаласының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S387 АВ, 1996 жылы шыққан ВАЗ-21074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қаласының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191 ТSСА, 1994 жылы шыққан К-701 доңғалақты тракторы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 әкімдігінің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675 ТSЕА, 1994 жылы шыққан ЭО-5126 экскаваторы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 әкімдігінің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S204 ЕК, 1992 жылы шыққан МАЗ-3533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 әкімдігінің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S127 ЕК, 1993 жылы шыққан ИЖ-2715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 әкімдігінің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S129 ЕК, 1991 жылы шыққан ЛАЗ-695 автобусы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 әкімдігінің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S142 ЕК, 1995 жылы шыққан ИЖ-2715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 әкімдігінің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Т862 SВА, 1988 жылы шыққан 2ПТС-4 тіркемесі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 әкімдігінің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S135ЕК, 1993 жылы шыққан УРАЛ-4320 НЗас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 әкімдігінің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S963SЕ, 1993 жылы шыққан ГАЗ-31029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("Екібастұзкоммунсервис" МКК-ның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S445 DА, 1993 жылы шыққан ГАЗ-31029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("Екібастұзкоммунсервис" МКК-ның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S453 ВТ, 1993 жылы шыққан ЗИЛ-431412 Ко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("Екібастұзкоммунсервис" МКК-ның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S450 ВТ, 1994 жылы шыққан КАМАЗ -53213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("Екібастұзкоммунсервис" МКК-ның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S847 АВ, 1993 жылы шыққан ВАЗ-21053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("Атамұра" мәдениет орталығы"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S497 ВV, 1994 жылы шыққан Toyota Emina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("Атамұра" мәдениет орталығы"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S837 АВ, 1993 жылы шыққан ГАЗ-31029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("Өнер" қалалық мәдениет орталығы"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S122 ВR, 1992 жылы шыққан ТАРЗ-3270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S328 VV, 1997 жылы шыққан ГАЗ-310200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S037 АО, 1992 жылы шыққан Volvo-850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S447 АО, 1984 жылы шыққан УАЗ-469б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 Тереңкөл ауылы ("Максим-Горький орман және жануарлар әлемін қорғау жөніндегі мекеме"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S438 АО, 1979 жылы шыққан УАЗ-469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Железинка ауылы ("Үрлітүп орман және жануарлар әлемін қорғау жөніндегі мекеме"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S438 АL, 1986 жылы шыққан УАЗ-31512-01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Железин ауылы ("Үрлітүп орман және жануарлар әлемін қорғау жөніндегі мекеме"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S338 ВD, 1994 жылы шыққан КАМАЗ-5320 автомашина-сы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орман және жануарлар әлемін қорғау жөніндегі мекеме"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S682 ВS, 1976 жылы шыққан УАЗ-469б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орман және жануарлар әлемін қорғау жөніндегі мекеме"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S029 ВТ, 1979 жылы шыққан УАЗ-469-Б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орман және жануарлар әлемін қорғау жөніндегі мекеме"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Заводтық нөмірі 683305, 1987 жылы шыққан ДТ-75 МЛ тракторы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орман және жануарлар әлемін қорғау жөніндегі мекеме"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Заводтық нөмірі 620294, 1990 жылы шыққан ДТ-75 МЛ тракторы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орман және жануарлар әлемін қорғау жөніндегі мекеме"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56344 теңге 40 тиын сомасындағы өтімсіз қосалқы бөлшектер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облысының ішкі істер департаменті"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S150 АС, 1991 жылы шыққан ММЗ-4502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облысының ішкі істер департаменті"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323 ТSFА, 1990 жылы шыққан  Т-40 АМ доңғалақты трак-торы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облысының ішкі істер департаменті"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S417 КР, 1999 жылы шыққан ВАЗ-21061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облысының ішкі істер департаменті"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S428КР, 1991 жылы шыққан Shevrolet Capris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облысының ішкі істер департаменті"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S423КР, 1988 жылы шыққан Mercedes Benz-190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облысының ішкі істер департаменті"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S647 КР, 1998 жылы шыққан ВАЗ-21053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облысының ішкі істер департаменті"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S302 КР, 1992 жылы шыққан ГАЗ-310290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S330 КР, 1999 жылы шыққан ВАЗ-21061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S318 КР, 1999 жылы шыққан ВАЗ-21053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S311 КР, 1999 жылы шыққан УАЗ-31512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S309 КР, 1999 жылы шыққан ВАЗ-21061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S308 КР, 1999 жылы шыққан ВАЗ-21061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S262 КР, 1995 жылы шыққан ГАЗ-310290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S276 КР, 1999 жылы шыққан ВАЗ-21053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S261 КР, 1995 жылы шыққан ГАЗ-3102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S264 КР, 1999 жылы шыққан ВАЗ-21061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S270 КР, 1999 жылы шыққан ВАЗ-21061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S271 КР, 1999 жылы шыққан ВАЗ-21061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S300 КР, 1999 жылы шыққан ВАЗ-21053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S156 ВF, 1991 жылы шыққан ГАЗ-53-12-01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ішкі істер басқармасы"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S604 КР, 1992 жылы шыққан ВАЗ-21063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S662 КР, 1998 жылы шыққан УАЗ-3962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S700 КР, 1996 жылы шыққан ВАЗ-21093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S663 КР, 1995 жылы шыққан ВАЗ-2106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S125 АС, 1995 жылы шыққан УАЗ-31512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S676 КР, 1995 жылы шыққан ВАЗ-21053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S664 КР, 1996 жылы шыққан ГАЗ-31029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S648 КР, 1993 жылы шыққан ВАЗ-21063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S667 КР, 1996 жылы шыққан ВАЗ-21070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қаласының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S697 КР, 1996 жылы шыққан УАЗ-31512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("Ақтоғай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S540 КР, 1997 жылы шыққан УАЗ-31519-10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("Железин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S129 ВЕ, 1995 жылы шыққан УАЗ-315126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("Ертіс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S702 КР, 1999 жылы шыққан УАЗ-31512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("Ертіс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S638 КР, 1996 жылы шыққан ГАЗ-310200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 ("Качиры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S564 КР, 1993 жылы шыққан ВАЗ-2106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 ("Качиры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S652 КР, 1999 жылы шыққан УАЗ-31512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("Лебяжі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S627 КР, 1977 жылы шыққан ВАЗ-2106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("Май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S628 КР, 1999 жылы шыққан УАЗ-31512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("Май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S218КР, 1993 жылы шыққан М-412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S217 КР, 1988 жылы шыққан ГАЗ-2410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S582 КР, 1999 жылы шыққан ВАЗ-21213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("Успен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S523 КР, 1999 жылы шыққан ВАЗ-2106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("Успен ауданының ішкі істер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S104 VS, 1999 жылы шыққан ГАЗ-3110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"Аналитикалық ақпарат орталығы"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аумағы 49,5 м2, 1970 жылы салынған бастауыш мектептің бұрынғы ғимараты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Шипкөл ауылы ("Железин ауданы Алакөл селолық округі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аумағы 945 м2, 1978 жылы салынған негізгі мектептің бұрынғы ғимараты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Стретенка ауылы ("Шарбақты ауданының Сосновка жалпы орта білім беру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аумағы 108 м2, 1960 жылы салынған Жамбыл бастауыш мектебінің бұрынғы ғимараты 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Құлат ауылы ("Галкин жалпы білім беру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аумағы 470 м2, 1982 жылы салынған мектеп қазандығының бұрынғы ғимараты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Галкин ауылы ("Галкин жалпы білім беру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аумағы 1050 м2, 1963 жылы салынған мәдениет үй ғимараты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Николаевка ауылы ("Шарбақты ауданы Алексеевка ауылдық округі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аумағы 440,3 м2, 1970 жылы салынған тұрғын емес ғимараты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Қонаев көшесі, 58-үй ("Екібастұз қаласы әкімдігінің қаржы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аумағы 1156,6 м2, 1978 жылы салынған мектептің бұрынғы ғимараты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 Тимофеевка ауылы ("Качиры ауданының Львовка орта жалпы білім беру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 "Атлантис" автоматты жуғыш, 1997 жылы шыққан ПЛ "Зенит" лазерлі перфораторы медицина жабдығы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облыстық ЖҚТБ-ның алдын алу және оған қарсы күрес орталығы"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құралдан тұратын (хирургиялық электр бұрғысы, палаталық рентген аппараты эхоэнцелограф және басқа жабдық) медицина жабдығы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облыстық балалар ауруханасы"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жылы шыққан "Олимпус" ФГДС аппараты, 1993 жылы шыққан "Combison 310-5" УДЗ аппараты, 1994 жылы шыққан "Combison 310-5" УДЗ аппараты медицина жабдығы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N 1 поликлиникасы"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жылы шыққан "Combison 310" УДЗ аппараты медицина жабдығы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N 5 поликлиникасы" КМҚК-ның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S104 АО, 1996 жылы шыққан ГАЗ-31029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"Павлодар облысы әкімдігінің автошаруашылығы"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S103 АО, 1998 жылы шыққан ГАЗ-3110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(шаруашылық жүргізу құқығындағы "Павлодар облысы әкімдігінің автошаруашылығы" КМК-ның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S054 МК, 1992 жылы шыққан ГАЗ-2411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құрылыс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S940 ВV, 1998 жылы шыққан ГАЗ-3110 автомашинасы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құрылыс бөлімі" ММ-нің балансында)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