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927f8" w14:textId="8f927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(IV сайланған XXI сессиясы) 2009 жылғы 22 желтоқсандағы "2010 - 2012 жылдарға арналған облыстық бюджет туралы" N 259/21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2010 жылғы 25 тамыздағы N 296/26 шешімі. Павлодар облысының Әділет департаментінде 2010 жылғы 2 қыркүйекте N 3169 тіркелген. Күші жойылды - қолдану мерзімінің өтуіне байланысты (Павлодар облыстық мәслихаты аппарат басшысының 2014 жылғы 03 қыркүйектегі N 1-11/560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облыстық мәслихаты аппарат басшысының 03.09.2014 N 1-11/560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 кодексінің 106-бабы 2-тармағының </w:t>
      </w:r>
      <w:r>
        <w:rPr>
          <w:rFonts w:ascii="Times New Roman"/>
          <w:b w:val="false"/>
          <w:i w:val="false"/>
          <w:color w:val="000000"/>
          <w:sz w:val="28"/>
        </w:rPr>
        <w:t>4)-тармақшасына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Облыстық мәслихаттың (IV сайланған ХXI сессиясы) 2009 жылғы 22 желтоқсандағы "2010 – 2012 жылдарға арналған облыстық бюджет туралы" (нормативтік құқықтық актілердің мемлекеттік тіркеу тізілімінде N 3147 болып тіркелген, 2009 жылғы 29 желтоқсандағы "Сарыарқа самалы" газетінің N 148, 2009 жылғы 31 желтоқсандағы N 150, 2009 жылғы 29 желтоқсандағы "Звезда Прииртышья" газетінің N 148, 2010 жылғы 7 қаңтардағы N 1 санында жарияланған) N 259/21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"1. 2010 - 2012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соның ішінде 2010 жылға мына көлемдерде бекітілсін:</w:t>
      </w:r>
      <w:r>
        <w:br/>
      </w:r>
      <w:r>
        <w:rPr>
          <w:rFonts w:ascii="Times New Roman"/>
          <w:b w:val="false"/>
          <w:i w:val="false"/>
          <w:color w:val="000000"/>
          <w:sz w:val="28"/>
        </w:rPr>
        <w:t>
      1) кірістер – 68393192 мың теңге, соның ішінде:</w:t>
      </w:r>
      <w:r>
        <w:br/>
      </w:r>
      <w:r>
        <w:rPr>
          <w:rFonts w:ascii="Times New Roman"/>
          <w:b w:val="false"/>
          <w:i w:val="false"/>
          <w:color w:val="000000"/>
          <w:sz w:val="28"/>
        </w:rPr>
        <w:t>
      салықтық түсімдер бойынша – 12387454 мың теңге;</w:t>
      </w:r>
      <w:r>
        <w:br/>
      </w:r>
      <w:r>
        <w:rPr>
          <w:rFonts w:ascii="Times New Roman"/>
          <w:b w:val="false"/>
          <w:i w:val="false"/>
          <w:color w:val="000000"/>
          <w:sz w:val="28"/>
        </w:rPr>
        <w:t>
      салықтық емес түсімдер бойынша – 342179 мың теңге;</w:t>
      </w:r>
      <w:r>
        <w:br/>
      </w:r>
      <w:r>
        <w:rPr>
          <w:rFonts w:ascii="Times New Roman"/>
          <w:b w:val="false"/>
          <w:i w:val="false"/>
          <w:color w:val="000000"/>
          <w:sz w:val="28"/>
        </w:rPr>
        <w:t>
      негізгі капиталды сатудан түсетін түсімдер – 145 мың теңге;</w:t>
      </w:r>
      <w:r>
        <w:br/>
      </w:r>
      <w:r>
        <w:rPr>
          <w:rFonts w:ascii="Times New Roman"/>
          <w:b w:val="false"/>
          <w:i w:val="false"/>
          <w:color w:val="000000"/>
          <w:sz w:val="28"/>
        </w:rPr>
        <w:t>
      трансферттердің түсімдері бойынша – 55663414 мың теңге;</w:t>
      </w:r>
      <w:r>
        <w:br/>
      </w:r>
      <w:r>
        <w:rPr>
          <w:rFonts w:ascii="Times New Roman"/>
          <w:b w:val="false"/>
          <w:i w:val="false"/>
          <w:color w:val="000000"/>
          <w:sz w:val="28"/>
        </w:rPr>
        <w:t>
      2) шығындар – 68329555 мың теңге;</w:t>
      </w:r>
      <w:r>
        <w:br/>
      </w:r>
      <w:r>
        <w:rPr>
          <w:rFonts w:ascii="Times New Roman"/>
          <w:b w:val="false"/>
          <w:i w:val="false"/>
          <w:color w:val="000000"/>
          <w:sz w:val="28"/>
        </w:rPr>
        <w:t>
      3) таза бюджеттік кредит беру – -325825 мың теңге, соның ішінде:</w:t>
      </w:r>
      <w:r>
        <w:br/>
      </w:r>
      <w:r>
        <w:rPr>
          <w:rFonts w:ascii="Times New Roman"/>
          <w:b w:val="false"/>
          <w:i w:val="false"/>
          <w:color w:val="000000"/>
          <w:sz w:val="28"/>
        </w:rPr>
        <w:t>
      бюджеттік кредиттер – 642736 мың теңге;</w:t>
      </w:r>
      <w:r>
        <w:br/>
      </w:r>
      <w:r>
        <w:rPr>
          <w:rFonts w:ascii="Times New Roman"/>
          <w:b w:val="false"/>
          <w:i w:val="false"/>
          <w:color w:val="000000"/>
          <w:sz w:val="28"/>
        </w:rPr>
        <w:t>
      бюджеттік кредиттерді өтеу – 968561 мың теңге;</w:t>
      </w:r>
      <w:r>
        <w:br/>
      </w:r>
      <w:r>
        <w:rPr>
          <w:rFonts w:ascii="Times New Roman"/>
          <w:b w:val="false"/>
          <w:i w:val="false"/>
          <w:color w:val="000000"/>
          <w:sz w:val="28"/>
        </w:rPr>
        <w:t>
      4) қаржы активтерімен жасалатын операциялар бойынша сальдо – 178432 мың теңге, соның ішінде:</w:t>
      </w:r>
      <w:r>
        <w:br/>
      </w:r>
      <w:r>
        <w:rPr>
          <w:rFonts w:ascii="Times New Roman"/>
          <w:b w:val="false"/>
          <w:i w:val="false"/>
          <w:color w:val="000000"/>
          <w:sz w:val="28"/>
        </w:rPr>
        <w:t>
      қаржы активтерін сатып алу – 178432 мың теңге;</w:t>
      </w:r>
      <w:r>
        <w:br/>
      </w:r>
      <w:r>
        <w:rPr>
          <w:rFonts w:ascii="Times New Roman"/>
          <w:b w:val="false"/>
          <w:i w:val="false"/>
          <w:color w:val="000000"/>
          <w:sz w:val="28"/>
        </w:rPr>
        <w:t>
      5) бюджет профициті – 211030 мың теңге;</w:t>
      </w:r>
      <w:r>
        <w:br/>
      </w:r>
      <w:r>
        <w:rPr>
          <w:rFonts w:ascii="Times New Roman"/>
          <w:b w:val="false"/>
          <w:i w:val="false"/>
          <w:color w:val="000000"/>
          <w:sz w:val="28"/>
        </w:rPr>
        <w:t>
      6) бюджет профицитін пайдалану – -211030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2-тармағындағы</w:t>
      </w:r>
      <w:r>
        <w:rPr>
          <w:rFonts w:ascii="Times New Roman"/>
          <w:b w:val="false"/>
          <w:i w:val="false"/>
          <w:color w:val="000000"/>
          <w:sz w:val="28"/>
        </w:rPr>
        <w:t>:</w:t>
      </w:r>
      <w:r>
        <w:br/>
      </w:r>
      <w:r>
        <w:rPr>
          <w:rFonts w:ascii="Times New Roman"/>
          <w:b w:val="false"/>
          <w:i w:val="false"/>
          <w:color w:val="000000"/>
          <w:sz w:val="28"/>
        </w:rPr>
        <w:t>
      "51,2" деген сандар "34,4" деген сандармен ауыстырылсын;</w:t>
      </w:r>
      <w:r>
        <w:br/>
      </w:r>
      <w:r>
        <w:rPr>
          <w:rFonts w:ascii="Times New Roman"/>
          <w:b w:val="false"/>
          <w:i w:val="false"/>
          <w:color w:val="000000"/>
          <w:sz w:val="28"/>
        </w:rPr>
        <w:t>
      "32,5" деген сандар "43,0"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3-тармағындағы</w:t>
      </w:r>
      <w:r>
        <w:rPr>
          <w:rFonts w:ascii="Times New Roman"/>
          <w:b w:val="false"/>
          <w:i w:val="false"/>
          <w:color w:val="000000"/>
          <w:sz w:val="28"/>
        </w:rPr>
        <w:t>:</w:t>
      </w:r>
      <w:r>
        <w:br/>
      </w:r>
      <w:r>
        <w:rPr>
          <w:rFonts w:ascii="Times New Roman"/>
          <w:b w:val="false"/>
          <w:i w:val="false"/>
          <w:color w:val="000000"/>
          <w:sz w:val="28"/>
        </w:rPr>
        <w:t>
      "48,8" деген сандар "65,6" деген сандармен ауыстырылсын;</w:t>
      </w:r>
      <w:r>
        <w:br/>
      </w:r>
      <w:r>
        <w:rPr>
          <w:rFonts w:ascii="Times New Roman"/>
          <w:b w:val="false"/>
          <w:i w:val="false"/>
          <w:color w:val="000000"/>
          <w:sz w:val="28"/>
        </w:rPr>
        <w:t>
      "67,5" деген сандар "57,0"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7-тармағындағы</w:t>
      </w:r>
      <w:r>
        <w:rPr>
          <w:rFonts w:ascii="Times New Roman"/>
          <w:b w:val="false"/>
          <w:i w:val="false"/>
          <w:color w:val="000000"/>
          <w:sz w:val="28"/>
        </w:rPr>
        <w:t>:</w:t>
      </w:r>
      <w:r>
        <w:br/>
      </w:r>
      <w:r>
        <w:rPr>
          <w:rFonts w:ascii="Times New Roman"/>
          <w:b w:val="false"/>
          <w:i w:val="false"/>
          <w:color w:val="000000"/>
          <w:sz w:val="28"/>
        </w:rPr>
        <w:t>
      "59995" деген сандар "53950" деген сандармен ауыстырылсын;</w:t>
      </w:r>
      <w:r>
        <w:br/>
      </w:r>
      <w:r>
        <w:rPr>
          <w:rFonts w:ascii="Times New Roman"/>
          <w:b w:val="false"/>
          <w:i w:val="false"/>
          <w:color w:val="000000"/>
          <w:sz w:val="28"/>
        </w:rPr>
        <w:t>
      "87264" деген сандар "87164" деген сандармен ауыстырылсын;</w:t>
      </w:r>
      <w:r>
        <w:br/>
      </w:r>
      <w:r>
        <w:rPr>
          <w:rFonts w:ascii="Times New Roman"/>
          <w:b w:val="false"/>
          <w:i w:val="false"/>
          <w:color w:val="000000"/>
          <w:sz w:val="28"/>
        </w:rPr>
        <w:t>
      "73300" деген сандар "84180" деген сандармен ауыстырылсын;</w:t>
      </w:r>
      <w:r>
        <w:br/>
      </w:r>
      <w:r>
        <w:rPr>
          <w:rFonts w:ascii="Times New Roman"/>
          <w:b w:val="false"/>
          <w:i w:val="false"/>
          <w:color w:val="000000"/>
          <w:sz w:val="28"/>
        </w:rPr>
        <w:t>
      "13300" деген сандар "15300" деген сандармен ауыстырылсын;</w:t>
      </w:r>
      <w:r>
        <w:br/>
      </w:r>
      <w:r>
        <w:rPr>
          <w:rFonts w:ascii="Times New Roman"/>
          <w:b w:val="false"/>
          <w:i w:val="false"/>
          <w:color w:val="000000"/>
          <w:sz w:val="28"/>
        </w:rPr>
        <w:t>
      "250000" деген сандар "300000" деген сандармен ауыстырылсын;</w:t>
      </w:r>
      <w:r>
        <w:br/>
      </w:r>
      <w:r>
        <w:rPr>
          <w:rFonts w:ascii="Times New Roman"/>
          <w:b w:val="false"/>
          <w:i w:val="false"/>
          <w:color w:val="000000"/>
          <w:sz w:val="28"/>
        </w:rPr>
        <w:t>
      мына мазмұндағы абзацпен толықтырылсын:</w:t>
      </w:r>
      <w:r>
        <w:br/>
      </w:r>
      <w:r>
        <w:rPr>
          <w:rFonts w:ascii="Times New Roman"/>
          <w:b w:val="false"/>
          <w:i w:val="false"/>
          <w:color w:val="000000"/>
          <w:sz w:val="28"/>
        </w:rPr>
        <w:t>
      "Павлодар ауданы мәдениет ұйымдарының желісін кеңейтуге - 29000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8-тармағындағы</w:t>
      </w:r>
      <w:r>
        <w:rPr>
          <w:rFonts w:ascii="Times New Roman"/>
          <w:b w:val="false"/>
          <w:i w:val="false"/>
          <w:color w:val="000000"/>
          <w:sz w:val="28"/>
        </w:rPr>
        <w:t>:</w:t>
      </w:r>
      <w:r>
        <w:br/>
      </w:r>
      <w:r>
        <w:rPr>
          <w:rFonts w:ascii="Times New Roman"/>
          <w:b w:val="false"/>
          <w:i w:val="false"/>
          <w:color w:val="000000"/>
          <w:sz w:val="28"/>
        </w:rPr>
        <w:t>
      "106558" деген сандар "86766" деген сандармен ауыстырылсын;</w:t>
      </w:r>
      <w:r>
        <w:br/>
      </w:r>
      <w:r>
        <w:rPr>
          <w:rFonts w:ascii="Times New Roman"/>
          <w:b w:val="false"/>
          <w:i w:val="false"/>
          <w:color w:val="000000"/>
          <w:sz w:val="28"/>
        </w:rPr>
        <w:t>
      "316130" деген сандар "326130"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8-1-тармағындағы</w:t>
      </w:r>
      <w:r>
        <w:rPr>
          <w:rFonts w:ascii="Times New Roman"/>
          <w:b w:val="false"/>
          <w:i w:val="false"/>
          <w:color w:val="000000"/>
          <w:sz w:val="28"/>
        </w:rPr>
        <w:t xml:space="preserve"> "57443" деген сандар "58185"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9-тармағындағы</w:t>
      </w:r>
      <w:r>
        <w:rPr>
          <w:rFonts w:ascii="Times New Roman"/>
          <w:b w:val="false"/>
          <w:i w:val="false"/>
          <w:color w:val="000000"/>
          <w:sz w:val="28"/>
        </w:rPr>
        <w:t xml:space="preserve"> "1094933" деген сандар "1093756"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9-1-тармағындағы</w:t>
      </w:r>
      <w:r>
        <w:rPr>
          <w:rFonts w:ascii="Times New Roman"/>
          <w:b w:val="false"/>
          <w:i w:val="false"/>
          <w:color w:val="000000"/>
          <w:sz w:val="28"/>
        </w:rPr>
        <w:t xml:space="preserve"> "2758098" деген сандар "2730213"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13-тармағындағы</w:t>
      </w:r>
      <w:r>
        <w:rPr>
          <w:rFonts w:ascii="Times New Roman"/>
          <w:b w:val="false"/>
          <w:i w:val="false"/>
          <w:color w:val="000000"/>
          <w:sz w:val="28"/>
        </w:rPr>
        <w:t xml:space="preserve"> "200000" деген сандар "152000"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облыстық мәслихаттың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А. Касицин</w:t>
      </w:r>
    </w:p>
    <w:p>
      <w:pPr>
        <w:spacing w:after="0"/>
        <w:ind w:left="0"/>
        <w:jc w:val="both"/>
      </w:pPr>
      <w:r>
        <w:rPr>
          <w:rFonts w:ascii="Times New Roman"/>
          <w:b w:val="false"/>
          <w:i/>
          <w:color w:val="000000"/>
          <w:sz w:val="28"/>
        </w:rPr>
        <w:t>      Облыстық мәслихаттың хатшысы               Р. Гафуров</w:t>
      </w:r>
    </w:p>
    <w:bookmarkStart w:name="z15" w:id="1"/>
    <w:p>
      <w:pPr>
        <w:spacing w:after="0"/>
        <w:ind w:left="0"/>
        <w:jc w:val="both"/>
      </w:pPr>
      <w:r>
        <w:rPr>
          <w:rFonts w:ascii="Times New Roman"/>
          <w:b w:val="false"/>
          <w:i w:val="false"/>
          <w:color w:val="000000"/>
          <w:sz w:val="28"/>
        </w:rPr>
        <w:t>
Павлодар облыстық мәслихатының</w:t>
      </w:r>
      <w:r>
        <w:br/>
      </w:r>
      <w:r>
        <w:rPr>
          <w:rFonts w:ascii="Times New Roman"/>
          <w:b w:val="false"/>
          <w:i w:val="false"/>
          <w:color w:val="000000"/>
          <w:sz w:val="28"/>
        </w:rPr>
        <w:t xml:space="preserve">
(IV сайланған XXVI  сессиясы) </w:t>
      </w:r>
      <w:r>
        <w:br/>
      </w:r>
      <w:r>
        <w:rPr>
          <w:rFonts w:ascii="Times New Roman"/>
          <w:b w:val="false"/>
          <w:i w:val="false"/>
          <w:color w:val="000000"/>
          <w:sz w:val="28"/>
        </w:rPr>
        <w:t xml:space="preserve">
2010 жылғы 25 тамыздағы    </w:t>
      </w:r>
      <w:r>
        <w:br/>
      </w:r>
      <w:r>
        <w:rPr>
          <w:rFonts w:ascii="Times New Roman"/>
          <w:b w:val="false"/>
          <w:i w:val="false"/>
          <w:color w:val="000000"/>
          <w:sz w:val="28"/>
        </w:rPr>
        <w:t xml:space="preserve">
N 296/26 шешiмiне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2010 жылға арналған облыстық бюджет</w:t>
      </w:r>
      <w:r>
        <w:br/>
      </w:r>
      <w:r>
        <w:rPr>
          <w:rFonts w:ascii="Times New Roman"/>
          <w:b/>
          <w:i w:val="false"/>
          <w:color w:val="000000"/>
        </w:rPr>
        <w:t>
(өзгерістермен және толықтырулармен)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503"/>
        <w:gridCol w:w="461"/>
        <w:gridCol w:w="8707"/>
        <w:gridCol w:w="295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68 393 192</w:t>
            </w:r>
          </w:p>
        </w:tc>
      </w:tr>
      <w:tr>
        <w:trPr>
          <w:trHeight w:val="28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12 387 454</w:t>
            </w:r>
          </w:p>
        </w:tc>
      </w:tr>
      <w:tr>
        <w:trPr>
          <w:trHeight w:val="28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1 285 850</w:t>
            </w:r>
          </w:p>
        </w:tc>
      </w:tr>
      <w:tr>
        <w:trPr>
          <w:trHeight w:val="28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1 285 850</w:t>
            </w:r>
          </w:p>
        </w:tc>
      </w:tr>
      <w:tr>
        <w:trPr>
          <w:trHeight w:val="28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5 511 388</w:t>
            </w:r>
          </w:p>
        </w:tc>
      </w:tr>
      <w:tr>
        <w:trPr>
          <w:trHeight w:val="28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5 511 388</w:t>
            </w:r>
          </w:p>
        </w:tc>
      </w:tr>
      <w:tr>
        <w:trPr>
          <w:trHeight w:val="60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5 590 216</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5 590 216</w:t>
            </w:r>
          </w:p>
        </w:tc>
      </w:tr>
      <w:tr>
        <w:trPr>
          <w:trHeight w:val="28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342 179</w:t>
            </w:r>
          </w:p>
        </w:tc>
      </w:tr>
      <w:tr>
        <w:trPr>
          <w:trHeight w:val="28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меншiгiнен түсетiн түсiмдер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80 815</w:t>
            </w:r>
          </w:p>
        </w:tc>
      </w:tr>
      <w:tr>
        <w:trPr>
          <w:trHeight w:val="3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бөлiгiндегi түсiмдерi</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9 175</w:t>
            </w:r>
          </w:p>
        </w:tc>
      </w:tr>
      <w:tr>
        <w:trPr>
          <w:trHeight w:val="3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заңды тұлғаларға қатысу үлесiне кiрiстер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50 902</w:t>
            </w:r>
          </w:p>
        </w:tc>
      </w:tr>
      <w:tr>
        <w:trPr>
          <w:trHeight w:val="9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87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9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87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144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147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28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259 560</w:t>
            </w:r>
          </w:p>
        </w:tc>
      </w:tr>
      <w:tr>
        <w:trPr>
          <w:trHeight w:val="28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259 560</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60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55 663 414</w:t>
            </w:r>
          </w:p>
        </w:tc>
      </w:tr>
      <w:tr>
        <w:trPr>
          <w:trHeight w:val="60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14 291 754</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14 291 754</w:t>
            </w:r>
          </w:p>
        </w:tc>
      </w:tr>
      <w:tr>
        <w:trPr>
          <w:trHeight w:val="58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41 371 660</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41 371 660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497"/>
        <w:gridCol w:w="645"/>
        <w:gridCol w:w="582"/>
        <w:gridCol w:w="7861"/>
        <w:gridCol w:w="289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68 329 555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1 608 876</w:t>
            </w:r>
          </w:p>
        </w:tc>
      </w:tr>
      <w:tr>
        <w:trPr>
          <w:trHeight w:val="5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1 385 822</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48 215</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47 648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1 337 607</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604 059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144 200</w:t>
            </w:r>
          </w:p>
        </w:tc>
      </w:tr>
      <w:tr>
        <w:trPr>
          <w:trHeight w:val="9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469 848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90 399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90 399</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81 213</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6 186</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132 655</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132 655</w:t>
            </w:r>
          </w:p>
        </w:tc>
      </w:tr>
      <w:tr>
        <w:trPr>
          <w:trHeight w:val="9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132 655</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109 093</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66 233</w:t>
            </w:r>
          </w:p>
        </w:tc>
      </w:tr>
      <w:tr>
        <w:trPr>
          <w:trHeight w:val="9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 және жоюды ұйымдастыру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66 233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50 810</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42 860</w:t>
            </w:r>
          </w:p>
        </w:tc>
      </w:tr>
      <w:tr>
        <w:trPr>
          <w:trHeight w:val="9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 және жоюды ұйымдастыру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42 860</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34 938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7 922</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2 991 611</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2 991 611</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2 991 611</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2 659 826</w:t>
            </w:r>
          </w:p>
        </w:tc>
      </w:tr>
      <w:tr>
        <w:trPr>
          <w:trHeight w:val="8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72 687</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169 480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21 727</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32 733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30 848</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2 402</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10 099 916</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619 785</w:t>
            </w:r>
          </w:p>
        </w:tc>
      </w:tr>
      <w:tr>
        <w:trPr>
          <w:trHeight w:val="5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619 785</w:t>
            </w:r>
          </w:p>
        </w:tc>
      </w:tr>
      <w:tr>
        <w:trPr>
          <w:trHeight w:val="11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619 785</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3 514 602</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1 129 855</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916 773</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213 082</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2 384 747</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701 454</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1 012 619</w:t>
            </w:r>
          </w:p>
        </w:tc>
      </w:tr>
      <w:tr>
        <w:trPr>
          <w:trHeight w:val="8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377 672</w:t>
            </w:r>
          </w:p>
        </w:tc>
      </w:tr>
      <w:tr>
        <w:trPr>
          <w:trHeight w:val="14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143 395</w:t>
            </w:r>
          </w:p>
        </w:tc>
      </w:tr>
      <w:tr>
        <w:trPr>
          <w:trHeight w:val="14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149 607</w:t>
            </w:r>
          </w:p>
        </w:tc>
      </w:tr>
      <w:tr>
        <w:trPr>
          <w:trHeight w:val="3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кәсiптiк, орта бiлiмнен кейiнгi бiлiм беру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2 523 091</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151 836</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151 836</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2 371 255</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2 298 506</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72 749</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бiлiктiлiктерiн арттыру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536 701</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30 365</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30 365</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6 032</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6 032</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500 304</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87 357</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412 947</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2 905 737</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1 767 802</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22 926</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39 250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221 121</w:t>
            </w:r>
          </w:p>
        </w:tc>
      </w:tr>
      <w:tr>
        <w:trPr>
          <w:trHeight w:val="8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278 867</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94 726</w:t>
            </w:r>
          </w:p>
        </w:tc>
      </w:tr>
      <w:tr>
        <w:trPr>
          <w:trHeight w:val="14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аудандардың (облыстық маңызы бар қалалардың) бюджеттеріне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307 326</w:t>
            </w:r>
          </w:p>
        </w:tc>
      </w:tr>
      <w:tr>
        <w:trPr>
          <w:trHeight w:val="14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121 727</w:t>
            </w:r>
          </w:p>
        </w:tc>
      </w:tr>
      <w:tr>
        <w:trPr>
          <w:trHeight w:val="20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58 185</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568 905</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1 137 935</w:t>
            </w:r>
          </w:p>
        </w:tc>
      </w:tr>
      <w:tr>
        <w:trPr>
          <w:trHeight w:val="11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613 152</w:t>
            </w:r>
          </w:p>
        </w:tc>
      </w:tr>
      <w:tr>
        <w:trPr>
          <w:trHeight w:val="8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облыстық бюджеттен аудандар (облыстық маңызы бар қалалар) бюджеттеріне берілетін нысаналы даму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326 130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жаңарту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198 653</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12 678 350</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74 631</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74 631</w:t>
            </w:r>
          </w:p>
        </w:tc>
      </w:tr>
      <w:tr>
        <w:trPr>
          <w:trHeight w:val="14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ұйымдарының мамандарын жіберу бойынша стационарлық медициналық көмек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74 631</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338 667</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338 667</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147 565</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106 330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83 943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3 579 229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3 579 229</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психикалық аурулардан және жүйкесі бұзылуынан зардап шегетін адамдарға медициналық көмек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2 839 923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79 183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270 818</w:t>
            </w:r>
          </w:p>
        </w:tc>
      </w:tr>
      <w:tr>
        <w:trPr>
          <w:trHeight w:val="12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54 777</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145 735</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түрде сатып алу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166 049</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22 744</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4 213 110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4 213 110</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халыққа амбулаторлық-емханалық көмек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3 660 660</w:t>
            </w:r>
          </w:p>
        </w:tc>
      </w:tr>
      <w:tr>
        <w:trPr>
          <w:trHeight w:val="8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552 450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760 929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760 929</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732 450</w:t>
            </w:r>
          </w:p>
        </w:tc>
      </w:tr>
      <w:tr>
        <w:trPr>
          <w:trHeight w:val="3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28 479</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3 711 784</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1 749 337</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85 795</w:t>
            </w:r>
          </w:p>
        </w:tc>
      </w:tr>
      <w:tr>
        <w:trPr>
          <w:trHeight w:val="8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ағымдағы жөндеу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392 760</w:t>
            </w:r>
          </w:p>
        </w:tc>
      </w:tr>
      <w:tr>
        <w:trPr>
          <w:trHeight w:val="6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48 933</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63 707</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талдау орталықтарының қызметі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10 422</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355 873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786 636</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1 962 447</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қайта құру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1 962 447</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2 760 997</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1 598 154</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874 618</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285 444</w:t>
            </w:r>
          </w:p>
        </w:tc>
      </w:tr>
      <w:tr>
        <w:trPr>
          <w:trHeight w:val="11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63 792</w:t>
            </w:r>
          </w:p>
        </w:tc>
      </w:tr>
      <w:tr>
        <w:trPr>
          <w:trHeight w:val="9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395 887</w:t>
            </w:r>
          </w:p>
        </w:tc>
      </w:tr>
      <w:tr>
        <w:trPr>
          <w:trHeight w:val="5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55 466</w:t>
            </w:r>
          </w:p>
        </w:tc>
      </w:tr>
      <w:tr>
        <w:trPr>
          <w:trHeight w:val="8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паталогиясы бар мүгедек балалар үшін арнаулы әлеуметтік қызметтер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74 029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623 536</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623 536</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қайта құру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769 691</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769 691</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106 983</w:t>
            </w:r>
          </w:p>
        </w:tc>
      </w:tr>
      <w:tr>
        <w:trPr>
          <w:trHeight w:val="14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 деңгейінің мөлшері өсуіне байланысты мемлекеттік атаулы әлеуметтік көмек және 18 жасқа дейінгі балаларға ай сайынғы мемлекеттік жәрдемақы төлеуге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144 794</w:t>
            </w:r>
          </w:p>
        </w:tc>
      </w:tr>
      <w:tr>
        <w:trPr>
          <w:trHeight w:val="9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r>
      <w:tr>
        <w:trPr>
          <w:trHeight w:val="29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17 520</w:t>
            </w:r>
          </w:p>
        </w:tc>
      </w:tr>
      <w:tr>
        <w:trPr>
          <w:trHeight w:val="4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206 444</w:t>
            </w:r>
          </w:p>
        </w:tc>
      </w:tr>
      <w:tr>
        <w:trPr>
          <w:trHeight w:val="4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53 950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393 152</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393 152</w:t>
            </w:r>
          </w:p>
        </w:tc>
      </w:tr>
      <w:tr>
        <w:trPr>
          <w:trHeight w:val="11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59 833</w:t>
            </w:r>
          </w:p>
        </w:tc>
      </w:tr>
      <w:tr>
        <w:trPr>
          <w:trHeight w:val="9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ағымдағы жөндеу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119 020</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8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27 569</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186 644</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4 058 037</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1 830 000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1 830 000</w:t>
            </w:r>
          </w:p>
        </w:tc>
      </w:tr>
      <w:tr>
        <w:trPr>
          <w:trHeight w:val="11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11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r>
      <w:tr>
        <w:trPr>
          <w:trHeight w:val="11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2 228 037</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1 838 037</w:t>
            </w:r>
          </w:p>
        </w:tc>
      </w:tr>
      <w:tr>
        <w:trPr>
          <w:trHeight w:val="8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26 548</w:t>
            </w:r>
          </w:p>
        </w:tc>
      </w:tr>
      <w:tr>
        <w:trPr>
          <w:trHeight w:val="17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654 616</w:t>
            </w:r>
          </w:p>
        </w:tc>
      </w:tr>
      <w:tr>
        <w:trPr>
          <w:trHeight w:val="17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507 880</w:t>
            </w:r>
          </w:p>
        </w:tc>
      </w:tr>
      <w:tr>
        <w:trPr>
          <w:trHeight w:val="17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648 993</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3 063 954</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677 167</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677 167</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32 286</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281 778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жеткізуді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166 918</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167 185</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826 379</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826 379</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34 643</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47 353</w:t>
            </w:r>
          </w:p>
        </w:tc>
      </w:tr>
      <w:tr>
        <w:trPr>
          <w:trHeight w:val="11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744 383</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466 292</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154 835</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86 295</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74 491</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74 491</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198 358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80 510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117 848</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23 404</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11 608</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11 608</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1 082 508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435 279</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ағымдағы жөндеу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139 020</w:t>
            </w:r>
          </w:p>
        </w:tc>
      </w:tr>
      <w:tr>
        <w:trPr>
          <w:trHeight w:val="14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спорт объектілерін күрделі, ағымдағы жөндеуге республикалық бюджеттен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196 790</w:t>
            </w:r>
          </w:p>
        </w:tc>
      </w:tr>
      <w:tr>
        <w:trPr>
          <w:trHeight w:val="14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спорт объектілерін күрделі, ағымдағы жөндеуге облыстық бюджеттен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99 469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568 571</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414 678</w:t>
            </w:r>
          </w:p>
        </w:tc>
      </w:tr>
      <w:tr>
        <w:trPr>
          <w:trHeight w:val="14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92 527</w:t>
            </w:r>
          </w:p>
        </w:tc>
      </w:tr>
      <w:tr>
        <w:trPr>
          <w:trHeight w:val="14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облыстық бюджеттен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61 366</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78 658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41 295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37 363</w:t>
            </w:r>
          </w:p>
        </w:tc>
      </w:tr>
      <w:tr>
        <w:trPr>
          <w:trHeight w:val="3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r>
      <w:tr>
        <w:trPr>
          <w:trHeight w:val="8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5 122 674</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1 559 643</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1 528 918</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55 707</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85 492</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103 864</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қолдау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87 983</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қаражаттандыру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89 884</w:t>
            </w:r>
          </w:p>
        </w:tc>
      </w:tr>
      <w:tr>
        <w:trPr>
          <w:trHeight w:val="9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1 105 788</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30 725</w:t>
            </w:r>
          </w:p>
        </w:tc>
      </w:tr>
      <w:tr>
        <w:trPr>
          <w:trHeight w:val="12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30 725</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1 625 875</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102 715</w:t>
            </w:r>
          </w:p>
        </w:tc>
      </w:tr>
      <w:tr>
        <w:trPr>
          <w:trHeight w:val="11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102 715</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1 523 160</w:t>
            </w:r>
          </w:p>
        </w:tc>
      </w:tr>
      <w:tr>
        <w:trPr>
          <w:trHeight w:val="8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1 523 160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121 723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121 723</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121 723</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308 587</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308 587</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60 543</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248 044</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27 862</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27 862</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27 862</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1 478 984</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1 335 902</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980 758</w:t>
            </w:r>
          </w:p>
        </w:tc>
      </w:tr>
      <w:tr>
        <w:trPr>
          <w:trHeight w:val="9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167 093</w:t>
            </w:r>
          </w:p>
        </w:tc>
      </w:tr>
      <w:tr>
        <w:trPr>
          <w:trHeight w:val="11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184 669</w:t>
            </w:r>
          </w:p>
        </w:tc>
      </w:tr>
      <w:tr>
        <w:trPr>
          <w:trHeight w:val="5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 препараттарды тасымалдау бойынша қызмет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3 382</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143 082</w:t>
            </w:r>
          </w:p>
        </w:tc>
      </w:tr>
      <w:tr>
        <w:trPr>
          <w:trHeight w:val="17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97 797</w:t>
            </w:r>
          </w:p>
        </w:tc>
      </w:tr>
      <w:tr>
        <w:trPr>
          <w:trHeight w:val="17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45 285</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97 411</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97 411</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31 309</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31 016</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33 989</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33 989</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32 113</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31 613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2 551 809</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1 215 783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1 215 783</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1 055 783</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12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1 336 026</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1 336 026</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34 758</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97 000</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қаражаттандыру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58 352</w:t>
            </w:r>
          </w:p>
        </w:tc>
      </w:tr>
      <w:tr>
        <w:trPr>
          <w:trHeight w:val="11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395 723</w:t>
            </w:r>
          </w:p>
        </w:tc>
      </w:tr>
      <w:tr>
        <w:trPr>
          <w:trHeight w:val="17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492 164</w:t>
            </w:r>
          </w:p>
        </w:tc>
      </w:tr>
      <w:tr>
        <w:trPr>
          <w:trHeight w:val="17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258 029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880 410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қызметтердi реттеу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56 038</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56 038</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56 038</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824 372</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3 572</w:t>
            </w:r>
          </w:p>
        </w:tc>
      </w:tr>
      <w:tr>
        <w:trPr>
          <w:trHeight w:val="8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3 572</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443 200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6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300 313</w:t>
            </w:r>
          </w:p>
        </w:tc>
      </w:tr>
      <w:tr>
        <w:trPr>
          <w:trHeight w:val="9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93 848</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37 539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225 600</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225 600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29 619</w:t>
            </w:r>
          </w:p>
        </w:tc>
      </w:tr>
      <w:tr>
        <w:trPr>
          <w:trHeight w:val="8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21 666 198</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21 666 198</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21 666 198</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12 133 372</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121 383</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11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7 566 610</w:t>
            </w:r>
          </w:p>
        </w:tc>
      </w:tr>
      <w:tr>
        <w:trPr>
          <w:trHeight w:val="23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9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1 792 683</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-325 825</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642 736</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8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217 736</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217 736</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217 736</w:t>
            </w:r>
          </w:p>
        </w:tc>
      </w:tr>
      <w:tr>
        <w:trPr>
          <w:trHeight w:val="9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217 736</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бәсекелестiктi қорғау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968 561</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968 561</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968 561</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178 432</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178 432</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178 432</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178 432</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178 432</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178 432</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211 030</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