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5035" w14:textId="5e05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2008 жылғы 8 сәуірдегі "Жекешелендіруге жататын коммуналдық меншік объектілерінің тізбесін бекіту туралы" N 78/4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2010 жылғы 25 қазандағы N 241/16 қаулысы. Павлодар облысының Әділет департаментінде 2010 жылғы 18 қарашада N 3174 тіркелген. Күші жойылды - Павлодар облыстық әкімдігінің 2011 жылғы 30 маусымдағы N 112/5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30.06.2011 N 112/5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23 желтоқсандағы "Жекешелендіру туралы"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1999 жылғы 21 қыркүйектегі "Коммуналдық меншік объектілерін жекешелендіру мәселелері" N 1431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2008 жылғы 8 сәуірдегі "Жекешелендіруге жататын коммуналдық меншік объектілерінің тізбесін бекіту туралы" N 78/4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3111 болып тіркелді, 2008 жылғы 5 маусымда "Сарыарқа самалы" N 61 және 2008 жылғы 6 мамырда "Звезда Прииртышья" N 49 газеттерінде жарияланды)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584 – 599–тармақтармен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  Р.В. Склярға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Сағынтаев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25 қазан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241/6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4884"/>
        <w:gridCol w:w="6440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S636 ВМ, 1991 жылы шыққан ЗИЛ ММЗ-45-20 автомашинасы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("Екібастұз политехникалық колледжі" КМҚК-ның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S860 ВD, 1977 жылы шыққан ГАЗ-52-05р автомашинасы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("N 5 кәсіптік лицей"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S498 АН, 1993 жылы шыққан ВАЗ-21063 автомашинасы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("N 5 кәсіптік лицей"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S504 ВО, 1992 жылы шыққан ИЖ-2715 автомашинасы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("Саңырау және нашар еститін балаларға арналған N 1 арнайы түзету мектеп-интернаты"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S581SS, 1995 жылы шыққан ПАЗ-3205 автобусы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("Мемлекеттік тілде оқытатын дарынды балаларға арналған "Зерде" мамандандырылған жалпы білім беру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S501 АО, 1998 жылы шыққан ВАЗ-21053 автомашинасы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қаласының N 4 арнаулы түзету мектеп-интернаты"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7462 ПАО, 1969 жылы шыққан ГАЗ-52-03 автомашинасы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("Дарынды қыз балаларға арналған облыстық қазақ-түрік лицей-интернаты"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135,2 м2, 1969 жылы салынған мектептің бұрынғы ғимараты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 Мотоғұл ауылы ("Октябрь ауылдық округі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416,2 м2, 1970 жылы салынған балаларға арналған бұрынғы жазғы демалыс базасының ұйықтайтын бөлме корпусының ғимараты (литер А)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 Песчан ауылы ("Качиры ауданының білім беру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336,5 м2, 1970 жылы салынған балаларға арналған бұрынғы жазғы демалыс базасының ұйықтайтын бөлме корпусының ғимараты (литер Б)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 Песчан ауылы ("Качиры ауданының білім беру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140,2 м2, 1970 жылы салынған балаларға арналған бұрынғы жазғы демалыс базасының асхана ғимараты (литер В, а)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 Песчан ауылы ("Качиры ауданының білім беру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431,5 м2, 1967 жылы салынған бұрынғы "Спартак" кинотеатрдың ғимараты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Успен ауылы Ленин көшесі, 137-үй ("Успен ауданының мәдениет және тілдерді дамыту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139,6 м2, бұрынғы өрт депосының ғимараты (ӨБ-21)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Ертіс ауылы Карел - Полк көшесі, 71-үй ("Ертіс ауылы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208 м2, бұрынғы өрт депосының гараж ғимараты (ӨБ-21)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Ертіс ауылы Карел - Полк көшесі, 71-үй ("Ертіс ауылы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182,2 м2, 1967 жылы салынған әкімшілік ғимараты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Ертіс ауылы Бөгенбай көшесі, 110-үй ("Ертіс ауданының экономика және бюджеттік жоспарлау бөлімі" ММ-нің балансында)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88,5 м2, 1957 жылы салынған әкімшілік ғимараты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Ақтоғай ауылы Театральный тұйық көшесі, 3а-үй ("Ақтоғай ауданының тұрғын үй-коммуналдық шаруашылық, жолаушылар көлігі және автомобиль жолдары бөлімі" ММ-нің балансында)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