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b72f" w14:textId="77ab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Мойылды ауылының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қаласы Мойылды ауыл әкімінің 2010 жылғы 17 мамырдағы N 9 шешімі. Павлодар облысы Павлодар қаласының Әділет басқармасында 2010 жылғы 14 маусымда N 12-1-158 тіркелген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 бабы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сәйкес, 2008 жылғы 26 маусымдағы Павлодар қаласы әкімдігінің "Павлодар қаласының Мойылды ауылын дамыту және құрылысын салу нобайын бекіту туралы" N 791/16 қаулысын, Мойылды ауылы тұрғындары жиынының 2008 жылғы 10 қарашадағы N 8 хаттамасын іске асыру үшін </w:t>
      </w:r>
      <w:r>
        <w:rPr>
          <w:rFonts w:ascii="Times New Roman"/>
          <w:b/>
          <w:i w:val="false"/>
          <w:color w:val="000000"/>
          <w:sz w:val="28"/>
        </w:rPr>
        <w:t>ШЕШІМ қабылдаймын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Мойылды ауылының жаңа көшелеріне атау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жарияланғаннан кейін 10 (он)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әкімі                                 С. Әубәкіров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17 мамыр N 9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Мойылды ауылы әкімінің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Мойылды ауылының жаңа көшелеріне атау беру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3533"/>
        <w:gridCol w:w="6013"/>
      </w:tblGrid>
      <w:tr>
        <w:trPr>
          <w:trHeight w:val="70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қ.с N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дамыту және құрылысын салу нобайы бойынша көшелер N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 атауы</w:t>
            </w:r>
          </w:p>
        </w:tc>
      </w:tr>
      <w:tr>
        <w:trPr>
          <w:trHeight w:val="27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1, N 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көшесі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2, N 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көшесі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3, N 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Тұрар Рысқұлов көшесі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көшесі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Ыбырай Алтынсарин көшесі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</w:t>
            </w:r>
          </w:p>
        </w:tc>
      </w:tr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көшесі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