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850f92" w14:textId="e850f9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қалалық мәслихатының 2009 жылғы 23 желтоқсандағы "Павлодар қаласының 2010 - 2012 жылдарға арналған бюджеті туралы" N 168/21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Павлодар қалалық мәслихатының 2010 жылғы 08 қыркүйектегі N 60/26 шешімі. Павлодар облысы Павлодар қаласының Әділет басқармасында 2010 жылғы 14 қыркүйекте N 12-1-160 тіркелген. Күші жойылды - қолдану мерзімінің өтуіне байланысты (Павлодар облысы Павлодар қалалық мәслихатының 2014 жылғы 04 наурыздағы N 1-20/76 хатымен)</w:t>
      </w:r>
    </w:p>
    <w:p>
      <w:pPr>
        <w:spacing w:after="0"/>
        <w:ind w:left="0"/>
        <w:jc w:val="both"/>
      </w:pPr>
      <w:r>
        <w:rPr>
          <w:rFonts w:ascii="Times New Roman"/>
          <w:b w:val="false"/>
          <w:i w:val="false"/>
          <w:color w:val="ff0000"/>
          <w:sz w:val="28"/>
        </w:rPr>
        <w:t>      Ескерту. Күші жойылды - қолдану мерзімінің өтуіне байланысты (Павлодар облысы Павлодар қалалық мәслихатының 04.03.2014 N 1-20/76 хатымен).</w:t>
      </w:r>
    </w:p>
    <w:bookmarkStart w:name="z1" w:id="0"/>
    <w:p>
      <w:pPr>
        <w:spacing w:after="0"/>
        <w:ind w:left="0"/>
        <w:jc w:val="both"/>
      </w:pPr>
      <w:r>
        <w:rPr>
          <w:rFonts w:ascii="Times New Roman"/>
          <w:b w:val="false"/>
          <w:i w:val="false"/>
          <w:color w:val="000000"/>
          <w:sz w:val="28"/>
        </w:rPr>
        <w:t>
      Қазақстан Республикасының Бюджет кодексінің 106-бабының 2-тармағының, </w:t>
      </w:r>
      <w:r>
        <w:rPr>
          <w:rFonts w:ascii="Times New Roman"/>
          <w:b w:val="false"/>
          <w:i w:val="false"/>
          <w:color w:val="000000"/>
          <w:sz w:val="28"/>
        </w:rPr>
        <w:t>4)-тармақшасына</w:t>
      </w:r>
      <w:r>
        <w:rPr>
          <w:rFonts w:ascii="Times New Roman"/>
          <w:b w:val="false"/>
          <w:i w:val="false"/>
          <w:color w:val="000000"/>
          <w:sz w:val="28"/>
        </w:rPr>
        <w:t>, Қазақстан Республикасының "Қазақстан Республикасындағы жергілікті мемлекеттік басқару және өзін-өзі басқару туралы" Заңының 6-бабы 1-тармағының </w:t>
      </w:r>
      <w:r>
        <w:rPr>
          <w:rFonts w:ascii="Times New Roman"/>
          <w:b w:val="false"/>
          <w:i w:val="false"/>
          <w:color w:val="000000"/>
          <w:sz w:val="28"/>
        </w:rPr>
        <w:t>1)-тармақшасына</w:t>
      </w:r>
      <w:r>
        <w:rPr>
          <w:rFonts w:ascii="Times New Roman"/>
          <w:b w:val="false"/>
          <w:i w:val="false"/>
          <w:color w:val="000000"/>
          <w:sz w:val="28"/>
        </w:rPr>
        <w:t xml:space="preserve"> сәйкес қалалық мәслихат </w:t>
      </w:r>
      <w:r>
        <w:rPr>
          <w:rFonts w:ascii="Times New Roman"/>
          <w:b/>
          <w:i w:val="false"/>
          <w:color w:val="000000"/>
          <w:sz w:val="28"/>
        </w:rPr>
        <w:t>ШЕШІМ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Павлодар қалалық мәслихатының 2009 жылғы 23 желтоқсандағы "Павлодар қаласының 2010 - 2012 жылдарға арналған бюджеті туралы" N 168/21 </w:t>
      </w:r>
      <w:r>
        <w:rPr>
          <w:rFonts w:ascii="Times New Roman"/>
          <w:b w:val="false"/>
          <w:i w:val="false"/>
          <w:color w:val="000000"/>
          <w:sz w:val="28"/>
        </w:rPr>
        <w:t>шешіміне</w:t>
      </w:r>
      <w:r>
        <w:rPr>
          <w:rFonts w:ascii="Times New Roman"/>
          <w:b w:val="false"/>
          <w:i w:val="false"/>
          <w:color w:val="000000"/>
          <w:sz w:val="28"/>
        </w:rPr>
        <w:t xml:space="preserve"> (4 сайланған 21 кезекті сессиясы), (нормативтік құқықтық актілерінің мемлекеттік тіркеу Тізілімінде N 12-1-148 болып тіркелген, 2010 жылғы 7 қаңтардағы "Сарыарқа Самалы" N 1 және 2010 жылғы 11 қаңтардағы "Версия" N 1 газеттерінде жарияланған), төмендегідей өзгерістер енгізілсін:</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1)-тармақшасындағы "28 760 337" цифрлары "28 639 572" цифрларына ауыстырылсын;</w:t>
      </w:r>
      <w:r>
        <w:br/>
      </w:r>
      <w:r>
        <w:rPr>
          <w:rFonts w:ascii="Times New Roman"/>
          <w:b w:val="false"/>
          <w:i w:val="false"/>
          <w:color w:val="000000"/>
          <w:sz w:val="28"/>
        </w:rPr>
        <w:t>
      "19 192 201" цифрлары "20 773 932" цифрларына ауыстырылсын;</w:t>
      </w:r>
      <w:r>
        <w:br/>
      </w:r>
      <w:r>
        <w:rPr>
          <w:rFonts w:ascii="Times New Roman"/>
          <w:b w:val="false"/>
          <w:i w:val="false"/>
          <w:color w:val="000000"/>
          <w:sz w:val="28"/>
        </w:rPr>
        <w:t>
      "85 270" цифрлары "87 986" цифрларына ауыстырылсын;</w:t>
      </w:r>
      <w:r>
        <w:br/>
      </w:r>
      <w:r>
        <w:rPr>
          <w:rFonts w:ascii="Times New Roman"/>
          <w:b w:val="false"/>
          <w:i w:val="false"/>
          <w:color w:val="000000"/>
          <w:sz w:val="28"/>
        </w:rPr>
        <w:t>
      "3 128 783" цифрлары "2 442 464" цифрларына ауыстырылсын;</w:t>
      </w:r>
      <w:r>
        <w:br/>
      </w:r>
      <w:r>
        <w:rPr>
          <w:rFonts w:ascii="Times New Roman"/>
          <w:b w:val="false"/>
          <w:i w:val="false"/>
          <w:color w:val="000000"/>
          <w:sz w:val="28"/>
        </w:rPr>
        <w:t>
      "5 455 955" цифрлары "5 335 190" цифрларына ауыстырылсын;</w:t>
      </w:r>
      <w:r>
        <w:br/>
      </w:r>
      <w:r>
        <w:rPr>
          <w:rFonts w:ascii="Times New Roman"/>
          <w:b w:val="false"/>
          <w:i w:val="false"/>
          <w:color w:val="000000"/>
          <w:sz w:val="28"/>
        </w:rPr>
        <w:t>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2)-тармақшасындағы "28 373 878" цифрлары "28 253 113" цифрларына ауыстырылсын;</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4-тармағындағы</w:t>
      </w:r>
      <w:r>
        <w:rPr>
          <w:rFonts w:ascii="Times New Roman"/>
          <w:b w:val="false"/>
          <w:i w:val="false"/>
          <w:color w:val="000000"/>
          <w:sz w:val="28"/>
        </w:rPr>
        <w:t xml:space="preserve"> "2 079 828" цифрлары "1 978 421" цифрларына ауыстырылсын;</w:t>
      </w:r>
      <w:r>
        <w:br/>
      </w:r>
      <w:r>
        <w:rPr>
          <w:rFonts w:ascii="Times New Roman"/>
          <w:b w:val="false"/>
          <w:i w:val="false"/>
          <w:color w:val="000000"/>
          <w:sz w:val="28"/>
        </w:rPr>
        <w:t>
      "1 982 028" цифрлары "1 885 421" цифрларына ауыстырылсын;</w:t>
      </w:r>
      <w:r>
        <w:br/>
      </w:r>
      <w:r>
        <w:rPr>
          <w:rFonts w:ascii="Times New Roman"/>
          <w:b w:val="false"/>
          <w:i w:val="false"/>
          <w:color w:val="000000"/>
          <w:sz w:val="28"/>
        </w:rPr>
        <w:t>
      "97 800" цифрлары "93 000" цифрларына ауыстырылсын;</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6-тармағындағы</w:t>
      </w:r>
      <w:r>
        <w:rPr>
          <w:rFonts w:ascii="Times New Roman"/>
          <w:b w:val="false"/>
          <w:i w:val="false"/>
          <w:color w:val="000000"/>
          <w:sz w:val="28"/>
        </w:rPr>
        <w:t xml:space="preserve"> "39 540" цифрлары "24 623" цифрларына ауыстырылсын;</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шешімнің орындалуын бақылау қалалық мәслихаттың тексеру комиссиясына жүктелсін.</w:t>
      </w:r>
      <w:r>
        <w:br/>
      </w:r>
      <w:r>
        <w:rPr>
          <w:rFonts w:ascii="Times New Roman"/>
          <w:b w:val="false"/>
          <w:i w:val="false"/>
          <w:color w:val="000000"/>
          <w:sz w:val="28"/>
        </w:rPr>
        <w:t>
</w:t>
      </w:r>
      <w:r>
        <w:rPr>
          <w:rFonts w:ascii="Times New Roman"/>
          <w:b w:val="false"/>
          <w:i w:val="false"/>
          <w:color w:val="000000"/>
          <w:sz w:val="28"/>
        </w:rPr>
        <w:t>
      3. Осы шешім 2010 жылдың 1 қаңтарынан бастап қолданысқа енгізіледі.</w:t>
      </w:r>
    </w:p>
    <w:bookmarkEnd w:id="0"/>
    <w:p>
      <w:pPr>
        <w:spacing w:after="0"/>
        <w:ind w:left="0"/>
        <w:jc w:val="both"/>
      </w:pPr>
      <w:r>
        <w:rPr>
          <w:rFonts w:ascii="Times New Roman"/>
          <w:b w:val="false"/>
          <w:i/>
          <w:color w:val="000000"/>
          <w:sz w:val="28"/>
        </w:rPr>
        <w:t>      Сессия төрағасы                            И. Теренченко</w:t>
      </w:r>
    </w:p>
    <w:p>
      <w:pPr>
        <w:spacing w:after="0"/>
        <w:ind w:left="0"/>
        <w:jc w:val="both"/>
      </w:pPr>
      <w:r>
        <w:rPr>
          <w:rFonts w:ascii="Times New Roman"/>
          <w:b w:val="false"/>
          <w:i/>
          <w:color w:val="000000"/>
          <w:sz w:val="28"/>
        </w:rPr>
        <w:t>      Қалалық мәслихаттың хатшысы                М. Желнов</w:t>
      </w:r>
    </w:p>
    <w:bookmarkStart w:name="z9" w:id="1"/>
    <w:p>
      <w:pPr>
        <w:spacing w:after="0"/>
        <w:ind w:left="0"/>
        <w:jc w:val="both"/>
      </w:pPr>
      <w:r>
        <w:rPr>
          <w:rFonts w:ascii="Times New Roman"/>
          <w:b w:val="false"/>
          <w:i w:val="false"/>
          <w:color w:val="000000"/>
          <w:sz w:val="28"/>
        </w:rPr>
        <w:t>
Павлодар қалалық мәслихатының</w:t>
      </w:r>
      <w:r>
        <w:br/>
      </w:r>
      <w:r>
        <w:rPr>
          <w:rFonts w:ascii="Times New Roman"/>
          <w:b w:val="false"/>
          <w:i w:val="false"/>
          <w:color w:val="000000"/>
          <w:sz w:val="28"/>
        </w:rPr>
        <w:t xml:space="preserve">
2010 жылғы 8 қыркүйектегі  </w:t>
      </w:r>
      <w:r>
        <w:br/>
      </w:r>
      <w:r>
        <w:rPr>
          <w:rFonts w:ascii="Times New Roman"/>
          <w:b w:val="false"/>
          <w:i w:val="false"/>
          <w:color w:val="000000"/>
          <w:sz w:val="28"/>
        </w:rPr>
        <w:t xml:space="preserve">
N 60/26 шешіміне     </w:t>
      </w:r>
      <w:r>
        <w:br/>
      </w:r>
      <w:r>
        <w:rPr>
          <w:rFonts w:ascii="Times New Roman"/>
          <w:b w:val="false"/>
          <w:i w:val="false"/>
          <w:color w:val="000000"/>
          <w:sz w:val="28"/>
        </w:rPr>
        <w:t xml:space="preserve">
қосымша           </w:t>
      </w:r>
    </w:p>
    <w:bookmarkEnd w:id="1"/>
    <w:p>
      <w:pPr>
        <w:spacing w:after="0"/>
        <w:ind w:left="0"/>
        <w:jc w:val="left"/>
      </w:pPr>
      <w:r>
        <w:rPr>
          <w:rFonts w:ascii="Times New Roman"/>
          <w:b/>
          <w:i w:val="false"/>
          <w:color w:val="000000"/>
        </w:rPr>
        <w:t xml:space="preserve"> Павлодар қаласының 2010 жылға</w:t>
      </w:r>
      <w:r>
        <w:br/>
      </w:r>
      <w:r>
        <w:rPr>
          <w:rFonts w:ascii="Times New Roman"/>
          <w:b/>
          <w:i w:val="false"/>
          <w:color w:val="000000"/>
        </w:rPr>
        <w:t>
арналған нақтыланған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0"/>
        <w:gridCol w:w="547"/>
        <w:gridCol w:w="611"/>
        <w:gridCol w:w="8398"/>
        <w:gridCol w:w="2724"/>
      </w:tblGrid>
      <w:tr>
        <w:trPr>
          <w:trHeight w:val="36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16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6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7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9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Кiрiстер</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28639572</w:t>
            </w:r>
          </w:p>
        </w:tc>
      </w:tr>
      <w:tr>
        <w:trPr>
          <w:trHeight w:val="13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20773932</w:t>
            </w:r>
          </w:p>
        </w:tc>
      </w:tr>
      <w:tr>
        <w:trPr>
          <w:trHeight w:val="16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7708765</w:t>
            </w:r>
          </w:p>
        </w:tc>
      </w:tr>
      <w:tr>
        <w:trPr>
          <w:trHeight w:val="18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7708765</w:t>
            </w:r>
          </w:p>
        </w:tc>
      </w:tr>
      <w:tr>
        <w:trPr>
          <w:trHeight w:val="49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2557585</w:t>
            </w:r>
          </w:p>
        </w:tc>
      </w:tr>
      <w:tr>
        <w:trPr>
          <w:trHeight w:val="7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2557585</w:t>
            </w:r>
          </w:p>
        </w:tc>
      </w:tr>
      <w:tr>
        <w:trPr>
          <w:trHeight w:val="7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2207254</w:t>
            </w:r>
          </w:p>
        </w:tc>
      </w:tr>
      <w:tr>
        <w:trPr>
          <w:trHeight w:val="10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1320000</w:t>
            </w:r>
          </w:p>
        </w:tc>
      </w:tr>
      <w:tr>
        <w:trPr>
          <w:trHeight w:val="12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406724</w:t>
            </w:r>
          </w:p>
        </w:tc>
      </w:tr>
      <w:tr>
        <w:trPr>
          <w:trHeight w:val="7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480499</w:t>
            </w:r>
          </w:p>
        </w:tc>
      </w:tr>
      <w:tr>
        <w:trPr>
          <w:trHeight w:val="19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r>
      <w:tr>
        <w:trPr>
          <w:trHeight w:val="40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8012150</w:t>
            </w:r>
          </w:p>
        </w:tc>
      </w:tr>
      <w:tr>
        <w:trPr>
          <w:trHeight w:val="9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7281267</w:t>
            </w:r>
          </w:p>
        </w:tc>
      </w:tr>
      <w:tr>
        <w:trPr>
          <w:trHeight w:val="30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529829</w:t>
            </w:r>
          </w:p>
        </w:tc>
      </w:tr>
      <w:tr>
        <w:trPr>
          <w:trHeight w:val="3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153247</w:t>
            </w:r>
          </w:p>
        </w:tc>
      </w:tr>
      <w:tr>
        <w:trPr>
          <w:trHeight w:val="34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47807</w:t>
            </w:r>
          </w:p>
        </w:tc>
      </w:tr>
      <w:tr>
        <w:trPr>
          <w:trHeight w:val="105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288178</w:t>
            </w:r>
          </w:p>
        </w:tc>
      </w:tr>
      <w:tr>
        <w:trPr>
          <w:trHeight w:val="7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288178</w:t>
            </w:r>
          </w:p>
        </w:tc>
      </w:tr>
      <w:tr>
        <w:trPr>
          <w:trHeight w:val="36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87986</w:t>
            </w:r>
          </w:p>
        </w:tc>
      </w:tr>
      <w:tr>
        <w:trPr>
          <w:trHeight w:val="34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63910</w:t>
            </w:r>
          </w:p>
        </w:tc>
      </w:tr>
      <w:tr>
        <w:trPr>
          <w:trHeight w:val="66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63910</w:t>
            </w:r>
          </w:p>
        </w:tc>
      </w:tr>
      <w:tr>
        <w:trPr>
          <w:trHeight w:val="9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p>
        </w:tc>
      </w:tr>
      <w:tr>
        <w:trPr>
          <w:trHeight w:val="36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p>
        </w:tc>
      </w:tr>
      <w:tr>
        <w:trPr>
          <w:trHeight w:val="36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w:t>
            </w:r>
          </w:p>
        </w:tc>
      </w:tr>
      <w:tr>
        <w:trPr>
          <w:trHeight w:val="36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w:t>
            </w:r>
          </w:p>
        </w:tc>
      </w:tr>
      <w:tr>
        <w:trPr>
          <w:trHeight w:val="171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210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7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23218</w:t>
            </w:r>
          </w:p>
        </w:tc>
      </w:tr>
      <w:tr>
        <w:trPr>
          <w:trHeight w:val="7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23218</w:t>
            </w:r>
          </w:p>
        </w:tc>
      </w:tr>
      <w:tr>
        <w:trPr>
          <w:trHeight w:val="10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2442464</w:t>
            </w:r>
          </w:p>
        </w:tc>
      </w:tr>
      <w:tr>
        <w:trPr>
          <w:trHeight w:val="30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961200</w:t>
            </w:r>
          </w:p>
        </w:tc>
      </w:tr>
      <w:tr>
        <w:trPr>
          <w:trHeight w:val="16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961200</w:t>
            </w:r>
          </w:p>
        </w:tc>
      </w:tr>
      <w:tr>
        <w:trPr>
          <w:trHeight w:val="30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1481264</w:t>
            </w:r>
          </w:p>
        </w:tc>
      </w:tr>
      <w:tr>
        <w:trPr>
          <w:trHeight w:val="36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1436264</w:t>
            </w:r>
          </w:p>
        </w:tc>
      </w:tr>
      <w:tr>
        <w:trPr>
          <w:trHeight w:val="76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45000</w:t>
            </w:r>
          </w:p>
        </w:tc>
      </w:tr>
      <w:tr>
        <w:trPr>
          <w:trHeight w:val="37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5335190</w:t>
            </w:r>
          </w:p>
        </w:tc>
      </w:tr>
      <w:tr>
        <w:trPr>
          <w:trHeight w:val="30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5335190</w:t>
            </w:r>
          </w:p>
        </w:tc>
      </w:tr>
      <w:tr>
        <w:trPr>
          <w:trHeight w:val="30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5335190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1"/>
        <w:gridCol w:w="459"/>
        <w:gridCol w:w="607"/>
        <w:gridCol w:w="586"/>
        <w:gridCol w:w="7837"/>
        <w:gridCol w:w="2750"/>
      </w:tblGrid>
      <w:tr>
        <w:trPr>
          <w:trHeight w:val="18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7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13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Кiшi функция</w:t>
            </w:r>
          </w:p>
        </w:tc>
        <w:tc>
          <w:tcPr>
            <w:tcW w:w="0" w:type="auto"/>
            <w:vMerge/>
            <w:tcBorders>
              <w:top w:val="nil"/>
              <w:left w:val="single" w:color="cfcfcf" w:sz="5"/>
              <w:bottom w:val="single" w:color="cfcfcf" w:sz="5"/>
              <w:right w:val="single" w:color="cfcfcf" w:sz="5"/>
            </w:tcBorders>
          </w:tcPr>
          <w:p/>
        </w:tc>
      </w:tr>
      <w:tr>
        <w:trPr>
          <w:trHeight w:val="135" w:hRule="atLeast"/>
        </w:trPr>
        <w:tc>
          <w:tcPr>
            <w:tcW w:w="5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105" w:hRule="atLeast"/>
        </w:trPr>
        <w:tc>
          <w:tcPr>
            <w:tcW w:w="0" w:type="auto"/>
            <w:vMerge/>
            <w:tcBorders>
              <w:top w:val="nil"/>
              <w:left w:val="single" w:color="cfcfcf" w:sz="5"/>
              <w:bottom w:val="single" w:color="cfcfcf" w:sz="5"/>
              <w:right w:val="single" w:color="cfcfcf" w:sz="5"/>
            </w:tcBorders>
          </w:tcPr>
          <w:p/>
        </w:tc>
        <w:tc>
          <w:tcPr>
            <w:tcW w:w="4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16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1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28253113</w:t>
            </w:r>
          </w:p>
        </w:tc>
      </w:tr>
      <w:tr>
        <w:trPr>
          <w:trHeight w:val="40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264533</w:t>
            </w:r>
          </w:p>
        </w:tc>
      </w:tr>
      <w:tr>
        <w:trPr>
          <w:trHeight w:val="69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157785</w:t>
            </w:r>
          </w:p>
        </w:tc>
      </w:tr>
      <w:tr>
        <w:trPr>
          <w:trHeight w:val="25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19397</w:t>
            </w:r>
          </w:p>
        </w:tc>
      </w:tr>
      <w:tr>
        <w:trPr>
          <w:trHeight w:val="82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19397</w:t>
            </w:r>
          </w:p>
        </w:tc>
      </w:tr>
      <w:tr>
        <w:trPr>
          <w:trHeight w:val="34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95158</w:t>
            </w:r>
          </w:p>
        </w:tc>
      </w:tr>
      <w:tr>
        <w:trPr>
          <w:trHeight w:val="91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95158</w:t>
            </w:r>
          </w:p>
        </w:tc>
      </w:tr>
      <w:tr>
        <w:trPr>
          <w:trHeight w:val="72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43230</w:t>
            </w:r>
          </w:p>
        </w:tc>
      </w:tr>
      <w:tr>
        <w:trPr>
          <w:trHeight w:val="115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42830</w:t>
            </w:r>
          </w:p>
        </w:tc>
      </w:tr>
      <w:tr>
        <w:trPr>
          <w:trHeight w:val="54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54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78991</w:t>
            </w:r>
          </w:p>
        </w:tc>
      </w:tr>
      <w:tr>
        <w:trPr>
          <w:trHeight w:val="60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78991</w:t>
            </w:r>
          </w:p>
        </w:tc>
      </w:tr>
      <w:tr>
        <w:trPr>
          <w:trHeight w:val="130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40251</w:t>
            </w:r>
          </w:p>
        </w:tc>
      </w:tr>
      <w:tr>
        <w:trPr>
          <w:trHeight w:val="72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2376</w:t>
            </w:r>
          </w:p>
        </w:tc>
      </w:tr>
      <w:tr>
        <w:trPr>
          <w:trHeight w:val="18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21515</w:t>
            </w:r>
          </w:p>
        </w:tc>
      </w:tr>
      <w:tr>
        <w:trPr>
          <w:trHeight w:val="64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14849</w:t>
            </w:r>
          </w:p>
        </w:tc>
      </w:tr>
      <w:tr>
        <w:trPr>
          <w:trHeight w:val="34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27757</w:t>
            </w:r>
          </w:p>
        </w:tc>
      </w:tr>
      <w:tr>
        <w:trPr>
          <w:trHeight w:val="9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27757</w:t>
            </w:r>
          </w:p>
        </w:tc>
      </w:tr>
      <w:tr>
        <w:trPr>
          <w:trHeight w:val="9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аудандық (облыстық маңызы бар қаланы) басқару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27757</w:t>
            </w:r>
          </w:p>
        </w:tc>
      </w:tr>
      <w:tr>
        <w:trPr>
          <w:trHeight w:val="42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15014</w:t>
            </w:r>
          </w:p>
        </w:tc>
      </w:tr>
      <w:tr>
        <w:trPr>
          <w:trHeight w:val="27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15014</w:t>
            </w:r>
          </w:p>
        </w:tc>
      </w:tr>
      <w:tr>
        <w:trPr>
          <w:trHeight w:val="30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15014</w:t>
            </w:r>
          </w:p>
        </w:tc>
      </w:tr>
      <w:tr>
        <w:trPr>
          <w:trHeight w:val="67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15014</w:t>
            </w:r>
          </w:p>
        </w:tc>
      </w:tr>
      <w:tr>
        <w:trPr>
          <w:trHeight w:val="60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42162</w:t>
            </w:r>
          </w:p>
        </w:tc>
      </w:tr>
      <w:tr>
        <w:trPr>
          <w:trHeight w:val="9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42162</w:t>
            </w:r>
          </w:p>
        </w:tc>
      </w:tr>
      <w:tr>
        <w:trPr>
          <w:trHeight w:val="97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42162</w:t>
            </w:r>
          </w:p>
        </w:tc>
      </w:tr>
      <w:tr>
        <w:trPr>
          <w:trHeight w:val="55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42162</w:t>
            </w:r>
          </w:p>
        </w:tc>
      </w:tr>
      <w:tr>
        <w:trPr>
          <w:trHeight w:val="54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6653940</w:t>
            </w:r>
          </w:p>
        </w:tc>
      </w:tr>
      <w:tr>
        <w:trPr>
          <w:trHeight w:val="34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2024293</w:t>
            </w:r>
          </w:p>
        </w:tc>
      </w:tr>
      <w:tr>
        <w:trPr>
          <w:trHeight w:val="88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72839</w:t>
            </w:r>
          </w:p>
        </w:tc>
      </w:tr>
      <w:tr>
        <w:trPr>
          <w:trHeight w:val="73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72839</w:t>
            </w:r>
          </w:p>
        </w:tc>
      </w:tr>
      <w:tr>
        <w:trPr>
          <w:trHeight w:val="61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1951454</w:t>
            </w:r>
          </w:p>
        </w:tc>
      </w:tr>
      <w:tr>
        <w:trPr>
          <w:trHeight w:val="61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1951454</w:t>
            </w:r>
          </w:p>
        </w:tc>
      </w:tr>
      <w:tr>
        <w:trPr>
          <w:trHeight w:val="64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3868638</w:t>
            </w:r>
          </w:p>
        </w:tc>
      </w:tr>
      <w:tr>
        <w:trPr>
          <w:trHeight w:val="91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14920</w:t>
            </w:r>
          </w:p>
        </w:tc>
      </w:tr>
      <w:tr>
        <w:trPr>
          <w:trHeight w:val="102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14920</w:t>
            </w:r>
          </w:p>
        </w:tc>
      </w:tr>
      <w:tr>
        <w:trPr>
          <w:trHeight w:val="67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3853718</w:t>
            </w:r>
          </w:p>
        </w:tc>
      </w:tr>
      <w:tr>
        <w:trPr>
          <w:trHeight w:val="61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3527767</w:t>
            </w:r>
          </w:p>
        </w:tc>
      </w:tr>
      <w:tr>
        <w:trPr>
          <w:trHeight w:val="39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325951</w:t>
            </w:r>
          </w:p>
        </w:tc>
      </w:tr>
      <w:tr>
        <w:trPr>
          <w:trHeight w:val="55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29535</w:t>
            </w:r>
          </w:p>
        </w:tc>
      </w:tr>
      <w:tr>
        <w:trPr>
          <w:trHeight w:val="39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29535</w:t>
            </w:r>
          </w:p>
        </w:tc>
      </w:tr>
      <w:tr>
        <w:trPr>
          <w:trHeight w:val="43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оқытуды ұйымдастыру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29535</w:t>
            </w:r>
          </w:p>
        </w:tc>
      </w:tr>
      <w:tr>
        <w:trPr>
          <w:trHeight w:val="54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731474</w:t>
            </w:r>
          </w:p>
        </w:tc>
      </w:tr>
      <w:tr>
        <w:trPr>
          <w:trHeight w:val="49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318013</w:t>
            </w:r>
          </w:p>
        </w:tc>
      </w:tr>
      <w:tr>
        <w:trPr>
          <w:trHeight w:val="91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27685</w:t>
            </w:r>
          </w:p>
        </w:tc>
      </w:tr>
      <w:tr>
        <w:trPr>
          <w:trHeight w:val="138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110354</w:t>
            </w:r>
          </w:p>
        </w:tc>
      </w:tr>
      <w:tr>
        <w:trPr>
          <w:trHeight w:val="88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1897</w:t>
            </w:r>
          </w:p>
        </w:tc>
      </w:tr>
      <w:tr>
        <w:trPr>
          <w:trHeight w:val="118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178077</w:t>
            </w:r>
          </w:p>
        </w:tc>
      </w:tr>
      <w:tr>
        <w:trPr>
          <w:trHeight w:val="42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413461</w:t>
            </w:r>
          </w:p>
        </w:tc>
      </w:tr>
      <w:tr>
        <w:trPr>
          <w:trHeight w:val="42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413461</w:t>
            </w:r>
          </w:p>
        </w:tc>
      </w:tr>
      <w:tr>
        <w:trPr>
          <w:trHeight w:val="42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1066614</w:t>
            </w:r>
          </w:p>
        </w:tc>
      </w:tr>
      <w:tr>
        <w:trPr>
          <w:trHeight w:val="9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1011185</w:t>
            </w:r>
          </w:p>
        </w:tc>
      </w:tr>
      <w:tr>
        <w:trPr>
          <w:trHeight w:val="52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1476</w:t>
            </w:r>
          </w:p>
        </w:tc>
      </w:tr>
      <w:tr>
        <w:trPr>
          <w:trHeight w:val="78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1476</w:t>
            </w:r>
          </w:p>
        </w:tc>
      </w:tr>
      <w:tr>
        <w:trPr>
          <w:trHeight w:val="105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1007400</w:t>
            </w:r>
          </w:p>
        </w:tc>
      </w:tr>
      <w:tr>
        <w:trPr>
          <w:trHeight w:val="9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243501</w:t>
            </w:r>
          </w:p>
        </w:tc>
      </w:tr>
      <w:tr>
        <w:trPr>
          <w:trHeight w:val="42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24000</w:t>
            </w:r>
          </w:p>
        </w:tc>
      </w:tr>
      <w:tr>
        <w:trPr>
          <w:trHeight w:val="6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50670</w:t>
            </w:r>
          </w:p>
        </w:tc>
      </w:tr>
      <w:tr>
        <w:trPr>
          <w:trHeight w:val="81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303813</w:t>
            </w:r>
          </w:p>
        </w:tc>
      </w:tr>
      <w:tr>
        <w:trPr>
          <w:trHeight w:val="69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11488</w:t>
            </w:r>
          </w:p>
        </w:tc>
      </w:tr>
      <w:tr>
        <w:trPr>
          <w:trHeight w:val="64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тұрғылықты жері жоқ тұлғаларды әлеуметтік бейімдеу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55703</w:t>
            </w:r>
          </w:p>
        </w:tc>
      </w:tr>
      <w:tr>
        <w:trPr>
          <w:trHeight w:val="57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48344</w:t>
            </w:r>
          </w:p>
        </w:tc>
      </w:tr>
      <w:tr>
        <w:trPr>
          <w:trHeight w:val="82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Зейнеткерлер мен мүгедектерге әлеуметтiк қызмет көрсету аумақтық орталығы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59782</w:t>
            </w:r>
          </w:p>
        </w:tc>
      </w:tr>
      <w:tr>
        <w:trPr>
          <w:trHeight w:val="57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11200</w:t>
            </w:r>
          </w:p>
        </w:tc>
      </w:tr>
      <w:tr>
        <w:trPr>
          <w:trHeight w:val="180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құралдарымен қамтамасыз етуге және ымдау тілі мамандарының, жеке көмекшілердің қызмет көрсету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36583</w:t>
            </w:r>
          </w:p>
        </w:tc>
      </w:tr>
      <w:tr>
        <w:trPr>
          <w:trHeight w:val="216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7426</w:t>
            </w:r>
          </w:p>
        </w:tc>
      </w:tr>
      <w:tr>
        <w:trPr>
          <w:trHeight w:val="12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"1941 - 1945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154890</w:t>
            </w:r>
          </w:p>
        </w:tc>
      </w:tr>
      <w:tr>
        <w:trPr>
          <w:trHeight w:val="60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2309</w:t>
            </w:r>
          </w:p>
        </w:tc>
      </w:tr>
      <w:tr>
        <w:trPr>
          <w:trHeight w:val="100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2309</w:t>
            </w:r>
          </w:p>
        </w:tc>
      </w:tr>
      <w:tr>
        <w:trPr>
          <w:trHeight w:val="91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55429</w:t>
            </w:r>
          </w:p>
        </w:tc>
      </w:tr>
      <w:tr>
        <w:trPr>
          <w:trHeight w:val="90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55429</w:t>
            </w:r>
          </w:p>
        </w:tc>
      </w:tr>
      <w:tr>
        <w:trPr>
          <w:trHeight w:val="79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51119</w:t>
            </w:r>
          </w:p>
        </w:tc>
      </w:tr>
      <w:tr>
        <w:trPr>
          <w:trHeight w:val="48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1360</w:t>
            </w:r>
          </w:p>
        </w:tc>
      </w:tr>
      <w:tr>
        <w:trPr>
          <w:trHeight w:val="49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2950</w:t>
            </w:r>
          </w:p>
        </w:tc>
      </w:tr>
      <w:tr>
        <w:trPr>
          <w:trHeight w:val="9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3572798</w:t>
            </w:r>
          </w:p>
        </w:tc>
      </w:tr>
      <w:tr>
        <w:trPr>
          <w:trHeight w:val="18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2025723</w:t>
            </w:r>
          </w:p>
        </w:tc>
      </w:tr>
      <w:tr>
        <w:trPr>
          <w:trHeight w:val="111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15394</w:t>
            </w:r>
          </w:p>
        </w:tc>
      </w:tr>
      <w:tr>
        <w:trPr>
          <w:trHeight w:val="52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15394</w:t>
            </w:r>
          </w:p>
        </w:tc>
      </w:tr>
      <w:tr>
        <w:trPr>
          <w:trHeight w:val="22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2010329</w:t>
            </w:r>
          </w:p>
        </w:tc>
      </w:tr>
      <w:tr>
        <w:trPr>
          <w:trHeight w:val="7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513973</w:t>
            </w:r>
          </w:p>
        </w:tc>
      </w:tr>
      <w:tr>
        <w:trPr>
          <w:trHeight w:val="7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908986</w:t>
            </w:r>
          </w:p>
        </w:tc>
      </w:tr>
      <w:tr>
        <w:trPr>
          <w:trHeight w:val="64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салу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587370</w:t>
            </w:r>
          </w:p>
        </w:tc>
      </w:tr>
      <w:tr>
        <w:trPr>
          <w:trHeight w:val="60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1006121</w:t>
            </w:r>
          </w:p>
        </w:tc>
      </w:tr>
      <w:tr>
        <w:trPr>
          <w:trHeight w:val="90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2926</w:t>
            </w:r>
          </w:p>
        </w:tc>
      </w:tr>
      <w:tr>
        <w:trPr>
          <w:trHeight w:val="82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2926</w:t>
            </w:r>
          </w:p>
        </w:tc>
      </w:tr>
      <w:tr>
        <w:trPr>
          <w:trHeight w:val="105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1003195</w:t>
            </w:r>
          </w:p>
        </w:tc>
      </w:tr>
      <w:tr>
        <w:trPr>
          <w:trHeight w:val="49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53787</w:t>
            </w:r>
          </w:p>
        </w:tc>
      </w:tr>
      <w:tr>
        <w:trPr>
          <w:trHeight w:val="18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47444</w:t>
            </w:r>
          </w:p>
        </w:tc>
      </w:tr>
      <w:tr>
        <w:trPr>
          <w:trHeight w:val="139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 мекендерді көркейту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616580</w:t>
            </w:r>
          </w:p>
        </w:tc>
      </w:tr>
      <w:tr>
        <w:trPr>
          <w:trHeight w:val="138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дамыту және елді мекендерді көркейту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285384</w:t>
            </w:r>
          </w:p>
        </w:tc>
      </w:tr>
      <w:tr>
        <w:trPr>
          <w:trHeight w:val="34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540954</w:t>
            </w:r>
          </w:p>
        </w:tc>
      </w:tr>
      <w:tr>
        <w:trPr>
          <w:trHeight w:val="87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8588</w:t>
            </w:r>
          </w:p>
        </w:tc>
      </w:tr>
      <w:tr>
        <w:trPr>
          <w:trHeight w:val="9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4190</w:t>
            </w:r>
          </w:p>
        </w:tc>
      </w:tr>
      <w:tr>
        <w:trPr>
          <w:trHeight w:val="58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w:t>
            </w:r>
          </w:p>
        </w:tc>
      </w:tr>
      <w:tr>
        <w:trPr>
          <w:trHeight w:val="6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2378</w:t>
            </w:r>
          </w:p>
        </w:tc>
      </w:tr>
      <w:tr>
        <w:trPr>
          <w:trHeight w:val="91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532366</w:t>
            </w:r>
          </w:p>
        </w:tc>
      </w:tr>
      <w:tr>
        <w:trPr>
          <w:trHeight w:val="60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134740</w:t>
            </w:r>
          </w:p>
        </w:tc>
      </w:tr>
      <w:tr>
        <w:trPr>
          <w:trHeight w:val="34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128287</w:t>
            </w:r>
          </w:p>
        </w:tc>
      </w:tr>
      <w:tr>
        <w:trPr>
          <w:trHeight w:val="52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21638</w:t>
            </w:r>
          </w:p>
        </w:tc>
      </w:tr>
      <w:tr>
        <w:trPr>
          <w:trHeight w:val="42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247701</w:t>
            </w:r>
          </w:p>
        </w:tc>
      </w:tr>
      <w:tr>
        <w:trPr>
          <w:trHeight w:val="52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812187</w:t>
            </w:r>
          </w:p>
        </w:tc>
      </w:tr>
      <w:tr>
        <w:trPr>
          <w:trHeight w:val="19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182762</w:t>
            </w:r>
          </w:p>
        </w:tc>
      </w:tr>
      <w:tr>
        <w:trPr>
          <w:trHeight w:val="69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1463</w:t>
            </w:r>
          </w:p>
        </w:tc>
      </w:tr>
      <w:tr>
        <w:trPr>
          <w:trHeight w:val="39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1463</w:t>
            </w:r>
          </w:p>
        </w:tc>
      </w:tr>
      <w:tr>
        <w:trPr>
          <w:trHeight w:val="90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181299</w:t>
            </w:r>
          </w:p>
        </w:tc>
      </w:tr>
      <w:tr>
        <w:trPr>
          <w:trHeight w:val="12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181299</w:t>
            </w:r>
          </w:p>
        </w:tc>
      </w:tr>
      <w:tr>
        <w:trPr>
          <w:trHeight w:val="15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132971</w:t>
            </w:r>
          </w:p>
        </w:tc>
      </w:tr>
      <w:tr>
        <w:trPr>
          <w:trHeight w:val="72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132971</w:t>
            </w:r>
          </w:p>
        </w:tc>
      </w:tr>
      <w:tr>
        <w:trPr>
          <w:trHeight w:val="7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131132</w:t>
            </w:r>
          </w:p>
        </w:tc>
      </w:tr>
      <w:tr>
        <w:trPr>
          <w:trHeight w:val="154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1839</w:t>
            </w:r>
          </w:p>
        </w:tc>
      </w:tr>
      <w:tr>
        <w:trPr>
          <w:trHeight w:val="7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115051</w:t>
            </w:r>
          </w:p>
        </w:tc>
      </w:tr>
      <w:tr>
        <w:trPr>
          <w:trHeight w:val="85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80193</w:t>
            </w:r>
          </w:p>
        </w:tc>
      </w:tr>
      <w:tr>
        <w:trPr>
          <w:trHeight w:val="60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74330</w:t>
            </w:r>
          </w:p>
        </w:tc>
      </w:tr>
      <w:tr>
        <w:trPr>
          <w:trHeight w:val="82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5863</w:t>
            </w:r>
          </w:p>
        </w:tc>
      </w:tr>
      <w:tr>
        <w:trPr>
          <w:trHeight w:val="78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34858</w:t>
            </w:r>
          </w:p>
        </w:tc>
      </w:tr>
      <w:tr>
        <w:trPr>
          <w:trHeight w:val="90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13144</w:t>
            </w:r>
          </w:p>
        </w:tc>
      </w:tr>
      <w:tr>
        <w:trPr>
          <w:trHeight w:val="91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Телерадиохабарларын тарату арқылы мемлекеттік ақпараттық саясатты жүргізу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21714</w:t>
            </w:r>
          </w:p>
        </w:tc>
      </w:tr>
      <w:tr>
        <w:trPr>
          <w:trHeight w:val="73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381403</w:t>
            </w:r>
          </w:p>
        </w:tc>
      </w:tr>
      <w:tr>
        <w:trPr>
          <w:trHeight w:val="52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47967</w:t>
            </w:r>
          </w:p>
        </w:tc>
      </w:tr>
      <w:tr>
        <w:trPr>
          <w:trHeight w:val="120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10023</w:t>
            </w:r>
          </w:p>
        </w:tc>
      </w:tr>
      <w:tr>
        <w:trPr>
          <w:trHeight w:val="117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мәдениет объектілерін күрделі, ағымды жөндеу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37944</w:t>
            </w:r>
          </w:p>
        </w:tc>
      </w:tr>
      <w:tr>
        <w:trPr>
          <w:trHeight w:val="70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29277</w:t>
            </w:r>
          </w:p>
        </w:tc>
      </w:tr>
      <w:tr>
        <w:trPr>
          <w:trHeight w:val="165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11712</w:t>
            </w:r>
          </w:p>
        </w:tc>
      </w:tr>
      <w:tr>
        <w:trPr>
          <w:trHeight w:val="72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17565</w:t>
            </w:r>
          </w:p>
        </w:tc>
      </w:tr>
      <w:tr>
        <w:trPr>
          <w:trHeight w:val="40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304159</w:t>
            </w:r>
          </w:p>
        </w:tc>
      </w:tr>
      <w:tr>
        <w:trPr>
          <w:trHeight w:val="130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7900</w:t>
            </w:r>
          </w:p>
        </w:tc>
      </w:tr>
      <w:tr>
        <w:trPr>
          <w:trHeight w:val="124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спорт объектілерін күрделі, ағымды жөндеу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296259</w:t>
            </w:r>
          </w:p>
        </w:tc>
      </w:tr>
      <w:tr>
        <w:trPr>
          <w:trHeight w:val="55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610600</w:t>
            </w:r>
          </w:p>
        </w:tc>
      </w:tr>
      <w:tr>
        <w:trPr>
          <w:trHeight w:val="81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610600</w:t>
            </w:r>
          </w:p>
        </w:tc>
      </w:tr>
      <w:tr>
        <w:trPr>
          <w:trHeight w:val="69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610600</w:t>
            </w:r>
          </w:p>
        </w:tc>
      </w:tr>
      <w:tr>
        <w:trPr>
          <w:trHeight w:val="39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610600</w:t>
            </w:r>
          </w:p>
        </w:tc>
      </w:tr>
      <w:tr>
        <w:trPr>
          <w:trHeight w:val="126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95539</w:t>
            </w:r>
          </w:p>
        </w:tc>
      </w:tr>
      <w:tr>
        <w:trPr>
          <w:trHeight w:val="3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24710</w:t>
            </w:r>
          </w:p>
        </w:tc>
      </w:tr>
      <w:tr>
        <w:trPr>
          <w:trHeight w:val="55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w:t>
            </w:r>
          </w:p>
        </w:tc>
      </w:tr>
      <w:tr>
        <w:trPr>
          <w:trHeight w:val="75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w:t>
            </w:r>
          </w:p>
        </w:tc>
      </w:tr>
      <w:tr>
        <w:trPr>
          <w:trHeight w:val="79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79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79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23333</w:t>
            </w:r>
          </w:p>
        </w:tc>
      </w:tr>
      <w:tr>
        <w:trPr>
          <w:trHeight w:val="82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9138</w:t>
            </w:r>
          </w:p>
        </w:tc>
      </w:tr>
      <w:tr>
        <w:trPr>
          <w:trHeight w:val="67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40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13995</w:t>
            </w:r>
          </w:p>
        </w:tc>
      </w:tr>
      <w:tr>
        <w:trPr>
          <w:trHeight w:val="60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42044</w:t>
            </w:r>
          </w:p>
        </w:tc>
      </w:tr>
      <w:tr>
        <w:trPr>
          <w:trHeight w:val="55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42044</w:t>
            </w:r>
          </w:p>
        </w:tc>
      </w:tr>
      <w:tr>
        <w:trPr>
          <w:trHeight w:val="42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шаруашылығының объектілерін дамыту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42044</w:t>
            </w:r>
          </w:p>
        </w:tc>
      </w:tr>
      <w:tr>
        <w:trPr>
          <w:trHeight w:val="27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24047</w:t>
            </w:r>
          </w:p>
        </w:tc>
      </w:tr>
      <w:tr>
        <w:trPr>
          <w:trHeight w:val="64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24047</w:t>
            </w:r>
          </w:p>
        </w:tc>
      </w:tr>
      <w:tr>
        <w:trPr>
          <w:trHeight w:val="114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24047</w:t>
            </w:r>
          </w:p>
        </w:tc>
      </w:tr>
      <w:tr>
        <w:trPr>
          <w:trHeight w:val="82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4738</w:t>
            </w:r>
          </w:p>
        </w:tc>
      </w:tr>
      <w:tr>
        <w:trPr>
          <w:trHeight w:val="102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4738</w:t>
            </w:r>
          </w:p>
        </w:tc>
      </w:tr>
      <w:tr>
        <w:trPr>
          <w:trHeight w:val="49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4738</w:t>
            </w:r>
          </w:p>
        </w:tc>
      </w:tr>
      <w:tr>
        <w:trPr>
          <w:trHeight w:val="48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46402</w:t>
            </w:r>
          </w:p>
        </w:tc>
      </w:tr>
      <w:tr>
        <w:trPr>
          <w:trHeight w:val="6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46402</w:t>
            </w:r>
          </w:p>
        </w:tc>
      </w:tr>
      <w:tr>
        <w:trPr>
          <w:trHeight w:val="54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17844</w:t>
            </w:r>
          </w:p>
        </w:tc>
      </w:tr>
      <w:tr>
        <w:trPr>
          <w:trHeight w:val="85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17844</w:t>
            </w:r>
          </w:p>
        </w:tc>
      </w:tr>
      <w:tr>
        <w:trPr>
          <w:trHeight w:val="88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28558</w:t>
            </w:r>
          </w:p>
        </w:tc>
      </w:tr>
      <w:tr>
        <w:trPr>
          <w:trHeight w:val="118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9956</w:t>
            </w:r>
          </w:p>
        </w:tc>
      </w:tr>
      <w:tr>
        <w:trPr>
          <w:trHeight w:val="82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қала құрылысы даму аумағын және елді мекендердің бас жоспарлары схемаларын әзірлеу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18602</w:t>
            </w:r>
          </w:p>
        </w:tc>
      </w:tr>
      <w:tr>
        <w:trPr>
          <w:trHeight w:val="57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1400705</w:t>
            </w:r>
          </w:p>
        </w:tc>
      </w:tr>
      <w:tr>
        <w:trPr>
          <w:trHeight w:val="51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716466</w:t>
            </w:r>
          </w:p>
        </w:tc>
      </w:tr>
      <w:tr>
        <w:trPr>
          <w:trHeight w:val="87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2666</w:t>
            </w:r>
          </w:p>
        </w:tc>
      </w:tr>
      <w:tr>
        <w:trPr>
          <w:trHeight w:val="126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2666</w:t>
            </w:r>
          </w:p>
        </w:tc>
      </w:tr>
      <w:tr>
        <w:trPr>
          <w:trHeight w:val="108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713800</w:t>
            </w:r>
          </w:p>
        </w:tc>
      </w:tr>
      <w:tr>
        <w:trPr>
          <w:trHeight w:val="58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713800</w:t>
            </w:r>
          </w:p>
        </w:tc>
      </w:tr>
      <w:tr>
        <w:trPr>
          <w:trHeight w:val="54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684239</w:t>
            </w:r>
          </w:p>
        </w:tc>
      </w:tr>
      <w:tr>
        <w:trPr>
          <w:trHeight w:val="79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57852</w:t>
            </w:r>
          </w:p>
        </w:tc>
      </w:tr>
      <w:tr>
        <w:trPr>
          <w:trHeight w:val="111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елді-мекендер көшелерін жөндеу және ұстау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57852</w:t>
            </w:r>
          </w:p>
        </w:tc>
      </w:tr>
      <w:tr>
        <w:trPr>
          <w:trHeight w:val="130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626387</w:t>
            </w:r>
          </w:p>
        </w:tc>
      </w:tr>
      <w:tr>
        <w:trPr>
          <w:trHeight w:val="166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533325</w:t>
            </w:r>
          </w:p>
        </w:tc>
      </w:tr>
      <w:tr>
        <w:trPr>
          <w:trHeight w:val="87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Кентiшiлiк (қалаiшiлiк) және ауданiшiлiк қоғамдық жолаушылар тасымалдарын ұйымдастыру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93062</w:t>
            </w:r>
          </w:p>
        </w:tc>
      </w:tr>
      <w:tr>
        <w:trPr>
          <w:trHeight w:val="40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119181</w:t>
            </w:r>
          </w:p>
        </w:tc>
      </w:tr>
      <w:tr>
        <w:trPr>
          <w:trHeight w:val="57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15921</w:t>
            </w:r>
          </w:p>
        </w:tc>
      </w:tr>
      <w:tr>
        <w:trPr>
          <w:trHeight w:val="67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15921</w:t>
            </w:r>
          </w:p>
        </w:tc>
      </w:tr>
      <w:tr>
        <w:trPr>
          <w:trHeight w:val="111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10958</w:t>
            </w:r>
          </w:p>
        </w:tc>
      </w:tr>
      <w:tr>
        <w:trPr>
          <w:trHeight w:val="34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4963</w:t>
            </w:r>
          </w:p>
        </w:tc>
      </w:tr>
      <w:tr>
        <w:trPr>
          <w:trHeight w:val="22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103260</w:t>
            </w:r>
          </w:p>
        </w:tc>
      </w:tr>
      <w:tr>
        <w:trPr>
          <w:trHeight w:val="61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24623</w:t>
            </w:r>
          </w:p>
        </w:tc>
      </w:tr>
      <w:tr>
        <w:trPr>
          <w:trHeight w:val="82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24623</w:t>
            </w:r>
          </w:p>
        </w:tc>
      </w:tr>
      <w:tr>
        <w:trPr>
          <w:trHeight w:val="16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78637</w:t>
            </w:r>
          </w:p>
        </w:tc>
      </w:tr>
      <w:tr>
        <w:trPr>
          <w:trHeight w:val="133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78637</w:t>
            </w:r>
          </w:p>
        </w:tc>
      </w:tr>
      <w:tr>
        <w:trPr>
          <w:trHeight w:val="9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13553438</w:t>
            </w:r>
          </w:p>
        </w:tc>
      </w:tr>
      <w:tr>
        <w:trPr>
          <w:trHeight w:val="54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13553438</w:t>
            </w:r>
          </w:p>
        </w:tc>
      </w:tr>
      <w:tr>
        <w:trPr>
          <w:trHeight w:val="6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13553438</w:t>
            </w:r>
          </w:p>
        </w:tc>
      </w:tr>
      <w:tr>
        <w:trPr>
          <w:trHeight w:val="43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98500</w:t>
            </w:r>
          </w:p>
        </w:tc>
      </w:tr>
      <w:tr>
        <w:trPr>
          <w:trHeight w:val="54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алулар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13236964</w:t>
            </w:r>
          </w:p>
        </w:tc>
      </w:tr>
      <w:tr>
        <w:trPr>
          <w:trHeight w:val="114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217974</w:t>
            </w:r>
          </w:p>
        </w:tc>
      </w:tr>
      <w:tr>
        <w:trPr>
          <w:trHeight w:val="49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кредиттеу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2643</w:t>
            </w:r>
          </w:p>
        </w:tc>
      </w:tr>
      <w:tr>
        <w:trPr>
          <w:trHeight w:val="27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2673</w:t>
            </w:r>
          </w:p>
        </w:tc>
      </w:tr>
      <w:tr>
        <w:trPr>
          <w:trHeight w:val="114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2673</w:t>
            </w:r>
          </w:p>
        </w:tc>
      </w:tr>
      <w:tr>
        <w:trPr>
          <w:trHeight w:val="46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2673</w:t>
            </w:r>
          </w:p>
        </w:tc>
      </w:tr>
      <w:tr>
        <w:trPr>
          <w:trHeight w:val="84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2673</w:t>
            </w:r>
          </w:p>
        </w:tc>
      </w:tr>
      <w:tr>
        <w:trPr>
          <w:trHeight w:val="111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2673</w:t>
            </w:r>
          </w:p>
        </w:tc>
      </w:tr>
      <w:tr>
        <w:trPr>
          <w:trHeight w:val="27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27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27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27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27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активтерiмен операциялар бойынша сальдо</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383816</w:t>
            </w:r>
          </w:p>
        </w:tc>
      </w:tr>
      <w:tr>
        <w:trPr>
          <w:trHeight w:val="69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 (профицитін пайдалану)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-383816</w:t>
            </w:r>
          </w:p>
        </w:tc>
      </w:tr>
      <w:tr>
        <w:trPr>
          <w:trHeight w:val="69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iшiнде</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327673</w:t>
            </w:r>
          </w:p>
        </w:tc>
      </w:tr>
      <w:tr>
        <w:trPr>
          <w:trHeight w:val="18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327673</w:t>
            </w:r>
          </w:p>
        </w:tc>
      </w:tr>
      <w:tr>
        <w:trPr>
          <w:trHeight w:val="7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 шарттары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327673</w:t>
            </w:r>
          </w:p>
        </w:tc>
      </w:tr>
      <w:tr>
        <w:trPr>
          <w:trHeight w:val="46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730030</w:t>
            </w:r>
          </w:p>
        </w:tc>
      </w:tr>
      <w:tr>
        <w:trPr>
          <w:trHeight w:val="34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730030</w:t>
            </w:r>
          </w:p>
        </w:tc>
      </w:tr>
      <w:tr>
        <w:trPr>
          <w:trHeight w:val="22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730030</w:t>
            </w:r>
          </w:p>
        </w:tc>
      </w:tr>
      <w:tr>
        <w:trPr>
          <w:trHeight w:val="18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730030</w:t>
            </w:r>
          </w:p>
        </w:tc>
      </w:tr>
      <w:tr>
        <w:trPr>
          <w:trHeight w:val="18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18541</w:t>
            </w:r>
          </w:p>
        </w:tc>
      </w:tr>
      <w:tr>
        <w:trPr>
          <w:trHeight w:val="18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қалдықтары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18541</w:t>
            </w:r>
          </w:p>
        </w:tc>
      </w:tr>
      <w:tr>
        <w:trPr>
          <w:trHeight w:val="18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18541</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