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5d5d" w14:textId="df15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1994 жылы туған жастарды Павлодар қаласының шақыру учаскесіне тізімге алуды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әкімінің 2010 жылғы 06 желтоқсандағы N 25 шешімі. Павлодар облысы Павлодар қаласының Әділет басқармасында 2010 жылғы 27 желтоқсанда N 12-1-164 тіркелген. Күші жойылды - Павлодар облысы Павлодар қаласы әкімінің 2011 жылғы 07 қыркүйектегі № 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Павлодар облысы Павлодар қаласы әкімінің 07.09.2011 № 18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"Әскери міндеттілік және әскери қызмет туралы" Заңының 17-бабының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қабылдаймын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 жылдың қаңтарынан наурызына дейін 1994 жылы туған жастарды, сондай-ақ бұрын тізімге алынбаған ересектерді Павлодар қаласының шақыру учаскесіне тізімге алу жүргізілсін.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Ұсынылсын: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меншік нысанына қарамастан ұйымдардың, мекемелердің және оқу орындарының басшыларына талап етілетін құжаттарымен тізімге алынатын жастардың Павлодар қаласы қорғаныс істері жөніндегі басқармасына уақытында келуін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емдеу мекемелерінің бас дәрігерлері тізімге алу жұмысы басталысымен жастар арасында емдеу-сауықтыру жұмысын ұйымдастырсын және емдеуді қажет ететіндерді жасөспірімдер кабинеттеріне дербес есепке алсын. Жасөспірімдер дәрігерлерінің жастарды медициналық куәландыруда қатысуын ұйымдастырсын.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"Павлодар қаласы қаржы бөлімі" мемлекеттік мекемесі 1994 жылы туған жастарды, сондай-ақ бұрын тізімге алынбаған ересектерді шақыру учаскесіне тізімге алуды ұйымдастыру мен өткізу үшін шығыс сметасына сәйкес ақша қаражатын бөлсін.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Павлодар қаласы әкімінің 2009 жылғы 22 желтоқсандағы "1993 жылы туған жастарды Павлодар қаласының шақыру учаскесіне тізімге алуды жүргізу туралы" N 39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12-1-149 тіркелген, 2010 жылғы 2 ақпандағы "Сарыарқа самалы" N 11 газетінде, 2010 жылғы 1 ақпандағы "Версия" N 4 газетінде, 2010 жылғы 8 ақпандағы "Версия" N 5 газетінде жарияланған)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рет ресми жарияланғаннан кейін 10 (он)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06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1994 жылы туған жастарды Павлодар қаласының шақыру</w:t>
      </w:r>
      <w:r>
        <w:br/>
      </w:r>
      <w:r>
        <w:rPr>
          <w:rFonts w:ascii="Times New Roman"/>
          <w:b/>
          <w:i w:val="false"/>
          <w:color w:val="000000"/>
        </w:rPr>
        <w:t>учаскесіне тізімге алуды жүргізу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1905"/>
        <w:gridCol w:w="626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  <w:gridCol w:w="1"/>
        <w:gridCol w:w="463"/>
      </w:tblGrid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N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мекемелерінің атауы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саны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33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30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40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мамандандырылған кадет мектеп-интернаты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28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колледжі" білім беру ұйымы жеке меншік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"Музыкалық колледж, дарынды балаларға арналған музыкалық метеп-интернат" мемлекеттік мекеме кешені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мұнай–газ колледжі"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орта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техника-экономикалық колледжі"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"Басқару колледжі" жеке меншік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15 кәсіби лицейі" мемлекеттік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"Гуманитарлық колледжі" коммерциялық емес білім беру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"Шығармашылық колледжі" жауапкершілігі шектеулі серіктестігі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медициналық колледжі" мемлекеттік қазыналық коммуналдық кәсіпорны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"Қазақ–түрік жастар лицей-интернаты" мемлекеттік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"Еуропалық тілдер гимназиясы"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41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атындағы N 10 лицей-мектебі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8 кәсіби лицей" мемлекеттік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"Политехникалық колледжі"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"Машина жасау колледжі" мемлекеттік қазыналық коммуналдық кәсіпорны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29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26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19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13 кәсіби лицей" мемлекеттік мекеме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25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16 лицей-мектебі" мемлекеттік мекеме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17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18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 арнайы тузету мектеп-интернаты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22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43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"Ы. Алтынсарин атындағы облыстық қазақ гимназия интернаты" мемлекеттік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"Саңырау және нашар еститін балаларға арналған N 1 мектеп-интернаты" мемлекеттік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"Дарынды балаларға арналған N 3 гимназия" мемлекеттік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35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N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мекемелерінің атауы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саны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39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24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23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21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36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27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11 модульді үлгідегі жалпы орта білім беру бейіндік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20 мектеп-лицейі" мемлекеттік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 атындағы N 42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Бекхожин атындағы N 12 мемлекеттік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"Технологиялық колледж" мемлекеттік коммуналдық қазыналық кәсіпорны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химия-механикалық колледжі" мемлекеттік қазыналық коммуналдық кәсіпорны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"Спорттағы дарынды балаларға арналған мамандандырылған мектеп-интернаты" мемлекеттік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"Стикс" бейіндік бағыттағы мектебі" мемлекеттік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инновациялық көп профильді колледжі" білім беру ұйымы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институты жанындағы колледжі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"Дарынды балаларға арналған облыстық көп профилді жалпы білім беру мектеп-лицейі" мемлекеттік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 арнайы мектеп-интернаты" мемлекеттік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"Б. Ахметов атындағы педагогикалық колледжі" мемлекеттік қазыналық коммуналдық кәсіпорны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дарын" дарынды балаларға арналған мамандандырылған жалпы орта білім беру мектебі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 кәсіби лицейі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"Қазтұтынуодағы" Павлодар экономикалық колледжі" білім беру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31 кәсіби лицейі" мемлекеттік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2 жетім және ата-аналарының қамқорлығынсыз қалған балаларға арналған мектеп интернаты" мемлекеттік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 кәсіби лицейі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 кәсіби лицей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N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мекемелерінің атауы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саны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 кәсіби лицейі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 түзету мектеп-интернаты" мемлекеттік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колледжі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Еуразиялық университеті жанындағы колледж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технологиялық колледжі" мемлекеттік қазыналық коммуналдық кәсіпорны, алғашқы кәсіптік білім беру бөлімі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гуманитарлық-педагогикалық колледжі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бизнес-колледжі" мемлекеттік коммуналдық қазыналық кәсіпорны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7 кәсіби лицейі" мемлекеттік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универ-ситеті жанындағы колледжі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технологиялар және бизнес колледжі" мекемесі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кентінің ауылдық округі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