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175de" w14:textId="17175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қаласында мүгедек балаларды үйде тәрбиелейтін және оқытатын отбасыларына жәрдемақы тағайындау және төлеу тәртібі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2010 жылғы 25 ақпандағы N 92/2 қаулысы. Павлодар облысы Ақсу қаласының Әділет басқармасында 2010 жылғы 2 сәуірде N 12-2-133 тіркелген. Күші жойылды - Павлодар облысы Ақсу қалалық әкімдігінің 2010 жылғы 03 қыркүйектегі N 540/5 қаулысымен</w:t>
      </w:r>
    </w:p>
    <w:p>
      <w:pPr>
        <w:spacing w:after="0"/>
        <w:ind w:left="0"/>
        <w:jc w:val="both"/>
      </w:pPr>
      <w:r>
        <w:rPr>
          <w:rFonts w:ascii="Times New Roman"/>
          <w:b w:val="false"/>
          <w:i/>
          <w:color w:val="800000"/>
          <w:sz w:val="28"/>
        </w:rPr>
        <w:t xml:space="preserve">      Ескерту. Күші жойылды - Павлодар облысы Ақсу қалалық әкімдігінің 2010.09.03 N 540/5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 1-тармағының </w:t>
      </w:r>
      <w:r>
        <w:rPr>
          <w:rFonts w:ascii="Times New Roman"/>
          <w:b w:val="false"/>
          <w:i w:val="false"/>
          <w:color w:val="000000"/>
          <w:sz w:val="28"/>
        </w:rPr>
        <w:t>14) тармақшасына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Заңының 11-бабы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Қазақстан Республикасының 2007 жылғы 27 шілдедегі "Білім туралы" Заңының </w:t>
      </w:r>
      <w:r>
        <w:rPr>
          <w:rFonts w:ascii="Times New Roman"/>
          <w:b w:val="false"/>
          <w:i w:val="false"/>
          <w:color w:val="000000"/>
          <w:sz w:val="28"/>
        </w:rPr>
        <w:t>8-бабына</w:t>
      </w:r>
      <w:r>
        <w:rPr>
          <w:rFonts w:ascii="Times New Roman"/>
          <w:b w:val="false"/>
          <w:i w:val="false"/>
          <w:color w:val="000000"/>
          <w:sz w:val="28"/>
        </w:rPr>
        <w:t xml:space="preserve"> сәйкес, мүгедек балаларды үйде тәрбиелейтін және оқытатын отбасыларына көмек көрсету мақсатында, қала әкімдігі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Ақсу қаласында мүгедек балаларды үйде тәрбиелейтін және оқытатын отбасыларына жәрдемақы тағайындау және төлеу тәртібі туралы </w:t>
      </w:r>
      <w:r>
        <w:rPr>
          <w:rFonts w:ascii="Times New Roman"/>
          <w:b w:val="false"/>
          <w:i w:val="false"/>
          <w:color w:val="000000"/>
          <w:sz w:val="28"/>
        </w:rPr>
        <w:t>ереже</w:t>
      </w:r>
      <w:r>
        <w:rPr>
          <w:rFonts w:ascii="Times New Roman"/>
          <w:b w:val="false"/>
          <w:i w:val="false"/>
          <w:color w:val="000000"/>
          <w:sz w:val="28"/>
        </w:rPr>
        <w:t xml:space="preserve"> қосымшаға сәйкес бекітілсін.</w:t>
      </w:r>
      <w:r>
        <w:br/>
      </w:r>
      <w:r>
        <w:rPr>
          <w:rFonts w:ascii="Times New Roman"/>
          <w:b w:val="false"/>
          <w:i w:val="false"/>
          <w:color w:val="000000"/>
          <w:sz w:val="28"/>
        </w:rPr>
        <w:t>
</w:t>
      </w:r>
      <w:r>
        <w:rPr>
          <w:rFonts w:ascii="Times New Roman"/>
          <w:b w:val="false"/>
          <w:i w:val="false"/>
          <w:color w:val="000000"/>
          <w:sz w:val="28"/>
        </w:rPr>
        <w:t>
      2. Қала әкімдігінің осы қаулысы ол алғаш рет ресми жарияланған күннен кейін күнтізбелік он күн өткен соң қолданысқа енгізіледі және 2010 жылғы 1 қаңтардан бастап туындаған құқық қатынастарына тарайды.</w:t>
      </w:r>
      <w:r>
        <w:br/>
      </w:r>
      <w:r>
        <w:rPr>
          <w:rFonts w:ascii="Times New Roman"/>
          <w:b w:val="false"/>
          <w:i w:val="false"/>
          <w:color w:val="000000"/>
          <w:sz w:val="28"/>
        </w:rPr>
        <w:t>
</w:t>
      </w:r>
      <w:r>
        <w:rPr>
          <w:rFonts w:ascii="Times New Roman"/>
          <w:b w:val="false"/>
          <w:i w:val="false"/>
          <w:color w:val="000000"/>
          <w:sz w:val="28"/>
        </w:rPr>
        <w:t>
      3. Қала әкімдігінің осы қаулысының орындалуын бақылау қала әкімінің орынбасары Е.М. Рахымжановқа жүктелсін.</w:t>
      </w:r>
    </w:p>
    <w:p>
      <w:pPr>
        <w:spacing w:after="0"/>
        <w:ind w:left="0"/>
        <w:jc w:val="both"/>
      </w:pPr>
      <w:r>
        <w:rPr>
          <w:rFonts w:ascii="Times New Roman"/>
          <w:b w:val="false"/>
          <w:i/>
          <w:color w:val="000000"/>
          <w:sz w:val="28"/>
        </w:rPr>
        <w:t>      Қала әкімі                                 О. Қайыргелдинов</w:t>
      </w:r>
    </w:p>
    <w:p>
      <w:pPr>
        <w:spacing w:after="0"/>
        <w:ind w:left="0"/>
        <w:jc w:val="both"/>
      </w:pPr>
      <w:r>
        <w:rPr>
          <w:rFonts w:ascii="Times New Roman"/>
          <w:b w:val="false"/>
          <w:i w:val="false"/>
          <w:color w:val="000000"/>
          <w:sz w:val="28"/>
        </w:rPr>
        <w:t>
</w:t>
      </w:r>
      <w:r>
        <w:rPr>
          <w:rFonts w:ascii="Times New Roman"/>
          <w:b w:val="false"/>
          <w:i w:val="false"/>
          <w:color w:val="000000"/>
          <w:sz w:val="28"/>
        </w:rPr>
        <w:t>
Ақсу қаласы әкімдігінің</w:t>
      </w:r>
      <w:r>
        <w:br/>
      </w:r>
      <w:r>
        <w:rPr>
          <w:rFonts w:ascii="Times New Roman"/>
          <w:b w:val="false"/>
          <w:i w:val="false"/>
          <w:color w:val="000000"/>
          <w:sz w:val="28"/>
        </w:rPr>
        <w:t>
2010 жылғы 25 ақпандағы</w:t>
      </w:r>
      <w:r>
        <w:br/>
      </w:r>
      <w:r>
        <w:rPr>
          <w:rFonts w:ascii="Times New Roman"/>
          <w:b w:val="false"/>
          <w:i w:val="false"/>
          <w:color w:val="000000"/>
          <w:sz w:val="28"/>
        </w:rPr>
        <w:t xml:space="preserve">
N 92/2 қаулысымен   </w:t>
      </w:r>
      <w:r>
        <w:br/>
      </w:r>
      <w:r>
        <w:rPr>
          <w:rFonts w:ascii="Times New Roman"/>
          <w:b w:val="false"/>
          <w:i w:val="false"/>
          <w:color w:val="000000"/>
          <w:sz w:val="28"/>
        </w:rPr>
        <w:t xml:space="preserve">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Ақсу қаласында мүгедек балаларды үйде тәрбиелейтін</w:t>
      </w:r>
      <w:r>
        <w:br/>
      </w:r>
      <w:r>
        <w:rPr>
          <w:rFonts w:ascii="Times New Roman"/>
          <w:b w:val="false"/>
          <w:i w:val="false"/>
          <w:color w:val="000000"/>
          <w:sz w:val="28"/>
        </w:rPr>
        <w:t>
</w:t>
      </w:r>
      <w:r>
        <w:rPr>
          <w:rFonts w:ascii="Times New Roman"/>
          <w:b/>
          <w:i w:val="false"/>
          <w:color w:val="000080"/>
          <w:sz w:val="28"/>
        </w:rPr>
        <w:t>және оқытатын отбасыларына жәрдемақы тағайындау</w:t>
      </w:r>
      <w:r>
        <w:br/>
      </w:r>
      <w:r>
        <w:rPr>
          <w:rFonts w:ascii="Times New Roman"/>
          <w:b w:val="false"/>
          <w:i w:val="false"/>
          <w:color w:val="000000"/>
          <w:sz w:val="28"/>
        </w:rPr>
        <w:t>
</w:t>
      </w:r>
      <w:r>
        <w:rPr>
          <w:rFonts w:ascii="Times New Roman"/>
          <w:b/>
          <w:i w:val="false"/>
          <w:color w:val="000080"/>
          <w:sz w:val="28"/>
        </w:rPr>
        <w:t>және төлеу тәртібі туралы ереже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w:t>
      </w:r>
    </w:p>
    <w:p>
      <w:pPr>
        <w:spacing w:after="0"/>
        <w:ind w:left="0"/>
        <w:jc w:val="both"/>
      </w:pPr>
      <w:r>
        <w:rPr>
          <w:rFonts w:ascii="Times New Roman"/>
          <w:b w:val="false"/>
          <w:i w:val="false"/>
          <w:color w:val="000000"/>
          <w:sz w:val="28"/>
        </w:rPr>
        <w:t>
</w:t>
      </w:r>
      <w:r>
        <w:rPr>
          <w:rFonts w:ascii="Times New Roman"/>
          <w:b w:val="false"/>
          <w:i w:val="false"/>
          <w:color w:val="000000"/>
          <w:sz w:val="28"/>
        </w:rPr>
        <w:t>
      Мүгедек балаларды үйде тәрбиелейтін және оқытатын отбасыларына жәрдемақы тағайындау және төлеу тәртібі туралы осы ереже Қазақстан Республикасының 2001 жылғы 23 қаңтардағы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2005 жылғы 13 сәуірдегі "</w:t>
      </w:r>
      <w:r>
        <w:rPr>
          <w:rFonts w:ascii="Times New Roman"/>
          <w:b w:val="false"/>
          <w:i w:val="false"/>
          <w:color w:val="000000"/>
          <w:sz w:val="28"/>
        </w:rPr>
        <w:t>Қазақстан Республикасында мүгедектерді</w:t>
      </w:r>
      <w:r>
        <w:rPr>
          <w:rFonts w:ascii="Times New Roman"/>
          <w:b w:val="false"/>
          <w:i w:val="false"/>
          <w:color w:val="000000"/>
          <w:sz w:val="28"/>
        </w:rPr>
        <w:t xml:space="preserve"> әлеуметтік қорғау туралы", 2007 жылғы 27 шілдедегі "</w:t>
      </w:r>
      <w:r>
        <w:rPr>
          <w:rFonts w:ascii="Times New Roman"/>
          <w:b w:val="false"/>
          <w:i w:val="false"/>
          <w:color w:val="000000"/>
          <w:sz w:val="28"/>
        </w:rPr>
        <w:t>Білім туралы</w:t>
      </w:r>
      <w:r>
        <w:rPr>
          <w:rFonts w:ascii="Times New Roman"/>
          <w:b w:val="false"/>
          <w:i w:val="false"/>
          <w:color w:val="000000"/>
          <w:sz w:val="28"/>
        </w:rPr>
        <w:t>" Заңдары негізінде әзірленді.</w:t>
      </w:r>
      <w:r>
        <w:br/>
      </w:r>
      <w:r>
        <w:rPr>
          <w:rFonts w:ascii="Times New Roman"/>
          <w:b w:val="false"/>
          <w:i w:val="false"/>
          <w:color w:val="000000"/>
          <w:sz w:val="28"/>
        </w:rPr>
        <w:t>
</w:t>
      </w:r>
      <w:r>
        <w:rPr>
          <w:rFonts w:ascii="Times New Roman"/>
          <w:b w:val="false"/>
          <w:i w:val="false"/>
          <w:color w:val="000000"/>
          <w:sz w:val="28"/>
        </w:rPr>
        <w:t>
      1. Ақсу қаласында мүгедек балаларды үйде тәрбиелейтін және оқытатын отбасыларына жәрдемақы (бұдан әрі - Жәрдемақы) тағайындау мен төлеу олар 18 жасқа толғанға дейін жүргізіледі.</w:t>
      </w:r>
      <w:r>
        <w:br/>
      </w:r>
      <w:r>
        <w:rPr>
          <w:rFonts w:ascii="Times New Roman"/>
          <w:b w:val="false"/>
          <w:i w:val="false"/>
          <w:color w:val="000000"/>
          <w:sz w:val="28"/>
        </w:rPr>
        <w:t>
</w:t>
      </w:r>
      <w:r>
        <w:rPr>
          <w:rFonts w:ascii="Times New Roman"/>
          <w:b w:val="false"/>
          <w:i w:val="false"/>
          <w:color w:val="000000"/>
          <w:sz w:val="28"/>
        </w:rPr>
        <w:t>
      2. Жәрдемақы жәрдемақының басқа түрлерін алуына қарамастан тағайындалады және төленеді.</w:t>
      </w:r>
      <w:r>
        <w:br/>
      </w:r>
      <w:r>
        <w:rPr>
          <w:rFonts w:ascii="Times New Roman"/>
          <w:b w:val="false"/>
          <w:i w:val="false"/>
          <w:color w:val="000000"/>
          <w:sz w:val="28"/>
        </w:rPr>
        <w:t>
</w:t>
      </w:r>
      <w:r>
        <w:rPr>
          <w:rFonts w:ascii="Times New Roman"/>
          <w:b w:val="false"/>
          <w:i w:val="false"/>
          <w:color w:val="000000"/>
          <w:sz w:val="28"/>
        </w:rPr>
        <w:t>
      3. Жәрдемақы тағайындау туралы өтініш "Ақсу қаласының жұмыспен қамту және әлеуметтік бағдарламалар бөлімі" мемлекеттік мекемесінде Ақсу қаласында үйде тәрбиеленетін және оқытылатын мүгедек балаларға көмек тағайындау жөніндегі комиссиямен (бұдан әрі - Комиссия) ол түскен күннен бастап 10 күн ішінде қаралады.</w:t>
      </w:r>
      <w:r>
        <w:br/>
      </w:r>
      <w:r>
        <w:rPr>
          <w:rFonts w:ascii="Times New Roman"/>
          <w:b w:val="false"/>
          <w:i w:val="false"/>
          <w:color w:val="000000"/>
          <w:sz w:val="28"/>
        </w:rPr>
        <w:t>
</w:t>
      </w:r>
      <w:r>
        <w:rPr>
          <w:rFonts w:ascii="Times New Roman"/>
          <w:b w:val="false"/>
          <w:i w:val="false"/>
          <w:color w:val="000000"/>
          <w:sz w:val="28"/>
        </w:rPr>
        <w:t>
      4. Жәрдемақы тағайындау туралы өтініш барлық ұсынған құжаттармен, сондай-ақ Комиссияның Жәрдемақы тағайындау туралы шешімімен хаттама алушының жеке ісінде сақталады.</w:t>
      </w:r>
      <w:r>
        <w:br/>
      </w:r>
      <w:r>
        <w:rPr>
          <w:rFonts w:ascii="Times New Roman"/>
          <w:b w:val="false"/>
          <w:i w:val="false"/>
          <w:color w:val="000000"/>
          <w:sz w:val="28"/>
        </w:rPr>
        <w:t>
</w:t>
      </w:r>
      <w:r>
        <w:rPr>
          <w:rFonts w:ascii="Times New Roman"/>
          <w:b w:val="false"/>
          <w:i w:val="false"/>
          <w:color w:val="000000"/>
          <w:sz w:val="28"/>
        </w:rPr>
        <w:t>
      5. Жәрдемақы тағайындаудан бас тартылған жағдайда, Комиссия өтініш берушіні бас тарту себебін көрсетіп хабардар етеді.</w:t>
      </w:r>
      <w:r>
        <w:br/>
      </w:r>
      <w:r>
        <w:rPr>
          <w:rFonts w:ascii="Times New Roman"/>
          <w:b w:val="false"/>
          <w:i w:val="false"/>
          <w:color w:val="000000"/>
          <w:sz w:val="28"/>
        </w:rPr>
        <w:t>
</w:t>
      </w:r>
      <w:r>
        <w:rPr>
          <w:rFonts w:ascii="Times New Roman"/>
          <w:b w:val="false"/>
          <w:i w:val="false"/>
          <w:color w:val="000000"/>
          <w:sz w:val="28"/>
        </w:rPr>
        <w:t>
      6. Өтініш беруші "Ақсу қаласының психологиялық-медициналық-педагогикалық кеңесі" мемлекеттік мекемесімен (бұдан әрі - ПМПК) берілген қорытынды мерзімінің ұзартылғаны және мүгедек баланың тұратын жерінің өзгергені туралы "Ақсу қаласының жұмыспен қамту және әлеуметтік бағдарламалар бөлімі" мемлекеттік мекемесіне (бұдан әрі - Бөлім) хабарлайды.</w:t>
      </w:r>
      <w:r>
        <w:br/>
      </w:r>
      <w:r>
        <w:rPr>
          <w:rFonts w:ascii="Times New Roman"/>
          <w:b w:val="false"/>
          <w:i w:val="false"/>
          <w:color w:val="000000"/>
          <w:sz w:val="28"/>
        </w:rPr>
        <w:t>
</w:t>
      </w:r>
      <w:r>
        <w:rPr>
          <w:rFonts w:ascii="Times New Roman"/>
          <w:b w:val="false"/>
          <w:i w:val="false"/>
          <w:color w:val="000000"/>
          <w:sz w:val="28"/>
        </w:rPr>
        <w:t>
      7. Жәрдемақы төлемі Қазақстан Республикасының қолданыстағы заңнамасына және осы Ережеге сәйкес жүзеге асырылады.</w:t>
      </w:r>
      <w:r>
        <w:br/>
      </w:r>
      <w:r>
        <w:rPr>
          <w:rFonts w:ascii="Times New Roman"/>
          <w:b w:val="false"/>
          <w:i w:val="false"/>
          <w:color w:val="000000"/>
          <w:sz w:val="28"/>
        </w:rPr>
        <w:t>
</w:t>
      </w:r>
      <w:r>
        <w:rPr>
          <w:rFonts w:ascii="Times New Roman"/>
          <w:b w:val="false"/>
          <w:i w:val="false"/>
          <w:color w:val="000000"/>
          <w:sz w:val="28"/>
        </w:rPr>
        <w:t>
      8. Жәрдемақы төлеу жөнінде дау туған жағдайда сұрақтар Қазақстан Республикасының қолданыстағы заңнамасымен белгіленген тәртіпте шешіледі.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Жәрдемақы тағайындау тәртібі</w:t>
      </w:r>
    </w:p>
    <w:p>
      <w:pPr>
        <w:spacing w:after="0"/>
        <w:ind w:left="0"/>
        <w:jc w:val="both"/>
      </w:pPr>
      <w:r>
        <w:rPr>
          <w:rFonts w:ascii="Times New Roman"/>
          <w:b w:val="false"/>
          <w:i w:val="false"/>
          <w:color w:val="000000"/>
          <w:sz w:val="28"/>
        </w:rPr>
        <w:t>
</w:t>
      </w:r>
      <w:r>
        <w:rPr>
          <w:rFonts w:ascii="Times New Roman"/>
          <w:b w:val="false"/>
          <w:i w:val="false"/>
          <w:color w:val="000000"/>
          <w:sz w:val="28"/>
        </w:rPr>
        <w:t>
      9. Жәрдемақы ата-анасының біреуі немесе оны ауыстыратын адамның өтініші бойынша тағайындалады және төленеді.</w:t>
      </w:r>
      <w:r>
        <w:br/>
      </w:r>
      <w:r>
        <w:rPr>
          <w:rFonts w:ascii="Times New Roman"/>
          <w:b w:val="false"/>
          <w:i w:val="false"/>
          <w:color w:val="000000"/>
          <w:sz w:val="28"/>
        </w:rPr>
        <w:t>
</w:t>
      </w:r>
      <w:r>
        <w:rPr>
          <w:rFonts w:ascii="Times New Roman"/>
          <w:b w:val="false"/>
          <w:i w:val="false"/>
          <w:color w:val="000000"/>
          <w:sz w:val="28"/>
        </w:rPr>
        <w:t>
      10. Жәрдемақы туылған, асырап алынған, сонымен қатар қамқорлыққа (қорғаншылыққа) алынған мүгедек балаларға тағайындалады және төленеді.</w:t>
      </w:r>
      <w:r>
        <w:br/>
      </w:r>
      <w:r>
        <w:rPr>
          <w:rFonts w:ascii="Times New Roman"/>
          <w:b w:val="false"/>
          <w:i w:val="false"/>
          <w:color w:val="000000"/>
          <w:sz w:val="28"/>
        </w:rPr>
        <w:t>
</w:t>
      </w:r>
      <w:r>
        <w:rPr>
          <w:rFonts w:ascii="Times New Roman"/>
          <w:b w:val="false"/>
          <w:i w:val="false"/>
          <w:color w:val="000000"/>
          <w:sz w:val="28"/>
        </w:rPr>
        <w:t>
      11. Жәрдемақы тағайындау туралы өтініш ата-анасының біреуімен немесе оны ауыстыратын адаммен Бөлімге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Жәрдемақы</w:t>
      </w:r>
      <w:r>
        <w:rPr>
          <w:rFonts w:ascii="Times New Roman"/>
          <w:b w:val="false"/>
          <w:i w:val="false"/>
          <w:color w:val="000000"/>
          <w:sz w:val="28"/>
        </w:rPr>
        <w:t xml:space="preserve"> мүгедек</w:t>
      </w:r>
      <w:r>
        <w:rPr>
          <w:rFonts w:ascii="Times New Roman"/>
          <w:b w:val="false"/>
          <w:i w:val="false"/>
          <w:color w:val="000000"/>
          <w:sz w:val="28"/>
        </w:rPr>
        <w:t xml:space="preserve"> баланы</w:t>
      </w:r>
      <w:r>
        <w:rPr>
          <w:rFonts w:ascii="Times New Roman"/>
          <w:b w:val="false"/>
          <w:i w:val="false"/>
          <w:color w:val="000000"/>
          <w:sz w:val="28"/>
        </w:rPr>
        <w:t xml:space="preserve"> үйде</w:t>
      </w:r>
      <w:r>
        <w:rPr>
          <w:rFonts w:ascii="Times New Roman"/>
          <w:b w:val="false"/>
          <w:i w:val="false"/>
          <w:color w:val="000000"/>
          <w:sz w:val="28"/>
        </w:rPr>
        <w:t xml:space="preserve"> оқыту</w:t>
      </w:r>
      <w:r>
        <w:rPr>
          <w:rFonts w:ascii="Times New Roman"/>
          <w:b w:val="false"/>
          <w:i w:val="false"/>
          <w:color w:val="000000"/>
          <w:sz w:val="28"/>
        </w:rPr>
        <w:t xml:space="preserve"> (</w:t>
      </w:r>
      <w:r>
        <w:rPr>
          <w:rFonts w:ascii="Times New Roman"/>
          <w:b w:val="false"/>
          <w:i w:val="false"/>
          <w:color w:val="000000"/>
          <w:sz w:val="28"/>
        </w:rPr>
        <w:t>тәрбиелеу</w:t>
      </w:r>
      <w:r>
        <w:rPr>
          <w:rFonts w:ascii="Times New Roman"/>
          <w:b w:val="false"/>
          <w:i w:val="false"/>
          <w:color w:val="000000"/>
          <w:sz w:val="28"/>
        </w:rPr>
        <w:t xml:space="preserve">) </w:t>
      </w:r>
      <w:r>
        <w:rPr>
          <w:rFonts w:ascii="Times New Roman"/>
          <w:b w:val="false"/>
          <w:i w:val="false"/>
          <w:color w:val="000000"/>
          <w:sz w:val="28"/>
        </w:rPr>
        <w:t>қажеттілігі</w:t>
      </w:r>
      <w:r>
        <w:rPr>
          <w:rFonts w:ascii="Times New Roman"/>
          <w:b w:val="false"/>
          <w:i w:val="false"/>
          <w:color w:val="000000"/>
          <w:sz w:val="28"/>
        </w:rPr>
        <w:t xml:space="preserve"> туындаған</w:t>
      </w:r>
      <w:r>
        <w:rPr>
          <w:rFonts w:ascii="Times New Roman"/>
          <w:b w:val="false"/>
          <w:i w:val="false"/>
          <w:color w:val="000000"/>
          <w:sz w:val="28"/>
        </w:rPr>
        <w:t xml:space="preserve"> және</w:t>
      </w:r>
      <w:r>
        <w:rPr>
          <w:rFonts w:ascii="Times New Roman"/>
          <w:b w:val="false"/>
          <w:i w:val="false"/>
          <w:color w:val="000000"/>
          <w:sz w:val="28"/>
        </w:rPr>
        <w:t xml:space="preserve"> ПМПК</w:t>
      </w:r>
      <w:r>
        <w:rPr>
          <w:rFonts w:ascii="Times New Roman"/>
          <w:b w:val="false"/>
          <w:i w:val="false"/>
          <w:color w:val="000000"/>
          <w:sz w:val="28"/>
        </w:rPr>
        <w:t xml:space="preserve"> қорытынды</w:t>
      </w:r>
      <w:r>
        <w:rPr>
          <w:rFonts w:ascii="Times New Roman"/>
          <w:b w:val="false"/>
          <w:i w:val="false"/>
          <w:color w:val="000000"/>
          <w:sz w:val="28"/>
        </w:rPr>
        <w:t xml:space="preserve"> берген</w:t>
      </w:r>
      <w:r>
        <w:rPr>
          <w:rFonts w:ascii="Times New Roman"/>
          <w:b w:val="false"/>
          <w:i w:val="false"/>
          <w:color w:val="000000"/>
          <w:sz w:val="28"/>
        </w:rPr>
        <w:t xml:space="preserve"> уақыттан</w:t>
      </w:r>
      <w:r>
        <w:rPr>
          <w:rFonts w:ascii="Times New Roman"/>
          <w:b w:val="false"/>
          <w:i w:val="false"/>
          <w:color w:val="000000"/>
          <w:sz w:val="28"/>
        </w:rPr>
        <w:t xml:space="preserve"> бастап</w:t>
      </w:r>
      <w:r>
        <w:rPr>
          <w:rFonts w:ascii="Times New Roman"/>
          <w:b w:val="false"/>
          <w:i w:val="false"/>
          <w:color w:val="000000"/>
          <w:sz w:val="28"/>
        </w:rPr>
        <w:t xml:space="preserve"> тағайындалады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Жәрдемақыны</w:t>
      </w:r>
      <w:r>
        <w:rPr>
          <w:rFonts w:ascii="Times New Roman"/>
          <w:b w:val="false"/>
          <w:i w:val="false"/>
          <w:color w:val="000000"/>
          <w:sz w:val="28"/>
        </w:rPr>
        <w:t xml:space="preserve"> тағайындауға</w:t>
      </w:r>
      <w:r>
        <w:rPr>
          <w:rFonts w:ascii="Times New Roman"/>
          <w:b w:val="false"/>
          <w:i w:val="false"/>
          <w:color w:val="000000"/>
          <w:sz w:val="28"/>
        </w:rPr>
        <w:t xml:space="preserve"> және</w:t>
      </w:r>
      <w:r>
        <w:rPr>
          <w:rFonts w:ascii="Times New Roman"/>
          <w:b w:val="false"/>
          <w:i w:val="false"/>
          <w:color w:val="000000"/>
          <w:sz w:val="28"/>
        </w:rPr>
        <w:t xml:space="preserve"> төлеуге</w:t>
      </w:r>
      <w:r>
        <w:rPr>
          <w:rFonts w:ascii="Times New Roman"/>
          <w:b w:val="false"/>
          <w:i w:val="false"/>
          <w:color w:val="000000"/>
          <w:sz w:val="28"/>
        </w:rPr>
        <w:t xml:space="preserve"> тоқсан</w:t>
      </w:r>
      <w:r>
        <w:rPr>
          <w:rFonts w:ascii="Times New Roman"/>
          <w:b w:val="false"/>
          <w:i w:val="false"/>
          <w:color w:val="000000"/>
          <w:sz w:val="28"/>
        </w:rPr>
        <w:t xml:space="preserve"> сайын</w:t>
      </w:r>
      <w:r>
        <w:rPr>
          <w:rFonts w:ascii="Times New Roman"/>
          <w:b w:val="false"/>
          <w:i w:val="false"/>
          <w:color w:val="000000"/>
          <w:sz w:val="28"/>
        </w:rPr>
        <w:t xml:space="preserve"> азаматтарды</w:t>
      </w:r>
      <w:r>
        <w:rPr>
          <w:rFonts w:ascii="Times New Roman"/>
          <w:b w:val="false"/>
          <w:i w:val="false"/>
          <w:color w:val="000000"/>
          <w:sz w:val="28"/>
        </w:rPr>
        <w:t xml:space="preserve"> тіркеу</w:t>
      </w:r>
      <w:r>
        <w:rPr>
          <w:rFonts w:ascii="Times New Roman"/>
          <w:b w:val="false"/>
          <w:i w:val="false"/>
          <w:color w:val="000000"/>
          <w:sz w:val="28"/>
        </w:rPr>
        <w:t xml:space="preserve"> кітабының</w:t>
      </w:r>
      <w:r>
        <w:rPr>
          <w:rFonts w:ascii="Times New Roman"/>
          <w:b w:val="false"/>
          <w:i w:val="false"/>
          <w:color w:val="000000"/>
          <w:sz w:val="28"/>
        </w:rPr>
        <w:t xml:space="preserve"> көшірмесін</w:t>
      </w:r>
      <w:r>
        <w:rPr>
          <w:rFonts w:ascii="Times New Roman"/>
          <w:b w:val="false"/>
          <w:i w:val="false"/>
          <w:color w:val="000000"/>
          <w:sz w:val="28"/>
        </w:rPr>
        <w:t xml:space="preserve"> тапсыру</w:t>
      </w:r>
      <w:r>
        <w:rPr>
          <w:rFonts w:ascii="Times New Roman"/>
          <w:b w:val="false"/>
          <w:i w:val="false"/>
          <w:color w:val="000000"/>
          <w:sz w:val="28"/>
        </w:rPr>
        <w:t xml:space="preserve"> ата</w:t>
      </w:r>
      <w:r>
        <w:rPr>
          <w:rFonts w:ascii="Times New Roman"/>
          <w:b w:val="false"/>
          <w:i w:val="false"/>
          <w:color w:val="000000"/>
          <w:sz w:val="28"/>
        </w:rPr>
        <w:t>-</w:t>
      </w:r>
      <w:r>
        <w:rPr>
          <w:rFonts w:ascii="Times New Roman"/>
          <w:b w:val="false"/>
          <w:i w:val="false"/>
          <w:color w:val="000000"/>
          <w:sz w:val="28"/>
        </w:rPr>
        <w:t>анасының</w:t>
      </w:r>
      <w:r>
        <w:rPr>
          <w:rFonts w:ascii="Times New Roman"/>
          <w:b w:val="false"/>
          <w:i w:val="false"/>
          <w:color w:val="000000"/>
          <w:sz w:val="28"/>
        </w:rPr>
        <w:t xml:space="preserve"> біреуі немесе</w:t>
      </w:r>
      <w:r>
        <w:rPr>
          <w:rFonts w:ascii="Times New Roman"/>
          <w:b w:val="false"/>
          <w:i w:val="false"/>
          <w:color w:val="000000"/>
          <w:sz w:val="28"/>
        </w:rPr>
        <w:t xml:space="preserve"> оны</w:t>
      </w:r>
      <w:r>
        <w:rPr>
          <w:rFonts w:ascii="Times New Roman"/>
          <w:b w:val="false"/>
          <w:i w:val="false"/>
          <w:color w:val="000000"/>
          <w:sz w:val="28"/>
        </w:rPr>
        <w:t xml:space="preserve"> ауыстыратын</w:t>
      </w:r>
      <w:r>
        <w:rPr>
          <w:rFonts w:ascii="Times New Roman"/>
          <w:b w:val="false"/>
          <w:i w:val="false"/>
          <w:color w:val="000000"/>
          <w:sz w:val="28"/>
        </w:rPr>
        <w:t xml:space="preserve"> адам</w:t>
      </w:r>
      <w:r>
        <w:rPr>
          <w:rFonts w:ascii="Times New Roman"/>
          <w:b w:val="false"/>
          <w:i w:val="false"/>
          <w:color w:val="000000"/>
          <w:sz w:val="28"/>
        </w:rPr>
        <w:t xml:space="preserve"> Бөлімге</w:t>
      </w:r>
      <w:r>
        <w:rPr>
          <w:rFonts w:ascii="Times New Roman"/>
          <w:b w:val="false"/>
          <w:i w:val="false"/>
          <w:color w:val="000000"/>
          <w:sz w:val="28"/>
        </w:rPr>
        <w:t xml:space="preserve"> міндетті</w:t>
      </w:r>
      <w:r>
        <w:rPr>
          <w:rFonts w:ascii="Times New Roman"/>
          <w:b w:val="false"/>
          <w:i w:val="false"/>
          <w:color w:val="000000"/>
          <w:sz w:val="28"/>
        </w:rPr>
        <w:t xml:space="preserve"> түрде</w:t>
      </w:r>
      <w:r>
        <w:rPr>
          <w:rFonts w:ascii="Times New Roman"/>
          <w:b w:val="false"/>
          <w:i w:val="false"/>
          <w:color w:val="000000"/>
          <w:sz w:val="28"/>
        </w:rPr>
        <w:t xml:space="preserve"> жүзеге</w:t>
      </w:r>
      <w:r>
        <w:rPr>
          <w:rFonts w:ascii="Times New Roman"/>
          <w:b w:val="false"/>
          <w:i w:val="false"/>
          <w:color w:val="000000"/>
          <w:sz w:val="28"/>
        </w:rPr>
        <w:t xml:space="preserve"> асырылады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Жәрдемақы тағайындау үшін мынадай құжаттар ұсыну қажет:</w:t>
      </w:r>
      <w:r>
        <w:br/>
      </w:r>
      <w:r>
        <w:rPr>
          <w:rFonts w:ascii="Times New Roman"/>
          <w:b w:val="false"/>
          <w:i w:val="false"/>
          <w:color w:val="000000"/>
          <w:sz w:val="28"/>
        </w:rPr>
        <w:t>
      1) онда жеке есепшоты мен екінші деңгейдегі банктің атауы немесе "Қазпошта" акционерлік қоғамындағы жеке есепшоты көрсетілген ата-анасының біреуінің, оны ауыстыратын адамның өтініші;</w:t>
      </w:r>
      <w:r>
        <w:br/>
      </w:r>
      <w:r>
        <w:rPr>
          <w:rFonts w:ascii="Times New Roman"/>
          <w:b w:val="false"/>
          <w:i w:val="false"/>
          <w:color w:val="000000"/>
          <w:sz w:val="28"/>
        </w:rPr>
        <w:t>
      2) салық төлеушінің тіркеу нөмірінің көшірмесі;</w:t>
      </w:r>
      <w:r>
        <w:br/>
      </w:r>
      <w:r>
        <w:rPr>
          <w:rFonts w:ascii="Times New Roman"/>
          <w:b w:val="false"/>
          <w:i w:val="false"/>
          <w:color w:val="000000"/>
          <w:sz w:val="28"/>
        </w:rPr>
        <w:t>
      3) ПМПК қорытындысы;</w:t>
      </w:r>
      <w:r>
        <w:br/>
      </w:r>
      <w:r>
        <w:rPr>
          <w:rFonts w:ascii="Times New Roman"/>
          <w:b w:val="false"/>
          <w:i w:val="false"/>
          <w:color w:val="000000"/>
          <w:sz w:val="28"/>
        </w:rPr>
        <w:t>
      4) дәрігерлік-кеңес комиссиясының (ДКК) хаттамасынан үзінді көшірмесі;</w:t>
      </w:r>
      <w:r>
        <w:br/>
      </w:r>
      <w:r>
        <w:rPr>
          <w:rFonts w:ascii="Times New Roman"/>
          <w:b w:val="false"/>
          <w:i w:val="false"/>
          <w:color w:val="000000"/>
          <w:sz w:val="28"/>
        </w:rPr>
        <w:t>
      5) медициналық-әлеуметтік сараптамамен (МЭС - 5) берілген анықтама көшірмесі;</w:t>
      </w:r>
      <w:r>
        <w:br/>
      </w:r>
      <w:r>
        <w:rPr>
          <w:rFonts w:ascii="Times New Roman"/>
          <w:b w:val="false"/>
          <w:i w:val="false"/>
          <w:color w:val="000000"/>
          <w:sz w:val="28"/>
        </w:rPr>
        <w:t>
      6) баланың туу туралы куәлігінің көшірмесі;</w:t>
      </w:r>
      <w:r>
        <w:br/>
      </w:r>
      <w:r>
        <w:rPr>
          <w:rFonts w:ascii="Times New Roman"/>
          <w:b w:val="false"/>
          <w:i w:val="false"/>
          <w:color w:val="000000"/>
          <w:sz w:val="28"/>
        </w:rPr>
        <w:t>
      7) өтініш берушінің жеке басын растайтын құжат көшірмесі;</w:t>
      </w:r>
      <w:r>
        <w:br/>
      </w:r>
      <w:r>
        <w:rPr>
          <w:rFonts w:ascii="Times New Roman"/>
          <w:b w:val="false"/>
          <w:i w:val="false"/>
          <w:color w:val="000000"/>
          <w:sz w:val="28"/>
        </w:rPr>
        <w:t>
      8) азаматтарды тіркеу кітабының көшірмесі.</w:t>
      </w:r>
      <w:r>
        <w:br/>
      </w:r>
      <w:r>
        <w:rPr>
          <w:rFonts w:ascii="Times New Roman"/>
          <w:b w:val="false"/>
          <w:i w:val="false"/>
          <w:color w:val="000000"/>
          <w:sz w:val="28"/>
        </w:rPr>
        <w:t>
      Жәрдемақы тағайындау туралы қамқоршының (қорғаншының) өтінішіне қамқоршының (қорғаншының) куәлігі немесе қамқоршылық және қорғаншылық органының қамқоршылық (қорғаншылық) тағайындау туралы шешімнен үзінді қоса тапсырылады.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Жәрдемақыны</w:t>
      </w:r>
      <w:r>
        <w:rPr>
          <w:rFonts w:ascii="Times New Roman"/>
          <w:b w:val="false"/>
          <w:i w:val="false"/>
          <w:color w:val="000000"/>
          <w:sz w:val="28"/>
        </w:rPr>
        <w:t xml:space="preserve"> тағайындауға</w:t>
      </w:r>
      <w:r>
        <w:rPr>
          <w:rFonts w:ascii="Times New Roman"/>
          <w:b w:val="false"/>
          <w:i w:val="false"/>
          <w:color w:val="000000"/>
          <w:sz w:val="28"/>
        </w:rPr>
        <w:t xml:space="preserve"> қажетті</w:t>
      </w:r>
      <w:r>
        <w:rPr>
          <w:rFonts w:ascii="Times New Roman"/>
          <w:b w:val="false"/>
          <w:i w:val="false"/>
          <w:color w:val="000000"/>
          <w:sz w:val="28"/>
        </w:rPr>
        <w:t xml:space="preserve"> құжаттар</w:t>
      </w:r>
      <w:r>
        <w:rPr>
          <w:rFonts w:ascii="Times New Roman"/>
          <w:b w:val="false"/>
          <w:i w:val="false"/>
          <w:color w:val="000000"/>
          <w:sz w:val="28"/>
        </w:rPr>
        <w:t xml:space="preserve"> салыстыру</w:t>
      </w:r>
      <w:r>
        <w:rPr>
          <w:rFonts w:ascii="Times New Roman"/>
          <w:b w:val="false"/>
          <w:i w:val="false"/>
          <w:color w:val="000000"/>
          <w:sz w:val="28"/>
        </w:rPr>
        <w:t xml:space="preserve"> үшін</w:t>
      </w:r>
      <w:r>
        <w:rPr>
          <w:rFonts w:ascii="Times New Roman"/>
          <w:b w:val="false"/>
          <w:i w:val="false"/>
          <w:color w:val="000000"/>
          <w:sz w:val="28"/>
        </w:rPr>
        <w:t xml:space="preserve"> түпнұсқасы</w:t>
      </w:r>
      <w:r>
        <w:rPr>
          <w:rFonts w:ascii="Times New Roman"/>
          <w:b w:val="false"/>
          <w:i w:val="false"/>
          <w:color w:val="000000"/>
          <w:sz w:val="28"/>
        </w:rPr>
        <w:t xml:space="preserve"> және</w:t>
      </w:r>
      <w:r>
        <w:rPr>
          <w:rFonts w:ascii="Times New Roman"/>
          <w:b w:val="false"/>
          <w:i w:val="false"/>
          <w:color w:val="000000"/>
          <w:sz w:val="28"/>
        </w:rPr>
        <w:t xml:space="preserve"> көшірмесі</w:t>
      </w:r>
      <w:r>
        <w:rPr>
          <w:rFonts w:ascii="Times New Roman"/>
          <w:b w:val="false"/>
          <w:i w:val="false"/>
          <w:color w:val="000000"/>
          <w:sz w:val="28"/>
        </w:rPr>
        <w:t xml:space="preserve"> Бөлімге </w:t>
      </w:r>
      <w:r>
        <w:rPr>
          <w:rFonts w:ascii="Times New Roman"/>
          <w:b w:val="false"/>
          <w:i w:val="false"/>
          <w:color w:val="000000"/>
          <w:sz w:val="28"/>
        </w:rPr>
        <w:t>беріледі</w:t>
      </w:r>
      <w:r>
        <w:rPr>
          <w:rFonts w:ascii="Times New Roman"/>
          <w:b w:val="false"/>
          <w:i w:val="false"/>
          <w:color w:val="000000"/>
          <w:sz w:val="28"/>
        </w:rPr>
        <w:t xml:space="preserve">, </w:t>
      </w:r>
      <w:r>
        <w:rPr>
          <w:rFonts w:ascii="Times New Roman"/>
          <w:b w:val="false"/>
          <w:i w:val="false"/>
          <w:color w:val="000000"/>
          <w:sz w:val="28"/>
        </w:rPr>
        <w:t>содан</w:t>
      </w:r>
      <w:r>
        <w:rPr>
          <w:rFonts w:ascii="Times New Roman"/>
          <w:b w:val="false"/>
          <w:i w:val="false"/>
          <w:color w:val="000000"/>
          <w:sz w:val="28"/>
        </w:rPr>
        <w:t xml:space="preserve"> соң</w:t>
      </w:r>
      <w:r>
        <w:rPr>
          <w:rFonts w:ascii="Times New Roman"/>
          <w:b w:val="false"/>
          <w:i w:val="false"/>
          <w:color w:val="000000"/>
          <w:sz w:val="28"/>
        </w:rPr>
        <w:t xml:space="preserve"> құжаттардың</w:t>
      </w:r>
      <w:r>
        <w:rPr>
          <w:rFonts w:ascii="Times New Roman"/>
          <w:b w:val="false"/>
          <w:i w:val="false"/>
          <w:color w:val="000000"/>
          <w:sz w:val="28"/>
        </w:rPr>
        <w:t xml:space="preserve"> түпнұсқалары</w:t>
      </w:r>
      <w:r>
        <w:rPr>
          <w:rFonts w:ascii="Times New Roman"/>
          <w:b w:val="false"/>
          <w:i w:val="false"/>
          <w:color w:val="000000"/>
          <w:sz w:val="28"/>
        </w:rPr>
        <w:t xml:space="preserve"> өтініш</w:t>
      </w:r>
      <w:r>
        <w:rPr>
          <w:rFonts w:ascii="Times New Roman"/>
          <w:b w:val="false"/>
          <w:i w:val="false"/>
          <w:color w:val="000000"/>
          <w:sz w:val="28"/>
        </w:rPr>
        <w:t xml:space="preserve"> берушіге</w:t>
      </w:r>
      <w:r>
        <w:rPr>
          <w:rFonts w:ascii="Times New Roman"/>
          <w:b w:val="false"/>
          <w:i w:val="false"/>
          <w:color w:val="000000"/>
          <w:sz w:val="28"/>
        </w:rPr>
        <w:t xml:space="preserve"> қайтарылады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Бөлімнің</w:t>
      </w:r>
      <w:r>
        <w:rPr>
          <w:rFonts w:ascii="Times New Roman"/>
          <w:b w:val="false"/>
          <w:i w:val="false"/>
          <w:color w:val="000000"/>
          <w:sz w:val="28"/>
        </w:rPr>
        <w:t xml:space="preserve"> мамандары</w:t>
      </w:r>
      <w:r>
        <w:rPr>
          <w:rFonts w:ascii="Times New Roman"/>
          <w:b w:val="false"/>
          <w:i w:val="false"/>
          <w:color w:val="000000"/>
          <w:sz w:val="28"/>
        </w:rPr>
        <w:t xml:space="preserve"> жәрдемақыны</w:t>
      </w:r>
      <w:r>
        <w:rPr>
          <w:rFonts w:ascii="Times New Roman"/>
          <w:b w:val="false"/>
          <w:i w:val="false"/>
          <w:color w:val="000000"/>
          <w:sz w:val="28"/>
        </w:rPr>
        <w:t xml:space="preserve"> тағайындауға және төлеуге</w:t>
      </w:r>
      <w:r>
        <w:rPr>
          <w:rFonts w:ascii="Times New Roman"/>
          <w:b w:val="false"/>
          <w:i w:val="false"/>
          <w:color w:val="000000"/>
          <w:sz w:val="28"/>
        </w:rPr>
        <w:t xml:space="preserve"> құжаттардың</w:t>
      </w:r>
      <w:r>
        <w:rPr>
          <w:rFonts w:ascii="Times New Roman"/>
          <w:b w:val="false"/>
          <w:i w:val="false"/>
          <w:color w:val="000000"/>
          <w:sz w:val="28"/>
        </w:rPr>
        <w:t xml:space="preserve"> көшірмесін</w:t>
      </w:r>
      <w:r>
        <w:rPr>
          <w:rFonts w:ascii="Times New Roman"/>
          <w:b w:val="false"/>
          <w:i w:val="false"/>
          <w:color w:val="000000"/>
          <w:sz w:val="28"/>
        </w:rPr>
        <w:t xml:space="preserve"> растайды</w:t>
      </w:r>
      <w:r>
        <w:rPr>
          <w:rFonts w:ascii="Times New Roman"/>
          <w:b w:val="false"/>
          <w:i w:val="false"/>
          <w:color w:val="000000"/>
          <w:sz w:val="28"/>
        </w:rPr>
        <w:t xml:space="preserve">, </w:t>
      </w:r>
      <w:r>
        <w:rPr>
          <w:rFonts w:ascii="Times New Roman"/>
          <w:b w:val="false"/>
          <w:i w:val="false"/>
          <w:color w:val="000000"/>
          <w:sz w:val="28"/>
        </w:rPr>
        <w:t>қоса</w:t>
      </w:r>
      <w:r>
        <w:rPr>
          <w:rFonts w:ascii="Times New Roman"/>
          <w:b w:val="false"/>
          <w:i w:val="false"/>
          <w:color w:val="000000"/>
          <w:sz w:val="28"/>
        </w:rPr>
        <w:t xml:space="preserve"> берілген</w:t>
      </w:r>
      <w:r>
        <w:rPr>
          <w:rFonts w:ascii="Times New Roman"/>
          <w:b w:val="false"/>
          <w:i w:val="false"/>
          <w:color w:val="000000"/>
          <w:sz w:val="28"/>
        </w:rPr>
        <w:t xml:space="preserve"> құжаттармен</w:t>
      </w:r>
      <w:r>
        <w:rPr>
          <w:rFonts w:ascii="Times New Roman"/>
          <w:b w:val="false"/>
          <w:i w:val="false"/>
          <w:color w:val="000000"/>
          <w:sz w:val="28"/>
        </w:rPr>
        <w:t xml:space="preserve"> өтінішті</w:t>
      </w:r>
      <w:r>
        <w:rPr>
          <w:rFonts w:ascii="Times New Roman"/>
          <w:b w:val="false"/>
          <w:i w:val="false"/>
          <w:color w:val="000000"/>
          <w:sz w:val="28"/>
        </w:rPr>
        <w:t xml:space="preserve"> тіркеу</w:t>
      </w:r>
      <w:r>
        <w:rPr>
          <w:rFonts w:ascii="Times New Roman"/>
          <w:b w:val="false"/>
          <w:i w:val="false"/>
          <w:color w:val="000000"/>
          <w:sz w:val="28"/>
        </w:rPr>
        <w:t xml:space="preserve"> журналына</w:t>
      </w:r>
      <w:r>
        <w:rPr>
          <w:rFonts w:ascii="Times New Roman"/>
          <w:b w:val="false"/>
          <w:i w:val="false"/>
          <w:color w:val="000000"/>
          <w:sz w:val="28"/>
        </w:rPr>
        <w:t xml:space="preserve"> тіркейді</w:t>
      </w:r>
      <w:r>
        <w:rPr>
          <w:rFonts w:ascii="Times New Roman"/>
          <w:b w:val="false"/>
          <w:i w:val="false"/>
          <w:color w:val="000000"/>
          <w:sz w:val="28"/>
        </w:rPr>
        <w:t xml:space="preserve"> және</w:t>
      </w:r>
      <w:r>
        <w:rPr>
          <w:rFonts w:ascii="Times New Roman"/>
          <w:b w:val="false"/>
          <w:i w:val="false"/>
          <w:color w:val="000000"/>
          <w:sz w:val="28"/>
        </w:rPr>
        <w:t xml:space="preserve"> өтініш</w:t>
      </w:r>
      <w:r>
        <w:rPr>
          <w:rFonts w:ascii="Times New Roman"/>
          <w:b w:val="false"/>
          <w:i w:val="false"/>
          <w:color w:val="000000"/>
          <w:sz w:val="28"/>
        </w:rPr>
        <w:t xml:space="preserve"> білдірушіге</w:t>
      </w:r>
      <w:r>
        <w:rPr>
          <w:rFonts w:ascii="Times New Roman"/>
          <w:b w:val="false"/>
          <w:i w:val="false"/>
          <w:color w:val="000000"/>
          <w:sz w:val="28"/>
        </w:rPr>
        <w:t xml:space="preserve"> қабылданғаны</w:t>
      </w:r>
      <w:r>
        <w:rPr>
          <w:rFonts w:ascii="Times New Roman"/>
          <w:b w:val="false"/>
          <w:i w:val="false"/>
          <w:color w:val="000000"/>
          <w:sz w:val="28"/>
        </w:rPr>
        <w:t xml:space="preserve"> туралы</w:t>
      </w:r>
      <w:r>
        <w:rPr>
          <w:rFonts w:ascii="Times New Roman"/>
          <w:b w:val="false"/>
          <w:i w:val="false"/>
          <w:color w:val="000000"/>
          <w:sz w:val="28"/>
        </w:rPr>
        <w:t xml:space="preserve"> белгімен</w:t>
      </w:r>
      <w:r>
        <w:rPr>
          <w:rFonts w:ascii="Times New Roman"/>
          <w:b w:val="false"/>
          <w:i w:val="false"/>
          <w:color w:val="000000"/>
          <w:sz w:val="28"/>
        </w:rPr>
        <w:t xml:space="preserve"> өтініштің</w:t>
      </w:r>
      <w:r>
        <w:rPr>
          <w:rFonts w:ascii="Times New Roman"/>
          <w:b w:val="false"/>
          <w:i w:val="false"/>
          <w:color w:val="000000"/>
          <w:sz w:val="28"/>
        </w:rPr>
        <w:t xml:space="preserve"> кесілген</w:t>
      </w:r>
      <w:r>
        <w:rPr>
          <w:rFonts w:ascii="Times New Roman"/>
          <w:b w:val="false"/>
          <w:i w:val="false"/>
          <w:color w:val="000000"/>
          <w:sz w:val="28"/>
        </w:rPr>
        <w:t xml:space="preserve"> талонын</w:t>
      </w:r>
      <w:r>
        <w:rPr>
          <w:rFonts w:ascii="Times New Roman"/>
          <w:b w:val="false"/>
          <w:i w:val="false"/>
          <w:color w:val="000000"/>
          <w:sz w:val="28"/>
        </w:rPr>
        <w:t xml:space="preserve"> береді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Жәрдемақы бірінші рет тағайындалғанда Жәрдемақы қорытындыны алуға өтініш білдірген айдан бастап қорытындының мерзімі біткенге дейін төленеді, өтініш білдірген ай деп мүгедек баланы үйде тәрбиелеу қажеттілігі туралы қорытындыны қосып өтініш білдірген ай саналады.</w:t>
      </w:r>
      <w:r>
        <w:br/>
      </w:r>
      <w:r>
        <w:rPr>
          <w:rFonts w:ascii="Times New Roman"/>
          <w:b w:val="false"/>
          <w:i w:val="false"/>
          <w:color w:val="000000"/>
          <w:sz w:val="28"/>
        </w:rPr>
        <w:t>
</w:t>
      </w:r>
      <w:r>
        <w:rPr>
          <w:rFonts w:ascii="Times New Roman"/>
          <w:b w:val="false"/>
          <w:i w:val="false"/>
          <w:color w:val="000000"/>
          <w:sz w:val="28"/>
        </w:rPr>
        <w:t>
      18. Жәрдемақы өтініш білдірген күннен бастап тағайындалады.</w:t>
      </w:r>
      <w:r>
        <w:br/>
      </w:r>
      <w:r>
        <w:rPr>
          <w:rFonts w:ascii="Times New Roman"/>
          <w:b w:val="false"/>
          <w:i w:val="false"/>
          <w:color w:val="000000"/>
          <w:sz w:val="28"/>
        </w:rPr>
        <w:t>
</w:t>
      </w:r>
      <w:r>
        <w:rPr>
          <w:rFonts w:ascii="Times New Roman"/>
          <w:b w:val="false"/>
          <w:i w:val="false"/>
          <w:color w:val="000000"/>
          <w:sz w:val="28"/>
        </w:rPr>
        <w:t>
      19. Өзгерістер болған жағдайда, әлеуметтік көмекті алу құқығы келесі тоқсанда қайта қаралады.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Жәрдемақы төлеу</w:t>
      </w:r>
    </w:p>
    <w:p>
      <w:pPr>
        <w:spacing w:after="0"/>
        <w:ind w:left="0"/>
        <w:jc w:val="both"/>
      </w:pPr>
      <w:r>
        <w:rPr>
          <w:rFonts w:ascii="Times New Roman"/>
          <w:b w:val="false"/>
          <w:i w:val="false"/>
          <w:color w:val="000000"/>
          <w:sz w:val="28"/>
        </w:rPr>
        <w:t>
</w:t>
      </w:r>
      <w:r>
        <w:rPr>
          <w:rFonts w:ascii="Times New Roman"/>
          <w:b w:val="false"/>
          <w:i w:val="false"/>
          <w:color w:val="000000"/>
          <w:sz w:val="28"/>
        </w:rPr>
        <w:t>
      20</w:t>
      </w:r>
      <w:r>
        <w:rPr>
          <w:rFonts w:ascii="Times New Roman"/>
          <w:b w:val="false"/>
          <w:i w:val="false"/>
          <w:color w:val="000000"/>
          <w:sz w:val="28"/>
        </w:rPr>
        <w:t xml:space="preserve">. </w:t>
      </w:r>
      <w:r>
        <w:rPr>
          <w:rFonts w:ascii="Times New Roman"/>
          <w:b w:val="false"/>
          <w:i w:val="false"/>
          <w:color w:val="000000"/>
          <w:sz w:val="28"/>
        </w:rPr>
        <w:t>Материалдың</w:t>
      </w:r>
      <w:r>
        <w:rPr>
          <w:rFonts w:ascii="Times New Roman"/>
          <w:b w:val="false"/>
          <w:i w:val="false"/>
          <w:color w:val="000000"/>
          <w:sz w:val="28"/>
        </w:rPr>
        <w:t xml:space="preserve"> көмекті</w:t>
      </w:r>
      <w:r>
        <w:rPr>
          <w:rFonts w:ascii="Times New Roman"/>
          <w:b w:val="false"/>
          <w:i w:val="false"/>
          <w:color w:val="000000"/>
          <w:sz w:val="28"/>
        </w:rPr>
        <w:t xml:space="preserve"> қаржыландыру</w:t>
      </w:r>
      <w:r>
        <w:rPr>
          <w:rFonts w:ascii="Times New Roman"/>
          <w:b w:val="false"/>
          <w:i w:val="false"/>
          <w:color w:val="000000"/>
          <w:sz w:val="28"/>
        </w:rPr>
        <w:t xml:space="preserve"> көзі</w:t>
      </w:r>
      <w:r>
        <w:rPr>
          <w:rFonts w:ascii="Times New Roman"/>
          <w:b w:val="false"/>
          <w:i w:val="false"/>
          <w:color w:val="000000"/>
          <w:sz w:val="28"/>
        </w:rPr>
        <w:t xml:space="preserve"> қалалық</w:t>
      </w:r>
      <w:r>
        <w:rPr>
          <w:rFonts w:ascii="Times New Roman"/>
          <w:b w:val="false"/>
          <w:i w:val="false"/>
          <w:color w:val="000000"/>
          <w:sz w:val="28"/>
        </w:rPr>
        <w:t xml:space="preserve"> бюджеттен</w:t>
      </w:r>
      <w:r>
        <w:rPr>
          <w:rFonts w:ascii="Times New Roman"/>
          <w:b w:val="false"/>
          <w:i w:val="false"/>
          <w:color w:val="000000"/>
          <w:sz w:val="28"/>
        </w:rPr>
        <w:t xml:space="preserve"> бөлінген</w:t>
      </w:r>
      <w:r>
        <w:rPr>
          <w:rFonts w:ascii="Times New Roman"/>
          <w:b w:val="false"/>
          <w:i w:val="false"/>
          <w:color w:val="000000"/>
          <w:sz w:val="28"/>
        </w:rPr>
        <w:t xml:space="preserve"> қаражат</w:t>
      </w:r>
      <w:r>
        <w:rPr>
          <w:rFonts w:ascii="Times New Roman"/>
          <w:b w:val="false"/>
          <w:i w:val="false"/>
          <w:color w:val="000000"/>
          <w:sz w:val="28"/>
        </w:rPr>
        <w:t xml:space="preserve"> болып</w:t>
      </w:r>
      <w:r>
        <w:rPr>
          <w:rFonts w:ascii="Times New Roman"/>
          <w:b w:val="false"/>
          <w:i w:val="false"/>
          <w:color w:val="000000"/>
          <w:sz w:val="28"/>
        </w:rPr>
        <w:t xml:space="preserve"> табылады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Жәрдемақыны төлеу бөліммен қалалық бюджет қаражаты есебінен, алушының өтініші негізінде, тоқсан сайын есеп беруден кейінгі айдың 1 күнін алғанда, бекітілген 6 (алты) айлық есептік көрсеткіш мөлшерінде төленеді.</w:t>
      </w:r>
      <w:r>
        <w:br/>
      </w:r>
      <w:r>
        <w:rPr>
          <w:rFonts w:ascii="Times New Roman"/>
          <w:b w:val="false"/>
          <w:i w:val="false"/>
          <w:color w:val="000000"/>
          <w:sz w:val="28"/>
        </w:rPr>
        <w:t>
</w:t>
      </w:r>
      <w:r>
        <w:rPr>
          <w:rFonts w:ascii="Times New Roman"/>
          <w:b w:val="false"/>
          <w:i w:val="false"/>
          <w:color w:val="000000"/>
          <w:sz w:val="28"/>
        </w:rPr>
        <w:t>
      22. Тағайындалған сомаларды алушылардың жеке есепшотына аудару қаржының түсуіне қарай жүргізіледі.</w:t>
      </w:r>
      <w:r>
        <w:br/>
      </w:r>
      <w:r>
        <w:rPr>
          <w:rFonts w:ascii="Times New Roman"/>
          <w:b w:val="false"/>
          <w:i w:val="false"/>
          <w:color w:val="000000"/>
          <w:sz w:val="28"/>
        </w:rPr>
        <w:t>
</w:t>
      </w:r>
      <w:r>
        <w:rPr>
          <w:rFonts w:ascii="Times New Roman"/>
          <w:b w:val="false"/>
          <w:i w:val="false"/>
          <w:color w:val="000000"/>
          <w:sz w:val="28"/>
        </w:rPr>
        <w:t>
      23. Жәрдемақыны аудару өткен тоқсанға жүргізіледі.</w:t>
      </w:r>
      <w:r>
        <w:br/>
      </w:r>
      <w:r>
        <w:rPr>
          <w:rFonts w:ascii="Times New Roman"/>
          <w:b w:val="false"/>
          <w:i w:val="false"/>
          <w:color w:val="000000"/>
          <w:sz w:val="28"/>
        </w:rPr>
        <w:t>
</w:t>
      </w:r>
      <w:r>
        <w:rPr>
          <w:rFonts w:ascii="Times New Roman"/>
          <w:b w:val="false"/>
          <w:i w:val="false"/>
          <w:color w:val="000000"/>
          <w:sz w:val="28"/>
        </w:rPr>
        <w:t>
      24</w:t>
      </w:r>
      <w:r>
        <w:rPr>
          <w:rFonts w:ascii="Times New Roman"/>
          <w:b w:val="false"/>
          <w:i w:val="false"/>
          <w:color w:val="000000"/>
          <w:sz w:val="28"/>
        </w:rPr>
        <w:t xml:space="preserve">. </w:t>
      </w:r>
      <w:r>
        <w:rPr>
          <w:rFonts w:ascii="Times New Roman"/>
          <w:b w:val="false"/>
          <w:i w:val="false"/>
          <w:color w:val="000000"/>
          <w:sz w:val="28"/>
        </w:rPr>
        <w:t>Алушылар</w:t>
      </w:r>
      <w:r>
        <w:rPr>
          <w:rFonts w:ascii="Times New Roman"/>
          <w:b w:val="false"/>
          <w:i w:val="false"/>
          <w:color w:val="000000"/>
          <w:sz w:val="28"/>
        </w:rPr>
        <w:t xml:space="preserve"> біле</w:t>
      </w:r>
      <w:r>
        <w:rPr>
          <w:rFonts w:ascii="Times New Roman"/>
          <w:b w:val="false"/>
          <w:i w:val="false"/>
          <w:color w:val="000000"/>
          <w:sz w:val="28"/>
        </w:rPr>
        <w:t xml:space="preserve"> тұра</w:t>
      </w:r>
      <w:r>
        <w:rPr>
          <w:rFonts w:ascii="Times New Roman"/>
          <w:b w:val="false"/>
          <w:i w:val="false"/>
          <w:color w:val="000000"/>
          <w:sz w:val="28"/>
        </w:rPr>
        <w:t xml:space="preserve"> жалған</w:t>
      </w:r>
      <w:r>
        <w:rPr>
          <w:rFonts w:ascii="Times New Roman"/>
          <w:b w:val="false"/>
          <w:i w:val="false"/>
          <w:color w:val="000000"/>
          <w:sz w:val="28"/>
        </w:rPr>
        <w:t xml:space="preserve"> мәліметті</w:t>
      </w:r>
      <w:r>
        <w:rPr>
          <w:rFonts w:ascii="Times New Roman"/>
          <w:b w:val="false"/>
          <w:i w:val="false"/>
          <w:color w:val="000000"/>
          <w:sz w:val="28"/>
        </w:rPr>
        <w:t xml:space="preserve"> және</w:t>
      </w:r>
      <w:r>
        <w:rPr>
          <w:rFonts w:ascii="Times New Roman"/>
          <w:b w:val="false"/>
          <w:i w:val="false"/>
          <w:color w:val="000000"/>
          <w:sz w:val="28"/>
        </w:rPr>
        <w:t xml:space="preserve"> дұрыс</w:t>
      </w:r>
      <w:r>
        <w:rPr>
          <w:rFonts w:ascii="Times New Roman"/>
          <w:b w:val="false"/>
          <w:i w:val="false"/>
          <w:color w:val="000000"/>
          <w:sz w:val="28"/>
        </w:rPr>
        <w:t xml:space="preserve"> емес</w:t>
      </w:r>
      <w:r>
        <w:rPr>
          <w:rFonts w:ascii="Times New Roman"/>
          <w:b w:val="false"/>
          <w:i w:val="false"/>
          <w:color w:val="000000"/>
          <w:sz w:val="28"/>
        </w:rPr>
        <w:t xml:space="preserve"> құжаттарды</w:t>
      </w:r>
      <w:r>
        <w:rPr>
          <w:rFonts w:ascii="Times New Roman"/>
          <w:b w:val="false"/>
          <w:i w:val="false"/>
          <w:color w:val="000000"/>
          <w:sz w:val="28"/>
        </w:rPr>
        <w:t xml:space="preserve"> беру</w:t>
      </w:r>
      <w:r>
        <w:rPr>
          <w:rFonts w:ascii="Times New Roman"/>
          <w:b w:val="false"/>
          <w:i w:val="false"/>
          <w:color w:val="000000"/>
          <w:sz w:val="28"/>
        </w:rPr>
        <w:t xml:space="preserve"> салдарынан</w:t>
      </w:r>
      <w:r>
        <w:rPr>
          <w:rFonts w:ascii="Times New Roman"/>
          <w:b w:val="false"/>
          <w:i w:val="false"/>
          <w:color w:val="000000"/>
          <w:sz w:val="28"/>
        </w:rPr>
        <w:t xml:space="preserve"> артық</w:t>
      </w:r>
      <w:r>
        <w:rPr>
          <w:rFonts w:ascii="Times New Roman"/>
          <w:b w:val="false"/>
          <w:i w:val="false"/>
          <w:color w:val="000000"/>
          <w:sz w:val="28"/>
        </w:rPr>
        <w:t xml:space="preserve"> төленген</w:t>
      </w:r>
      <w:r>
        <w:rPr>
          <w:rFonts w:ascii="Times New Roman"/>
          <w:b w:val="false"/>
          <w:i w:val="false"/>
          <w:color w:val="000000"/>
          <w:sz w:val="28"/>
        </w:rPr>
        <w:t xml:space="preserve"> сомалар</w:t>
      </w:r>
      <w:r>
        <w:rPr>
          <w:rFonts w:ascii="Times New Roman"/>
          <w:b w:val="false"/>
          <w:i w:val="false"/>
          <w:color w:val="000000"/>
          <w:sz w:val="28"/>
        </w:rPr>
        <w:t xml:space="preserve"> алушыдан</w:t>
      </w:r>
      <w:r>
        <w:rPr>
          <w:rFonts w:ascii="Times New Roman"/>
          <w:b w:val="false"/>
          <w:i w:val="false"/>
          <w:color w:val="000000"/>
          <w:sz w:val="28"/>
        </w:rPr>
        <w:t xml:space="preserve"> Қазақстан</w:t>
      </w:r>
      <w:r>
        <w:rPr>
          <w:rFonts w:ascii="Times New Roman"/>
          <w:b w:val="false"/>
          <w:i w:val="false"/>
          <w:color w:val="000000"/>
          <w:sz w:val="28"/>
        </w:rPr>
        <w:t xml:space="preserve"> Республикасының</w:t>
      </w:r>
      <w:r>
        <w:rPr>
          <w:rFonts w:ascii="Times New Roman"/>
          <w:b w:val="false"/>
          <w:i w:val="false"/>
          <w:color w:val="000000"/>
          <w:sz w:val="28"/>
        </w:rPr>
        <w:t xml:space="preserve"> заңнамасымен</w:t>
      </w:r>
      <w:r>
        <w:rPr>
          <w:rFonts w:ascii="Times New Roman"/>
          <w:b w:val="false"/>
          <w:i w:val="false"/>
          <w:color w:val="000000"/>
          <w:sz w:val="28"/>
        </w:rPr>
        <w:t xml:space="preserve"> белгіленген</w:t>
      </w:r>
      <w:r>
        <w:rPr>
          <w:rFonts w:ascii="Times New Roman"/>
          <w:b w:val="false"/>
          <w:i w:val="false"/>
          <w:color w:val="000000"/>
          <w:sz w:val="28"/>
        </w:rPr>
        <w:t xml:space="preserve"> тәртіпте</w:t>
      </w:r>
      <w:r>
        <w:rPr>
          <w:rFonts w:ascii="Times New Roman"/>
          <w:b w:val="false"/>
          <w:i w:val="false"/>
          <w:color w:val="000000"/>
          <w:sz w:val="28"/>
        </w:rPr>
        <w:t xml:space="preserve"> қайтарып</w:t>
      </w:r>
      <w:r>
        <w:rPr>
          <w:rFonts w:ascii="Times New Roman"/>
          <w:b w:val="false"/>
          <w:i w:val="false"/>
          <w:color w:val="000000"/>
          <w:sz w:val="28"/>
        </w:rPr>
        <w:t xml:space="preserve"> алынады</w:t>
      </w:r>
      <w:r>
        <w:rPr>
          <w:rFonts w:ascii="Times New Roman"/>
          <w:b w:val="false"/>
          <w:i w:val="false"/>
          <w:color w:val="0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Ақсу қаласында мүгедек балаларды   </w:t>
      </w:r>
      <w:r>
        <w:br/>
      </w:r>
      <w:r>
        <w:rPr>
          <w:rFonts w:ascii="Times New Roman"/>
          <w:b w:val="false"/>
          <w:i w:val="false"/>
          <w:color w:val="000000"/>
          <w:sz w:val="28"/>
        </w:rPr>
        <w:t xml:space="preserve">
үйде тәрбиелейтін және оқытатын   </w:t>
      </w:r>
      <w:r>
        <w:br/>
      </w:r>
      <w:r>
        <w:rPr>
          <w:rFonts w:ascii="Times New Roman"/>
          <w:b w:val="false"/>
          <w:i w:val="false"/>
          <w:color w:val="000000"/>
          <w:sz w:val="28"/>
        </w:rPr>
        <w:t xml:space="preserve">
отбасыларына жәрдемақы тағайындау </w:t>
      </w:r>
      <w:r>
        <w:br/>
      </w:r>
      <w:r>
        <w:rPr>
          <w:rFonts w:ascii="Times New Roman"/>
          <w:b w:val="false"/>
          <w:i w:val="false"/>
          <w:color w:val="000000"/>
          <w:sz w:val="28"/>
        </w:rPr>
        <w:t xml:space="preserve">
және төлеу тәртібі туралы ережеге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"Аксу қаласының жұмыспен қамту</w:t>
      </w:r>
      <w:r>
        <w:br/>
      </w:r>
      <w:r>
        <w:rPr>
          <w:rFonts w:ascii="Times New Roman"/>
          <w:b w:val="false"/>
          <w:i w:val="false"/>
          <w:color w:val="000000"/>
          <w:sz w:val="28"/>
        </w:rPr>
        <w:t>
және әлеуметтік бағдарламалар</w:t>
      </w:r>
      <w:r>
        <w:br/>
      </w:r>
      <w:r>
        <w:rPr>
          <w:rFonts w:ascii="Times New Roman"/>
          <w:b w:val="false"/>
          <w:i w:val="false"/>
          <w:color w:val="000000"/>
          <w:sz w:val="28"/>
        </w:rPr>
        <w:t xml:space="preserve">
бөлімі" ММ бастығы      </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(Т. А. Ә А)        </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(елді мекен, аудан, көшесі, үйдің</w:t>
      </w:r>
      <w:r>
        <w:br/>
      </w:r>
      <w:r>
        <w:rPr>
          <w:rFonts w:ascii="Times New Roman"/>
          <w:b w:val="false"/>
          <w:i w:val="false"/>
          <w:color w:val="000000"/>
          <w:sz w:val="28"/>
        </w:rPr>
        <w:t xml:space="preserve">
және пәтердің N, телефоны)   </w:t>
      </w:r>
      <w:r>
        <w:br/>
      </w:r>
      <w:r>
        <w:rPr>
          <w:rFonts w:ascii="Times New Roman"/>
          <w:b w:val="false"/>
          <w:i w:val="false"/>
          <w:color w:val="000000"/>
          <w:sz w:val="28"/>
        </w:rPr>
        <w:t xml:space="preserve">
_____________________ мекен-жайы </w:t>
      </w:r>
      <w:r>
        <w:br/>
      </w:r>
      <w:r>
        <w:rPr>
          <w:rFonts w:ascii="Times New Roman"/>
          <w:b w:val="false"/>
          <w:i w:val="false"/>
          <w:color w:val="000000"/>
          <w:sz w:val="28"/>
        </w:rPr>
        <w:t xml:space="preserve">
бойынша тұратын              </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xml:space="preserve">
(өтініш берушінің Т, А, Ә А)   </w:t>
      </w:r>
      <w:r>
        <w:br/>
      </w:r>
      <w:r>
        <w:rPr>
          <w:rFonts w:ascii="Times New Roman"/>
          <w:b w:val="false"/>
          <w:i w:val="false"/>
          <w:color w:val="000000"/>
          <w:sz w:val="28"/>
        </w:rPr>
        <w:t>
жеке куәлігінің N _______________</w:t>
      </w:r>
      <w:r>
        <w:br/>
      </w:r>
      <w:r>
        <w:rPr>
          <w:rFonts w:ascii="Times New Roman"/>
          <w:b w:val="false"/>
          <w:i w:val="false"/>
          <w:color w:val="000000"/>
          <w:sz w:val="28"/>
        </w:rPr>
        <w:t>
берілген күн_____________________</w:t>
      </w:r>
      <w:r>
        <w:br/>
      </w:r>
      <w:r>
        <w:rPr>
          <w:rFonts w:ascii="Times New Roman"/>
          <w:b w:val="false"/>
          <w:i w:val="false"/>
          <w:color w:val="000000"/>
          <w:sz w:val="28"/>
        </w:rPr>
        <w:t>
берілді__________________________</w:t>
      </w:r>
      <w:r>
        <w:br/>
      </w:r>
      <w:r>
        <w:rPr>
          <w:rFonts w:ascii="Times New Roman"/>
          <w:b w:val="false"/>
          <w:i w:val="false"/>
          <w:color w:val="000000"/>
          <w:sz w:val="28"/>
        </w:rPr>
        <w:t>
СТН______________________________</w:t>
      </w:r>
      <w:r>
        <w:br/>
      </w:r>
      <w:r>
        <w:rPr>
          <w:rFonts w:ascii="Times New Roman"/>
          <w:b w:val="false"/>
          <w:i w:val="false"/>
          <w:color w:val="000000"/>
          <w:sz w:val="28"/>
        </w:rPr>
        <w:t>
жұмысының түрі___________________</w:t>
      </w:r>
    </w:p>
    <w:p>
      <w:pPr>
        <w:spacing w:after="0"/>
        <w:ind w:left="0"/>
        <w:jc w:val="both"/>
      </w:pPr>
      <w:r>
        <w:rPr>
          <w:rFonts w:ascii="Times New Roman"/>
          <w:b/>
          <w:i w:val="false"/>
          <w:color w:val="000080"/>
          <w:sz w:val="28"/>
        </w:rPr>
        <w:t>ӨТІНІШ</w:t>
      </w:r>
    </w:p>
    <w:p>
      <w:pPr>
        <w:spacing w:after="0"/>
        <w:ind w:left="0"/>
        <w:jc w:val="both"/>
      </w:pPr>
      <w:r>
        <w:rPr>
          <w:rFonts w:ascii="Times New Roman"/>
          <w:b w:val="false"/>
          <w:i w:val="false"/>
          <w:color w:val="000000"/>
          <w:sz w:val="28"/>
        </w:rPr>
        <w:t>      Маған _________________________________________________________</w:t>
      </w:r>
      <w:r>
        <w:br/>
      </w:r>
      <w:r>
        <w:rPr>
          <w:rFonts w:ascii="Times New Roman"/>
          <w:b w:val="false"/>
          <w:i w:val="false"/>
          <w:color w:val="000000"/>
          <w:sz w:val="28"/>
        </w:rPr>
        <w:t>
                               (Т, А, Ә А )</w:t>
      </w:r>
      <w:r>
        <w:br/>
      </w:r>
      <w:r>
        <w:rPr>
          <w:rFonts w:ascii="Times New Roman"/>
          <w:b w:val="false"/>
          <w:i w:val="false"/>
          <w:color w:val="000000"/>
          <w:sz w:val="28"/>
        </w:rPr>
        <w:t>
</w:t>
      </w:r>
      <w:r>
        <w:rPr>
          <w:rFonts w:ascii="Times New Roman"/>
          <w:b w:val="false"/>
          <w:i w:val="false"/>
          <w:color w:val="000000"/>
          <w:sz w:val="28"/>
        </w:rPr>
        <w:t>м</w:t>
      </w:r>
      <w:r>
        <w:rPr>
          <w:rFonts w:ascii="Times New Roman"/>
          <w:b w:val="false"/>
          <w:i w:val="false"/>
          <w:color w:val="000000"/>
          <w:sz w:val="28"/>
        </w:rPr>
        <w:t>ү</w:t>
      </w:r>
      <w:r>
        <w:rPr>
          <w:rFonts w:ascii="Times New Roman"/>
          <w:b w:val="false"/>
          <w:i w:val="false"/>
          <w:color w:val="000000"/>
          <w:sz w:val="28"/>
        </w:rPr>
        <w:t xml:space="preserve">гедек баланы </w:t>
      </w:r>
      <w:r>
        <w:rPr>
          <w:rFonts w:ascii="Times New Roman"/>
          <w:b w:val="false"/>
          <w:i w:val="false"/>
          <w:color w:val="000000"/>
          <w:sz w:val="28"/>
        </w:rPr>
        <w:t>ү</w:t>
      </w:r>
      <w:r>
        <w:rPr>
          <w:rFonts w:ascii="Times New Roman"/>
          <w:b w:val="false"/>
          <w:i w:val="false"/>
          <w:color w:val="000000"/>
          <w:sz w:val="28"/>
        </w:rPr>
        <w:t xml:space="preserve">йде </w:t>
      </w:r>
      <w:r>
        <w:rPr>
          <w:rFonts w:ascii="Times New Roman"/>
          <w:b w:val="false"/>
          <w:i w:val="false"/>
          <w:color w:val="000000"/>
          <w:sz w:val="28"/>
        </w:rPr>
        <w:t>тәрбиелеп</w:t>
      </w:r>
      <w:r>
        <w:rPr>
          <w:rFonts w:ascii="Times New Roman"/>
          <w:b w:val="false"/>
          <w:i w:val="false"/>
          <w:color w:val="000000"/>
          <w:sz w:val="28"/>
        </w:rPr>
        <w:t xml:space="preserve"> ж</w:t>
      </w:r>
      <w:r>
        <w:rPr>
          <w:rFonts w:ascii="Times New Roman"/>
          <w:b w:val="false"/>
          <w:i w:val="false"/>
          <w:color w:val="000000"/>
          <w:sz w:val="28"/>
        </w:rPr>
        <w:t>ә</w:t>
      </w:r>
      <w:r>
        <w:rPr>
          <w:rFonts w:ascii="Times New Roman"/>
          <w:b w:val="false"/>
          <w:i w:val="false"/>
          <w:color w:val="000000"/>
          <w:sz w:val="28"/>
        </w:rPr>
        <w:t xml:space="preserve">не </w:t>
      </w:r>
      <w:r>
        <w:rPr>
          <w:rFonts w:ascii="Times New Roman"/>
          <w:b w:val="false"/>
          <w:i w:val="false"/>
          <w:color w:val="000000"/>
          <w:sz w:val="28"/>
        </w:rPr>
        <w:t>оқытқаным</w:t>
      </w:r>
      <w:r>
        <w:rPr>
          <w:rFonts w:ascii="Times New Roman"/>
          <w:b w:val="false"/>
          <w:i w:val="false"/>
          <w:color w:val="000000"/>
          <w:sz w:val="28"/>
        </w:rPr>
        <w:t xml:space="preserve"> үшін</w:t>
      </w:r>
      <w:r>
        <w:rPr>
          <w:rFonts w:ascii="Times New Roman"/>
          <w:b w:val="false"/>
          <w:i w:val="false"/>
          <w:color w:val="000000"/>
          <w:sz w:val="28"/>
        </w:rPr>
        <w:t xml:space="preserve"> ж</w:t>
      </w:r>
      <w:r>
        <w:rPr>
          <w:rFonts w:ascii="Times New Roman"/>
          <w:b w:val="false"/>
          <w:i w:val="false"/>
          <w:color w:val="000000"/>
          <w:sz w:val="28"/>
        </w:rPr>
        <w:t>ә</w:t>
      </w:r>
      <w:r>
        <w:rPr>
          <w:rFonts w:ascii="Times New Roman"/>
          <w:b w:val="false"/>
          <w:i w:val="false"/>
          <w:color w:val="000000"/>
          <w:sz w:val="28"/>
        </w:rPr>
        <w:t>рдема</w:t>
      </w:r>
      <w:r>
        <w:rPr>
          <w:rFonts w:ascii="Times New Roman"/>
          <w:b w:val="false"/>
          <w:i w:val="false"/>
          <w:color w:val="000000"/>
          <w:sz w:val="28"/>
        </w:rPr>
        <w:t>қ</w:t>
      </w:r>
      <w:r>
        <w:rPr>
          <w:rFonts w:ascii="Times New Roman"/>
          <w:b w:val="false"/>
          <w:i w:val="false"/>
          <w:color w:val="000000"/>
          <w:sz w:val="28"/>
        </w:rPr>
        <w:t xml:space="preserve">ы </w:t>
      </w:r>
      <w:r>
        <w:rPr>
          <w:rFonts w:ascii="Times New Roman"/>
          <w:b w:val="false"/>
          <w:i w:val="false"/>
          <w:color w:val="000000"/>
          <w:sz w:val="28"/>
        </w:rPr>
        <w:t>тағайындап</w:t>
      </w:r>
      <w:r>
        <w:rPr>
          <w:rFonts w:ascii="Times New Roman"/>
          <w:b w:val="false"/>
          <w:i w:val="false"/>
          <w:color w:val="000000"/>
          <w:sz w:val="28"/>
        </w:rPr>
        <w:t xml:space="preserve"> ж</w:t>
      </w:r>
      <w:r>
        <w:rPr>
          <w:rFonts w:ascii="Times New Roman"/>
          <w:b w:val="false"/>
          <w:i w:val="false"/>
          <w:color w:val="000000"/>
          <w:sz w:val="28"/>
        </w:rPr>
        <w:t>ә</w:t>
      </w:r>
      <w:r>
        <w:rPr>
          <w:rFonts w:ascii="Times New Roman"/>
          <w:b w:val="false"/>
          <w:i w:val="false"/>
          <w:color w:val="000000"/>
          <w:sz w:val="28"/>
        </w:rPr>
        <w:t xml:space="preserve">не </w:t>
      </w:r>
      <w:r>
        <w:rPr>
          <w:rFonts w:ascii="Times New Roman"/>
          <w:b w:val="false"/>
          <w:i w:val="false"/>
          <w:color w:val="000000"/>
          <w:sz w:val="28"/>
        </w:rPr>
        <w:t>төлем</w:t>
      </w:r>
      <w:r>
        <w:rPr>
          <w:rFonts w:ascii="Times New Roman"/>
          <w:b w:val="false"/>
          <w:i w:val="false"/>
          <w:color w:val="000000"/>
          <w:sz w:val="28"/>
        </w:rPr>
        <w:t xml:space="preserve"> жасауыңызды</w:t>
      </w:r>
      <w:r>
        <w:rPr>
          <w:rFonts w:ascii="Times New Roman"/>
          <w:b w:val="false"/>
          <w:i w:val="false"/>
          <w:color w:val="000000"/>
          <w:sz w:val="28"/>
        </w:rPr>
        <w:t xml:space="preserve"> сұраймын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Менің</w:t>
      </w:r>
      <w:r>
        <w:rPr>
          <w:rFonts w:ascii="Times New Roman"/>
          <w:b w:val="false"/>
          <w:i w:val="false"/>
          <w:color w:val="000000"/>
          <w:sz w:val="28"/>
        </w:rPr>
        <w:t xml:space="preserve"> отбасымның</w:t>
      </w:r>
      <w:r>
        <w:rPr>
          <w:rFonts w:ascii="Times New Roman"/>
          <w:b w:val="false"/>
          <w:i w:val="false"/>
          <w:color w:val="000000"/>
          <w:sz w:val="28"/>
        </w:rPr>
        <w:t xml:space="preserve"> құрамында</w:t>
      </w:r>
      <w:r>
        <w:rPr>
          <w:rFonts w:ascii="Times New Roman"/>
          <w:b w:val="false"/>
          <w:i w:val="false"/>
          <w:color w:val="000000"/>
          <w:sz w:val="28"/>
        </w:rPr>
        <w:t xml:space="preserve">  __________________ </w:t>
      </w:r>
      <w:r>
        <w:rPr>
          <w:rFonts w:ascii="Times New Roman"/>
          <w:b w:val="false"/>
          <w:i w:val="false"/>
          <w:color w:val="000000"/>
          <w:sz w:val="28"/>
        </w:rPr>
        <w:t>адам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Өтінішке</w:t>
      </w:r>
      <w:r>
        <w:rPr>
          <w:rFonts w:ascii="Times New Roman"/>
          <w:b w:val="false"/>
          <w:i w:val="false"/>
          <w:color w:val="000000"/>
          <w:sz w:val="28"/>
        </w:rPr>
        <w:t xml:space="preserve"> белгіленген</w:t>
      </w:r>
      <w:r>
        <w:rPr>
          <w:rFonts w:ascii="Times New Roman"/>
          <w:b w:val="false"/>
          <w:i w:val="false"/>
          <w:color w:val="000000"/>
          <w:sz w:val="28"/>
        </w:rPr>
        <w:t xml:space="preserve"> үлгідегі</w:t>
      </w:r>
      <w:r>
        <w:rPr>
          <w:rFonts w:ascii="Times New Roman"/>
          <w:b w:val="false"/>
          <w:i w:val="false"/>
          <w:color w:val="000000"/>
          <w:sz w:val="28"/>
        </w:rPr>
        <w:t xml:space="preserve"> құжаттар</w:t>
      </w:r>
      <w:r>
        <w:rPr>
          <w:rFonts w:ascii="Times New Roman"/>
          <w:b w:val="false"/>
          <w:i w:val="false"/>
          <w:color w:val="000000"/>
          <w:sz w:val="28"/>
        </w:rPr>
        <w:t xml:space="preserve"> тіркелді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Қандай</w:t>
      </w:r>
      <w:r>
        <w:rPr>
          <w:rFonts w:ascii="Times New Roman"/>
          <w:b w:val="false"/>
          <w:i w:val="false"/>
          <w:color w:val="000000"/>
          <w:sz w:val="28"/>
        </w:rPr>
        <w:t xml:space="preserve"> да</w:t>
      </w:r>
      <w:r>
        <w:rPr>
          <w:rFonts w:ascii="Times New Roman"/>
          <w:b w:val="false"/>
          <w:i w:val="false"/>
          <w:color w:val="000000"/>
          <w:sz w:val="28"/>
        </w:rPr>
        <w:t xml:space="preserve"> бір</w:t>
      </w:r>
      <w:r>
        <w:rPr>
          <w:rFonts w:ascii="Times New Roman"/>
          <w:b w:val="false"/>
          <w:i w:val="false"/>
          <w:color w:val="000000"/>
          <w:sz w:val="28"/>
        </w:rPr>
        <w:t xml:space="preserve"> өзгерістер</w:t>
      </w:r>
      <w:r>
        <w:rPr>
          <w:rFonts w:ascii="Times New Roman"/>
          <w:b w:val="false"/>
          <w:i w:val="false"/>
          <w:color w:val="000000"/>
          <w:sz w:val="28"/>
        </w:rPr>
        <w:t xml:space="preserve"> туралы</w:t>
      </w:r>
      <w:r>
        <w:rPr>
          <w:rFonts w:ascii="Times New Roman"/>
          <w:b w:val="false"/>
          <w:i w:val="false"/>
          <w:color w:val="000000"/>
          <w:sz w:val="28"/>
        </w:rPr>
        <w:t xml:space="preserve"> "</w:t>
      </w:r>
      <w:r>
        <w:rPr>
          <w:rFonts w:ascii="Times New Roman"/>
          <w:b w:val="false"/>
          <w:i w:val="false"/>
          <w:color w:val="000000"/>
          <w:sz w:val="28"/>
        </w:rPr>
        <w:t xml:space="preserve">Аксу қаласының жұмыспен қамту және әлеуметтік бағдарламалар бөлімі" ММ </w:t>
      </w:r>
      <w:r>
        <w:rPr>
          <w:rFonts w:ascii="Times New Roman"/>
          <w:b w:val="false"/>
          <w:i w:val="false"/>
          <w:color w:val="000000"/>
          <w:sz w:val="28"/>
        </w:rPr>
        <w:t xml:space="preserve">15 </w:t>
      </w:r>
      <w:r>
        <w:rPr>
          <w:rFonts w:ascii="Times New Roman"/>
          <w:b w:val="false"/>
          <w:i w:val="false"/>
          <w:color w:val="000000"/>
          <w:sz w:val="28"/>
        </w:rPr>
        <w:t>күн</w:t>
      </w:r>
      <w:r>
        <w:rPr>
          <w:rFonts w:ascii="Times New Roman"/>
          <w:b w:val="false"/>
          <w:i w:val="false"/>
          <w:color w:val="000000"/>
          <w:sz w:val="28"/>
        </w:rPr>
        <w:t xml:space="preserve"> ішінде</w:t>
      </w:r>
      <w:r>
        <w:rPr>
          <w:rFonts w:ascii="Times New Roman"/>
          <w:b w:val="false"/>
          <w:i w:val="false"/>
          <w:color w:val="000000"/>
          <w:sz w:val="28"/>
        </w:rPr>
        <w:t xml:space="preserve"> хабарлауға міндеттенемін</w:t>
      </w:r>
      <w:r>
        <w:rPr>
          <w:rFonts w:ascii="Times New Roman"/>
          <w:b w:val="false"/>
          <w:i w:val="false"/>
          <w:color w:val="000000"/>
          <w:sz w:val="28"/>
        </w:rPr>
        <w:t>.</w:t>
      </w:r>
      <w:r>
        <w:br/>
      </w:r>
      <w:r>
        <w:rPr>
          <w:rFonts w:ascii="Times New Roman"/>
          <w:b w:val="false"/>
          <w:i w:val="false"/>
          <w:color w:val="000000"/>
          <w:sz w:val="28"/>
        </w:rPr>
        <w:t>
      Өтірік ақпарат және дұрыс емес (түзетілген) құжаттар берген үшін жауапты болатындығым туралы ескертілдім.</w:t>
      </w:r>
    </w:p>
    <w:p>
      <w:pPr>
        <w:spacing w:after="0"/>
        <w:ind w:left="0"/>
        <w:jc w:val="both"/>
      </w:pPr>
      <w:r>
        <w:rPr>
          <w:rFonts w:ascii="Times New Roman"/>
          <w:b w:val="false"/>
          <w:i w:val="false"/>
          <w:color w:val="000000"/>
          <w:sz w:val="28"/>
        </w:rPr>
        <w:t>"_____  "    __________20____жыл         ____________________________</w:t>
      </w:r>
      <w:r>
        <w:br/>
      </w:r>
      <w:r>
        <w:rPr>
          <w:rFonts w:ascii="Times New Roman"/>
          <w:b w:val="false"/>
          <w:i w:val="false"/>
          <w:color w:val="000000"/>
          <w:sz w:val="28"/>
        </w:rPr>
        <w:t xml:space="preserve">
Құжаттар қабылданды                         (өтініш берушінің қолы)  </w:t>
      </w:r>
      <w:r>
        <w:br/>
      </w:r>
      <w:r>
        <w:rPr>
          <w:rFonts w:ascii="Times New Roman"/>
          <w:b w:val="false"/>
          <w:i w:val="false"/>
          <w:color w:val="000000"/>
          <w:sz w:val="28"/>
        </w:rPr>
        <w:t>
"______"    __________20___   жыл        ____________________________</w:t>
      </w:r>
      <w:r>
        <w:br/>
      </w:r>
      <w:r>
        <w:rPr>
          <w:rFonts w:ascii="Times New Roman"/>
          <w:b w:val="false"/>
          <w:i w:val="false"/>
          <w:color w:val="000000"/>
          <w:sz w:val="28"/>
        </w:rPr>
        <w:t>
                                        құжат-дықабылдағанның тегі,</w:t>
      </w:r>
      <w:r>
        <w:br/>
      </w:r>
      <w:r>
        <w:rPr>
          <w:rFonts w:ascii="Times New Roman"/>
          <w:b w:val="false"/>
          <w:i w:val="false"/>
          <w:color w:val="000000"/>
          <w:sz w:val="28"/>
        </w:rPr>
        <w:t>
                                                аты,әкесінің аты)</w:t>
      </w:r>
      <w:r>
        <w:br/>
      </w:r>
      <w:r>
        <w:rPr>
          <w:rFonts w:ascii="Times New Roman"/>
          <w:b w:val="false"/>
          <w:i w:val="false"/>
          <w:color w:val="000000"/>
          <w:sz w:val="28"/>
        </w:rPr>
        <w:t>
                                              Отбасының тіркеу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Қандай</w:t>
      </w:r>
      <w:r>
        <w:rPr>
          <w:rFonts w:ascii="Times New Roman"/>
          <w:b w:val="false"/>
          <w:i w:val="false"/>
          <w:color w:val="000000"/>
          <w:sz w:val="28"/>
        </w:rPr>
        <w:t xml:space="preserve"> да</w:t>
      </w:r>
      <w:r>
        <w:rPr>
          <w:rFonts w:ascii="Times New Roman"/>
          <w:b w:val="false"/>
          <w:i w:val="false"/>
          <w:color w:val="000000"/>
          <w:sz w:val="28"/>
        </w:rPr>
        <w:t xml:space="preserve"> бір</w:t>
      </w:r>
      <w:r>
        <w:rPr>
          <w:rFonts w:ascii="Times New Roman"/>
          <w:b w:val="false"/>
          <w:i w:val="false"/>
          <w:color w:val="000000"/>
          <w:sz w:val="28"/>
        </w:rPr>
        <w:t xml:space="preserve"> өзгерістер</w:t>
      </w:r>
      <w:r>
        <w:rPr>
          <w:rFonts w:ascii="Times New Roman"/>
          <w:b w:val="false"/>
          <w:i w:val="false"/>
          <w:color w:val="000000"/>
          <w:sz w:val="28"/>
        </w:rPr>
        <w:t xml:space="preserve"> туралы</w:t>
      </w:r>
      <w:r>
        <w:rPr>
          <w:rFonts w:ascii="Times New Roman"/>
          <w:b w:val="false"/>
          <w:i w:val="false"/>
          <w:color w:val="000000"/>
          <w:sz w:val="28"/>
        </w:rPr>
        <w:t xml:space="preserve"> "</w:t>
      </w:r>
      <w:r>
        <w:rPr>
          <w:rFonts w:ascii="Times New Roman"/>
          <w:b w:val="false"/>
          <w:i w:val="false"/>
          <w:color w:val="000000"/>
          <w:sz w:val="28"/>
        </w:rPr>
        <w:t xml:space="preserve">Аксу қаласының жұмыспен қамту және әлеуметтік бағдарламалар бөлімі" ММ </w:t>
      </w:r>
      <w:r>
        <w:rPr>
          <w:rFonts w:ascii="Times New Roman"/>
          <w:b w:val="false"/>
          <w:i w:val="false"/>
          <w:color w:val="000000"/>
          <w:sz w:val="28"/>
        </w:rPr>
        <w:t xml:space="preserve">15 </w:t>
      </w:r>
      <w:r>
        <w:rPr>
          <w:rFonts w:ascii="Times New Roman"/>
          <w:b w:val="false"/>
          <w:i w:val="false"/>
          <w:color w:val="000000"/>
          <w:sz w:val="28"/>
        </w:rPr>
        <w:t>күн</w:t>
      </w:r>
      <w:r>
        <w:rPr>
          <w:rFonts w:ascii="Times New Roman"/>
          <w:b w:val="false"/>
          <w:i w:val="false"/>
          <w:color w:val="000000"/>
          <w:sz w:val="28"/>
        </w:rPr>
        <w:t xml:space="preserve"> ішінде</w:t>
      </w:r>
      <w:r>
        <w:rPr>
          <w:rFonts w:ascii="Times New Roman"/>
          <w:b w:val="false"/>
          <w:i w:val="false"/>
          <w:color w:val="000000"/>
          <w:sz w:val="28"/>
        </w:rPr>
        <w:t xml:space="preserve"> хабарлауға міндеттенемін</w:t>
      </w:r>
      <w:r>
        <w:rPr>
          <w:rFonts w:ascii="Times New Roman"/>
          <w:b w:val="false"/>
          <w:i w:val="false"/>
          <w:color w:val="000000"/>
          <w:sz w:val="28"/>
        </w:rPr>
        <w:t>.</w:t>
      </w:r>
      <w:r>
        <w:br/>
      </w:r>
      <w:r>
        <w:rPr>
          <w:rFonts w:ascii="Times New Roman"/>
          <w:b w:val="false"/>
          <w:i w:val="false"/>
          <w:color w:val="000000"/>
          <w:sz w:val="28"/>
        </w:rPr>
        <w:t>
      Өтірік ақпарат және дұрыс емес (түзетілген) құжаттар берген үшін жауапты болатындығым туралы ескертілдім.</w:t>
      </w:r>
      <w:r>
        <w:br/>
      </w:r>
      <w:r>
        <w:rPr>
          <w:rFonts w:ascii="Times New Roman"/>
          <w:b w:val="false"/>
          <w:i w:val="false"/>
          <w:color w:val="000000"/>
          <w:sz w:val="28"/>
        </w:rPr>
        <w:t>
      Өтініш берушінің қолы ________________________________________</w:t>
      </w:r>
      <w:r>
        <w:br/>
      </w:r>
      <w:r>
        <w:rPr>
          <w:rFonts w:ascii="Times New Roman"/>
          <w:b w:val="false"/>
          <w:i w:val="false"/>
          <w:color w:val="000000"/>
          <w:sz w:val="28"/>
        </w:rPr>
        <w:t>
      Азамат (азаматша) _____________________________________қосымша</w:t>
      </w:r>
      <w:r>
        <w:br/>
      </w:r>
      <w:r>
        <w:rPr>
          <w:rFonts w:ascii="Times New Roman"/>
          <w:b w:val="false"/>
          <w:i w:val="false"/>
          <w:color w:val="000000"/>
          <w:sz w:val="28"/>
        </w:rPr>
        <w:t>
      берілген құжаттар саны______бірлік отбасының тіркеу нөмірімен</w:t>
      </w:r>
      <w:r>
        <w:br/>
      </w:r>
      <w:r>
        <w:rPr>
          <w:rFonts w:ascii="Times New Roman"/>
          <w:b w:val="false"/>
          <w:i w:val="false"/>
          <w:color w:val="000000"/>
          <w:sz w:val="28"/>
        </w:rPr>
        <w:t>
      _______ өтініш қабылданды.</w:t>
      </w:r>
    </w:p>
    <w:p>
      <w:pPr>
        <w:spacing w:after="0"/>
        <w:ind w:left="0"/>
        <w:jc w:val="both"/>
      </w:pPr>
      <w:r>
        <w:rPr>
          <w:rFonts w:ascii="Times New Roman"/>
          <w:b w:val="false"/>
          <w:i w:val="false"/>
          <w:color w:val="000000"/>
          <w:sz w:val="28"/>
        </w:rPr>
        <w:t>Қабылданды "_____"        ________________       20 _____ жыл.</w:t>
      </w:r>
      <w:r>
        <w:br/>
      </w:r>
      <w:r>
        <w:rPr>
          <w:rFonts w:ascii="Times New Roman"/>
          <w:b w:val="false"/>
          <w:i w:val="false"/>
          <w:color w:val="000000"/>
          <w:sz w:val="28"/>
        </w:rPr>
        <w:t>
Құжаттарды қабылдағанның тегі, аты, әкесінің аты 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лауазымы___________________________     қолы 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