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234279" w14:textId="123427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Ақсу қаласының Заводская көшесінің атын өзгерту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Бірлескен Павлодар облысы Ақсу қалалық әкімдігінің 2010 жылғы 13 сәуірдегі  N 232/3 қауылысы және Павлодар облысы Ақсу қалалық мәслихатының 2010 жылғы 14 сәуірдегі N 208/25 шешімі. Павлодар облысы Ақсу қаласының Әділет басқармасында 2010 жылғы 29 сәуірде N 12-2-139 тіркелген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2001 жылғы 23 қаңтардағы "Қазақстан Республикасындағы жергілікті мемлекеттік басқару және өзін-өзі басқару туралы" Заңының 6-бабының 1 тармағы </w:t>
      </w:r>
      <w:r>
        <w:rPr>
          <w:rFonts w:ascii="Times New Roman"/>
          <w:b w:val="false"/>
          <w:i w:val="false"/>
          <w:color w:val="000000"/>
          <w:sz w:val="28"/>
        </w:rPr>
        <w:t>4)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31-бабының 2 тармағына сәйкес, Қазақстан Республикасының 1993 жылғы 8 желтоқсандағы "Қазақстан Республикасының әкімшілік-аумақтық құрылымы туралы" Заңының </w:t>
      </w:r>
      <w:r>
        <w:rPr>
          <w:rFonts w:ascii="Times New Roman"/>
          <w:b w:val="false"/>
          <w:i w:val="false"/>
          <w:color w:val="000000"/>
          <w:sz w:val="28"/>
        </w:rPr>
        <w:t>13-бабы</w:t>
      </w:r>
      <w:r>
        <w:rPr>
          <w:rFonts w:ascii="Times New Roman"/>
          <w:b w:val="false"/>
          <w:i w:val="false"/>
          <w:color w:val="000000"/>
          <w:sz w:val="28"/>
        </w:rPr>
        <w:t xml:space="preserve"> 4) және 5) тармақшалары негізінде, Ақсу қаласы тұрғындарының пікірлерін және қалалық ономастикалық комиссияның 2010 жылғы 3 наурыздағы қорытындысын есепке ала отырып, Ақсу қаласының әкімдігі </w:t>
      </w:r>
      <w:r>
        <w:rPr>
          <w:rFonts w:ascii="Times New Roman"/>
          <w:b/>
          <w:i w:val="false"/>
          <w:color w:val="000000"/>
          <w:sz w:val="28"/>
        </w:rPr>
        <w:t>Қ</w:t>
      </w:r>
      <w:r>
        <w:rPr>
          <w:rFonts w:ascii="Times New Roman"/>
          <w:b/>
          <w:i w:val="false"/>
          <w:color w:val="000000"/>
          <w:sz w:val="28"/>
        </w:rPr>
        <w:t>АУЛЫ ЕТЕДІ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Ақсу қалалық мәслихаты </w:t>
      </w:r>
      <w:r>
        <w:rPr>
          <w:rFonts w:ascii="Times New Roman"/>
          <w:b/>
          <w:i w:val="false"/>
          <w:color w:val="000000"/>
          <w:sz w:val="28"/>
        </w:rPr>
        <w:t>ШЕШІМ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Ақсу қаласының Заводская көшесінің аты Ілияс Оспанов атындағы көше болып өзгертілсін.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"Ақсу қаласының экономика және бюджеттік жоспарлау бөлімі" мемлекеттік мекемесі қала бюджетіне түзету енгізген кезде жоғарыда аталған көшенің атын өзгертумен байланысты жұмыстарды орындауға ақшалай қаражат қарастырсын.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"Ақсу қаласының тұрғын үй-коммуналдық шаруашылығы, жолаушылар көлігі және автомобиль жолдары бөлімі" мемлекеттік мекемесі Заводская көшесінің атын өзгертуге байланысты жұмыстардың орындалуын қамтамасыз етсін.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Осы шешім және қаулы алғашқы ресми жарияланған күннен бастап он күнтізбелік күн өткеннен соң қолданысқа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Осы шешімнің орындалуын бақылау қалалық мәслихаттың әлеуметтік саясат, заңдылық және құқықтық тәртіп мәселелері жөніндегі тұрақты комиссиясына жүктелсін.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Сессия төрағасы                            А. Аманғалиев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Ақсу қаласының әкімі                       О. Қайыргелдинов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Қалалық мәслихаттың хатшысы                М. Омарғалиев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