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2df9" w14:textId="e852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(IV сайланған XXI сессиясы) 2009 жылғы 25 желтоқсандағы "2010 - 2012 жылдарға арналған Ақсу қаласының бюджеті туралы" N 187/21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2010 жылғы 11 маусымдағы N 226/26 шешімі. Павлодар облысының Әділет департаментінде 2010 жылғы 22 маусымда N 12-2-143 тіркелген. Күші жойылды - қолдану мерзімінің өтуіне байланысты (Павлодар облысы Ақсу қалалық мәслихатының 2014 жылғы 11 наурыздағы N 1-11/43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Ақсу қалалық мәслихатының 11.03.2014 N 1-11/43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6-бабының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(IV сайланған XХV сессиясы) 2010 жылғы 4 маусымдағы "Облыстық мәслихаттың (IV сайланған XХI сессиясы) 2009 жылғы 22 желтоқсандағы "2010 - 2012 жылдарға арналған облыстық бюджет туралы" N 259/21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286/25 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(IV сайланған XХI сессиясы) 2009 жылғы 25 желтоқсандағы "2010 - 2012 жылдарға арналған Ақсу қаласының бюджеті туралы" N 187/21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12-2-122 тіркелген, 2010 жылғы 6 қаңтарда "Ақжол" – "Новый путь" газетінде жарияланған) мынадай өзгерістер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- 3809137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- 2369030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- 5798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түсетін түсімдер - 7924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- 1426385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- 3767667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- 22889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- 23146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несиелерін өтеу - 257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- 62700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- 62700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сатқаннан түсімдер –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(-44119)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- 44119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- 23146,0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21230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"7500" деген сандар "31300"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"622057" деген сандар "676385"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"650000" деген сандар "750000"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мәслихаттың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жылғы 1 қаңтардан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қалалық мәслихаттың жоспар және бюджет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Г. Рубцов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М. Омарғалиев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XXVI кезектен тыс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11 маусымдағы N 226/26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18"/>
        <w:gridCol w:w="599"/>
        <w:gridCol w:w="8403"/>
        <w:gridCol w:w="2602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3809137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2369030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1220654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1220654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716577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480200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0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1426385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1426385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561"/>
        <w:gridCol w:w="644"/>
        <w:gridCol w:w="622"/>
        <w:gridCol w:w="7058"/>
        <w:gridCol w:w="2673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3767667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178130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қаланың) мәслихатының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маңыздағы қала, кент, ауыл (село), ауылдық (селолық) округ әкімі аппаратының қызмет етуі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аудандық (облыстық маңызы бар қала) коммуналдық меншікті орындау және бақылау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және біржолғы талондарды сатқаннан түскен сомалар алымдарының толықтығын қамтамасыз ету жөніндегі жұмысты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келіп түскен мүлікті есепке алу, сақтау, бағалау және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қылмыстық-атқару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1916465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297189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266303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266303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1450710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мектеке дейін және кері тегін тасуды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1444955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1387153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 жергілікті деңгейде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мемлекеттік білім ұйымдарына оқулықтарды, оқу-әдістемелік кешендерін сатып алу және жеткізу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007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объектілерін күрделі, ағымды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 және қайта құру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187143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тұлғаларға әлеуметтік бейімделу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оқыту нысанындағы білім ұйымдарының оқушылары мен тәрбиеленушілерді әлеуметтік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әлеуметтік төлемдерді есептеу, төлеу және жеткізу бойынша қызмет көрсетулер төлемі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812007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мен субұрғыш жүйесінің жұмыс істеуі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маңыздағы қалалардың) коммуналдық мешігінде тұрған жылу желілерін пайдалануды ұйымдастару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өнірлік жұмыспен қамту және қайта даярлау стратегиясын іске асыру шеңберінде елді мекендердің инженерлік-коммуникациялық инфрақұрылымдарын жөндеу және абаттандыру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өнірлік жұмыспен қамту және қайта даярлау стратегиясын іске асыру шеңберінде елді мекендердің инженерлік-коммуникациялық инфрақұрылымдарын дамыту және абаттандыру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маңыздағы қала, кент, ауыл (село), ауылдық (селолық) округ әкімінің аппараты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және көму жерлерін ұстау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183733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81769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мәдени-сауық жұмысын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 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қалалық) деңгейде спорттық жарыстарын өткізу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 тілін және басқа тілдерді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 арқылы мемлекеттік ақпараттық саясатты жүргізу бойынша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 ұйымдастыру бойынша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саласындағы жергілікті деңгейде мемлекеттік саясатты іске асыру бойынша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 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  саласындағы жергілікті деңгейде мемлекеттік саясатты іске асыру бойынша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(пайдаланылмаған нысаналы трансферттерді) қайтару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  пайдалнылмаған нысаналы трансферттерді қайтару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саладағы мамандарын әлеуметтік қолдау шараларын іске асыру үшін бюджеттік несиелер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  бюджеттен берілген бюджеттік несиелерді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-44119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шарттары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маныздағы қаланың) жергілікті атқарушы органымен алынатын қарыздар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