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8b204" w14:textId="358b2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өңірінің аудандық маңызы бар жалпы пайдаланымдағы автомобиль жолдары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әкімдігінің 2010 жылғы 17 мамырдағы N 301/3 қаулысы. Павлодар облысының Әділет департаментінде 2010 жылғы 24 маусымда N 12-2-146 тіркелген. Күші жойылды - Павлодар облысы Ақсу қалалық әкімдігінің 2013 жылғы 06 қарашадағы N 798/5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Ақсу қалалық әкімдігінің 06.11.2013 N 798/5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17 шілдедегі "Автомобиль жолдары туралы" Заңының 3-бабы 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>, Павлодар облысы әкімдігінің 2010 жылғы 12 ақпандағы "Облыстық маңызы бар жалпы пайдаланымдағы автомобиль жолдары туралы" N 20/2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өңірінің аудандық маңызы бар жалпы пайдаланымдағы автомобиль жолдарын пайдалануды және жөндеуді қамтамасыз ету мақсатында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Ақсу өңірінің аудандық маңызы бар жалпы пайдаланымдағы автомобиль жолдарының тізбесі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"Ақсу қаласының тұрғын үй-коммуналдық шаруашылығы, жолаушылар көлігі және автомобиль жолдары бөлімі" мемлекеттік мекемесі Ақсу өңірінің аудандық маңызы бар жалпы пайдаланымдағы автомобиль жолдарын басқару бойынша баланс ұстаушы және уәкілетті орган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ол алғаш рет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Ақсу қаласы әкімінің орынбасары Р. К. Сәдуақасқа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О. Қайыргелдинов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Павлодар облысы жолаушылар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көлігі және автомобиль жолдары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А. Әбдіқалықов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Ақсу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17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301/3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өңірінің аудандық маңызы бар жалпы</w:t>
      </w:r>
      <w:r>
        <w:br/>
      </w:r>
      <w:r>
        <w:rPr>
          <w:rFonts w:ascii="Times New Roman"/>
          <w:b/>
          <w:i w:val="false"/>
          <w:color w:val="000000"/>
        </w:rPr>
        <w:t>
пайдаланымдағы автомобиль жолдарының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101"/>
        <w:gridCol w:w="134"/>
        <w:gridCol w:w="1462"/>
        <w:gridCol w:w="695"/>
        <w:gridCol w:w="1"/>
        <w:gridCol w:w="79"/>
        <w:gridCol w:w="116"/>
        <w:gridCol w:w="237"/>
        <w:gridCol w:w="162"/>
        <w:gridCol w:w="82"/>
        <w:gridCol w:w="234"/>
        <w:gridCol w:w="258"/>
        <w:gridCol w:w="87"/>
        <w:gridCol w:w="233"/>
        <w:gridCol w:w="335"/>
        <w:gridCol w:w="186"/>
        <w:gridCol w:w="622"/>
        <w:gridCol w:w="143"/>
        <w:gridCol w:w="178"/>
        <w:gridCol w:w="55"/>
        <w:gridCol w:w="204"/>
        <w:gridCol w:w="259"/>
        <w:gridCol w:w="287"/>
        <w:gridCol w:w="204"/>
        <w:gridCol w:w="551"/>
        <w:gridCol w:w="320"/>
        <w:gridCol w:w="294"/>
        <w:gridCol w:w="68"/>
        <w:gridCol w:w="300"/>
        <w:gridCol w:w="281"/>
        <w:gridCol w:w="353"/>
        <w:gridCol w:w="72"/>
        <w:gridCol w:w="347"/>
        <w:gridCol w:w="288"/>
        <w:gridCol w:w="306"/>
        <w:gridCol w:w="55"/>
        <w:gridCol w:w="272"/>
        <w:gridCol w:w="293"/>
        <w:gridCol w:w="304"/>
        <w:gridCol w:w="57"/>
        <w:gridCol w:w="281"/>
        <w:gridCol w:w="290"/>
        <w:gridCol w:w="299"/>
        <w:gridCol w:w="60"/>
        <w:gridCol w:w="291"/>
        <w:gridCol w:w="66"/>
        <w:gridCol w:w="14"/>
        <w:gridCol w:w="3"/>
        <w:gridCol w:w="372"/>
        <w:gridCol w:w="255"/>
        <w:gridCol w:w="725"/>
        <w:gridCol w:w="735"/>
      </w:tblGrid>
      <w:tr>
        <w:trPr>
          <w:trHeight w:val="36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</w:p>
        </w:tc>
        <w:tc>
          <w:tcPr>
            <w:tcW w:w="1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Автожолдар жіктемесі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Автожолдар атауы</w:t>
            </w:r>
          </w:p>
        </w:tc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ұзындығы, шақырым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Санаттары бойынша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жамылғы түрлері бойынша, шақырым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Көпірлер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Құбырлар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көшеттер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асфальт-бетонды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  ғылтас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  ғыл тас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қума метр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қума 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шақырым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қардан қорғау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Ақсу қаласы (ауылдық аймақ)
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 AS-1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Сольветка - Пограничник 0-18 шақырым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Жолқұдық - Приозерное 0-61 шақырым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 – Жезқазған – Қарағанды – Павлодар автожолдарынан кіреберіс жол
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Қалқаман стансасына кіреберіс жол 0-1 шақырым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 стансасына кіреберіс жол 0-1,5 шақырым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Пограничник стансасына кіреберіс жол 0-0,5 шақырым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Сольветка стансасына кіреберіс жол 0-0,5 шақырым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Қалқаман – Майқайын – Баянауыл – облыс шекарасы автомобиль жолдарынан кіреберіс жол
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базасына кіреберіс жол 0-8 шақырым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Ленин – Ақсу – Көктөбе – Үлкен Ақжар автомобиль жолдарынан кіреберіс жол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KS-AS-8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 - II стансасына кіреберіс жол 0-0,5 шақырым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KS-AS-9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Үштерек ауылына кіреберіс жол 0-7 шақырым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KS-AS-10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Қалқаман ауылына кіреберіс жол 0-1 шақырым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KS-AS-11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кентіне кіреберіс жол 0-0,2 шақырым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KS-AS-12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Ақжол ауылына кіреберіс жол 0-1 шақырым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KS-AS-13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Айнакөл ауылына кіреберіс жол 0-3 шақырым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KS-AS-14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ауылына кіреберіс жол 0-0,5 шақырым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KS-AS-15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ауылына кіреберіс жол 0-2 шақырым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KS-AS-16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Парамоновка ауылына кіреберіс жол 0-3 шақырым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AS-17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Төрткұдық ауылына кіреберіс жол 0-1,5 шақырым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KS-AS-18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Путь Ильича ауылына кіреберіс жол 0-1,5 шақырым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KS-AS-19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ауылына кіреберіс жол 0-2 шақырым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KS-AS-20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Евгеньевка ауылына кіреберіс жол 0-2 шақырым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KS-AS-21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ауылына кіреберіс жол 0-1 шақырым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KS-AS-22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Ребровка ауылына кіреберіс жол 0-1 шақырым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KS-AS-23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Омаров атындағы ауылға кіреберіс жол 0-1 шақырым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KS-AS-24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Дөнентаев ауылына кіреберіс жол 0-1 шақырым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KS-AS-25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ауылына кіреберіс жол 0-1 шақырым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KS-AS-26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Сырлықала ауылына кіреберіс жол 0-1 шақырым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KS-AS-27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Кұркөл ауылына кіреберіс жол 0-2,5 шақырым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KS-AS-28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ауылына кіреберіс жол 0-0,7 шақырым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KS-AS-29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Борықтал ауылына кіреберіс жол 0-2 шақырым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KS-AS-30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Пограничник ауылына кіреберіс жол 0-1 шақырым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KS-AS-31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Тасқұдық ауылына кіреберіс жол 0-0,5 шақырым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KS-AS-32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Сарышығанақ ауылына кіреберіс жол 0-3 шақырым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KS-AS-33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Суаткөл ауылына кіреберіс жол 0-3 шақырым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аймақ бойынша барлығы: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